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30" w:rsidRDefault="00081730" w:rsidP="00081730">
      <w:pPr>
        <w:pStyle w:val="Ttulo1"/>
        <w:spacing w:before="92"/>
        <w:ind w:left="3261" w:firstLine="0"/>
      </w:pPr>
      <w:r>
        <w:t>ANEXO 1 ROTEIRO DE PROJETO</w:t>
      </w:r>
    </w:p>
    <w:p w:rsidR="00081730" w:rsidRDefault="00081730" w:rsidP="00081730">
      <w:pPr>
        <w:pStyle w:val="Corpodetexto"/>
        <w:spacing w:before="1"/>
        <w:rPr>
          <w:b/>
        </w:rPr>
      </w:pPr>
    </w:p>
    <w:tbl>
      <w:tblPr>
        <w:tblW w:w="1014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908"/>
      </w:tblGrid>
      <w:tr w:rsidR="00081730" w:rsidTr="00893AAD">
        <w:trPr>
          <w:trHeight w:val="340"/>
        </w:trPr>
        <w:tc>
          <w:tcPr>
            <w:tcW w:w="6232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44"/>
              <w:ind w:left="108"/>
              <w:rPr>
                <w:b/>
              </w:rPr>
            </w:pPr>
            <w:r>
              <w:rPr>
                <w:b/>
              </w:rPr>
              <w:t>Carga Horária Semanal do Bolsista Dedicada ao Projeto:</w:t>
            </w:r>
          </w:p>
        </w:tc>
        <w:tc>
          <w:tcPr>
            <w:tcW w:w="3908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  <w:tr w:rsidR="00081730" w:rsidTr="00893AAD">
        <w:trPr>
          <w:trHeight w:val="505"/>
        </w:trPr>
        <w:tc>
          <w:tcPr>
            <w:tcW w:w="6232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125"/>
              <w:ind w:left="108"/>
              <w:rPr>
                <w:b/>
              </w:rPr>
            </w:pPr>
            <w:r>
              <w:rPr>
                <w:b/>
              </w:rPr>
              <w:t>Período de Abrangência do Projeto:</w:t>
            </w:r>
          </w:p>
        </w:tc>
        <w:tc>
          <w:tcPr>
            <w:tcW w:w="3908" w:type="dxa"/>
          </w:tcPr>
          <w:p w:rsidR="00081730" w:rsidRDefault="00081730" w:rsidP="00893AAD">
            <w:pPr>
              <w:pStyle w:val="TableParagraph"/>
              <w:tabs>
                <w:tab w:val="left" w:pos="1287"/>
                <w:tab w:val="left" w:pos="1899"/>
                <w:tab w:val="left" w:pos="2451"/>
              </w:tabs>
              <w:spacing w:line="247" w:lineRule="exact"/>
              <w:ind w:left="107"/>
            </w:pPr>
            <w:r>
              <w:t>Início: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81730" w:rsidRDefault="00081730" w:rsidP="00893AAD">
            <w:pPr>
              <w:pStyle w:val="TableParagraph"/>
              <w:tabs>
                <w:tab w:val="left" w:pos="1117"/>
                <w:tab w:val="left" w:pos="1616"/>
                <w:tab w:val="left" w:pos="2170"/>
              </w:tabs>
              <w:spacing w:before="1" w:line="238" w:lineRule="exact"/>
              <w:ind w:left="107"/>
            </w:pPr>
            <w:r>
              <w:t>Final: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81730" w:rsidRDefault="00081730" w:rsidP="00081730">
      <w:pPr>
        <w:pStyle w:val="Corpodetexto"/>
        <w:spacing w:before="6"/>
        <w:rPr>
          <w:b/>
          <w:sz w:val="21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459"/>
        </w:tabs>
        <w:ind w:right="549" w:firstLine="0"/>
      </w:pPr>
      <w:r>
        <w:rPr>
          <w:b/>
        </w:rPr>
        <w:t>TÍTULO DO PROJETO (</w:t>
      </w:r>
      <w:r>
        <w:t>O título deve conter a ideia do conteúdo que será abordado no projeto, sendo o mais curto possível, não podendo usar abreviações, fórmulas ou jargões. Deverá ser escrito em letra maiúscula, tamanho 12, centralizado e em</w:t>
      </w:r>
      <w:r>
        <w:rPr>
          <w:spacing w:val="-7"/>
        </w:rPr>
        <w:t xml:space="preserve"> </w:t>
      </w:r>
      <w:r>
        <w:t>negrito)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9A871B0" wp14:editId="6E1E27AE">
                <wp:extent cx="6445250" cy="295910"/>
                <wp:effectExtent l="5080" t="5715" r="7620" b="12700"/>
                <wp:docPr id="1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7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9F41E" id="Group 2" o:spid="_x0000_s1026" style="width:507.5pt;height:23.3pt;mso-position-horizontal-relative:char;mso-position-vertical-relative:line" coordsize="1015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">
                <v:line id="Line 3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4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5" o:spid="_x0000_s1029" style="position:absolute;visibility:visible;mso-wrap-style:square" from="10,461" to="101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6" o:spid="_x0000_s1030" style="position:absolute;visibility:visible;mso-wrap-style:square" from="10144,0" to="1014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5"/>
        <w:rPr>
          <w:sz w:val="1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542"/>
        </w:tabs>
        <w:spacing w:before="91"/>
        <w:ind w:right="409" w:firstLine="0"/>
        <w:jc w:val="both"/>
      </w:pPr>
      <w:r>
        <w:rPr>
          <w:b/>
        </w:rPr>
        <w:t xml:space="preserve">DESCRIÇÃO DO PROJETO: </w:t>
      </w:r>
      <w:r>
        <w:t>(Contendo no máximo 300 palavras, deve ser conciso e objetivo, apresentado em apenas um parágrafo com espaçamento simples, alinhamento justificado, fonte Times New Roman 12, sem citações, tabelas, gráficos,</w:t>
      </w:r>
      <w:r>
        <w:rPr>
          <w:spacing w:val="-8"/>
        </w:rPr>
        <w:t xml:space="preserve"> </w:t>
      </w:r>
      <w:r>
        <w:t>fotos)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5E527A3" wp14:editId="132E6193">
                <wp:extent cx="6445250" cy="295910"/>
                <wp:effectExtent l="5080" t="12065" r="7620" b="6350"/>
                <wp:docPr id="16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6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7484B" id="Group 7" o:spid="_x0000_s1026" style="width:507.5pt;height:23.3pt;mso-position-horizontal-relative:char;mso-position-vertical-relative:line" coordsize="1015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">
                <v:line id="Line 8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9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0" o:spid="_x0000_s1029" style="position:absolute;visibility:visible;mso-wrap-style:square" from="10,461" to="101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11" o:spid="_x0000_s1030" style="position:absolute;visibility:visible;mso-wrap-style:square" from="10144,0" to="1014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4"/>
        <w:rPr>
          <w:sz w:val="1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482"/>
        </w:tabs>
        <w:spacing w:before="92" w:after="3"/>
        <w:ind w:right="408" w:firstLine="0"/>
        <w:jc w:val="both"/>
      </w:pPr>
      <w:r>
        <w:rPr>
          <w:b/>
        </w:rPr>
        <w:t xml:space="preserve">INTRODUÇÃO: </w:t>
      </w:r>
      <w:r>
        <w:t xml:space="preserve">(A introdução deve destacar o porquê da escolha do tema, anunciando a </w:t>
      </w:r>
      <w:proofErr w:type="spellStart"/>
      <w:r>
        <w:t>idéia</w:t>
      </w:r>
      <w:proofErr w:type="spellEnd"/>
      <w:r>
        <w:t xml:space="preserve"> básica do projeto destacando o problema da pesquisa e situando o tema dentro do contexto geral da sua área de trabalho, descrevendo as motivações que levaram a escolha do mesmo. Máximo de 2</w:t>
      </w:r>
      <w:r>
        <w:rPr>
          <w:spacing w:val="-7"/>
        </w:rPr>
        <w:t xml:space="preserve"> </w:t>
      </w:r>
      <w:r>
        <w:t>páginas)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561F135" wp14:editId="496F6FEB">
                <wp:extent cx="6445250" cy="294640"/>
                <wp:effectExtent l="5080" t="10795" r="7620" b="8890"/>
                <wp:docPr id="16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4640"/>
                          <a:chOff x="0" y="0"/>
                          <a:chExt cx="10150" cy="464"/>
                        </a:xfrm>
                      </wpg:grpSpPr>
                      <wps:wsp>
                        <wps:cNvPr id="16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458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84E45" id="Group 12" o:spid="_x0000_s1026" style="width:507.5pt;height:23.2pt;mso-position-horizontal-relative:char;mso-position-vertical-relative:line" coordsize="1015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">
                <v:line id="Line 13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4" o:spid="_x0000_s1028" style="position:absolute;visibility:visible;mso-wrap-style:square" from="5,0" to="5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5" o:spid="_x0000_s1029" style="position:absolute;visibility:visible;mso-wrap-style:square" from="10,458" to="10140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6" o:spid="_x0000_s1030" style="position:absolute;visibility:visible;mso-wrap-style:square" from="10144,0" to="10144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4"/>
        <w:rPr>
          <w:sz w:val="1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487"/>
        </w:tabs>
        <w:spacing w:before="92"/>
        <w:ind w:right="410" w:firstLine="0"/>
        <w:jc w:val="both"/>
      </w:pPr>
      <w:r>
        <w:rPr>
          <w:b/>
        </w:rPr>
        <w:t xml:space="preserve">JUSTIFICATIVA: </w:t>
      </w:r>
      <w:r>
        <w:t>(Destaca as razões de ordem teórica ou prática que justificam a realização do projeto ressaltando a relevância social do problema investigado, as contribuições que a pesquisa pode trazer, bem como as possibilidades de modificações no âmbito da realidade do tema proposto. Máximo de 1</w:t>
      </w:r>
      <w:r>
        <w:rPr>
          <w:spacing w:val="-14"/>
        </w:rPr>
        <w:t xml:space="preserve"> </w:t>
      </w:r>
      <w:r>
        <w:t>página)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3257957" wp14:editId="5FACD8D1">
                <wp:extent cx="6445250" cy="295910"/>
                <wp:effectExtent l="5080" t="7620" r="7620" b="10795"/>
                <wp:docPr id="15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5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454C6" id="Group 17" o:spid="_x0000_s1026" style="width:507.5pt;height:23.3pt;mso-position-horizontal-relative:char;mso-position-vertical-relative:line" coordsize="1015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">
                <v:line id="Line 18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line id="Line 19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20" o:spid="_x0000_s1029" style="position:absolute;visibility:visible;mso-wrap-style:square" from="10,461" to="101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21" o:spid="_x0000_s1030" style="position:absolute;visibility:visible;mso-wrap-style:square" from="10144,0" to="1014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5"/>
        <w:rPr>
          <w:sz w:val="1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470"/>
        </w:tabs>
        <w:spacing w:before="91" w:after="2"/>
        <w:ind w:right="403" w:firstLine="0"/>
        <w:jc w:val="both"/>
      </w:pPr>
      <w:r>
        <w:rPr>
          <w:b/>
        </w:rPr>
        <w:t xml:space="preserve">OBJETIVOS: </w:t>
      </w:r>
      <w:r>
        <w:t>(Destaca o que o pesquisador pretende realizar. Pode ser dividido em geral: dimensão ampla pretendida com a pesquisa; e específico</w:t>
      </w:r>
      <w:bookmarkStart w:id="0" w:name="_GoBack"/>
      <w:bookmarkEnd w:id="0"/>
      <w:r>
        <w:t>: que viabilizaram o alcance do objetivo geral. Obrigatoriamente deverá ser iniciado por verbos no infinitivo, por exemplo: conhecer, identificar, traçar, determinar, avaliar, dentre outros. Máximo de 1</w:t>
      </w:r>
      <w:r>
        <w:rPr>
          <w:spacing w:val="-3"/>
        </w:rPr>
        <w:t xml:space="preserve"> </w:t>
      </w:r>
      <w:r>
        <w:t>página)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506BE71" wp14:editId="6EC4B9D5">
                <wp:extent cx="6445250" cy="295910"/>
                <wp:effectExtent l="5080" t="13970" r="7620" b="13970"/>
                <wp:docPr id="15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5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0F69D" id="Group 22" o:spid="_x0000_s1026" style="width:507.5pt;height:23.3pt;mso-position-horizontal-relative:char;mso-position-vertical-relative:line" coordsize="1015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">
                <v:line id="Line 23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" strokeweight=".16936mm"/>
                <v:line id="Line 24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25" o:spid="_x0000_s1029" style="position:absolute;visibility:visible;mso-wrap-style:square" from="10,461" to="101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26" o:spid="_x0000_s1030" style="position:absolute;visibility:visible;mso-wrap-style:square" from="10144,0" to="1014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4"/>
        <w:rPr>
          <w:sz w:val="1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470"/>
        </w:tabs>
        <w:spacing w:before="92" w:after="2"/>
        <w:ind w:right="405" w:firstLine="0"/>
        <w:jc w:val="both"/>
      </w:pPr>
      <w:r>
        <w:rPr>
          <w:b/>
        </w:rPr>
        <w:t xml:space="preserve">METODOLOGIA: </w:t>
      </w:r>
      <w:r>
        <w:t>(A metodologia deverá destacar qual caminho que o pesquisador utilizará para alcançar seus objetivos, deverá conter o tipo de pesquisa, forma de abordagem, cenário, população e amostra, critérios de inclusão e exclusão da amostra, instrumentos de coleta de dados, metodologia de an</w:t>
      </w:r>
      <w:r w:rsidR="00DA4661">
        <w:t>á</w:t>
      </w:r>
      <w:r>
        <w:t>lise dos dados, forma de apresentação dos resultados e aspectos éticos. Máximo de 3</w:t>
      </w:r>
      <w:r>
        <w:rPr>
          <w:spacing w:val="-9"/>
        </w:rPr>
        <w:t xml:space="preserve"> </w:t>
      </w:r>
      <w:r>
        <w:t>páginas)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C1A16D8" wp14:editId="5FEB16B0">
                <wp:extent cx="6445250" cy="294640"/>
                <wp:effectExtent l="5080" t="10795" r="7620" b="8890"/>
                <wp:docPr id="1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4640"/>
                          <a:chOff x="0" y="0"/>
                          <a:chExt cx="10150" cy="464"/>
                        </a:xfrm>
                      </wpg:grpSpPr>
                      <wps:wsp>
                        <wps:cNvPr id="1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458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B214C" id="Group 27" o:spid="_x0000_s1026" style="width:507.5pt;height:23.2pt;mso-position-horizontal-relative:char;mso-position-vertical-relative:line" coordsize="1015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">
                <v:line id="Line 28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29" o:spid="_x0000_s1028" style="position:absolute;visibility:visible;mso-wrap-style:square" from="5,0" to="5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30" o:spid="_x0000_s1029" style="position:absolute;visibility:visible;mso-wrap-style:square" from="10,458" to="10140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" strokeweight=".16936mm"/>
                <v:line id="Line 31" o:spid="_x0000_s1030" style="position:absolute;visibility:visible;mso-wrap-style:square" from="10144,0" to="10144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5"/>
        <w:rPr>
          <w:sz w:val="1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459"/>
        </w:tabs>
        <w:spacing w:before="91"/>
        <w:ind w:firstLine="0"/>
      </w:pPr>
      <w:r>
        <w:rPr>
          <w:b/>
        </w:rPr>
        <w:t>RESULTADO ESPERADO: (</w:t>
      </w:r>
      <w:r>
        <w:t>Qual resultado obtido no término do projeto Máximo 1</w:t>
      </w:r>
      <w:r>
        <w:rPr>
          <w:spacing w:val="-10"/>
        </w:rPr>
        <w:t xml:space="preserve"> </w:t>
      </w:r>
      <w:r>
        <w:t>página)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8D23CF2" wp14:editId="1478F60B">
                <wp:extent cx="6445250" cy="295910"/>
                <wp:effectExtent l="5080" t="10160" r="7620" b="8255"/>
                <wp:docPr id="1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FE5B5" id="Group 32" o:spid="_x0000_s1026" style="width:507.5pt;height:23.3pt;mso-position-horizontal-relative:char;mso-position-vertical-relative:line" coordsize="1015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">
                <v:line id="Line 33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34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35" o:spid="_x0000_s1029" style="position:absolute;visibility:visible;mso-wrap-style:square" from="10,461" to="101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36" o:spid="_x0000_s1030" style="position:absolute;visibility:visible;mso-wrap-style:square" from="10144,0" to="1014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PargrafodaLista"/>
        <w:numPr>
          <w:ilvl w:val="1"/>
          <w:numId w:val="13"/>
        </w:numPr>
        <w:tabs>
          <w:tab w:val="left" w:pos="511"/>
        </w:tabs>
        <w:spacing w:after="6"/>
        <w:ind w:right="402" w:firstLine="0"/>
        <w:jc w:val="both"/>
      </w:pPr>
      <w:r>
        <w:rPr>
          <w:b/>
        </w:rPr>
        <w:t>CRONOGRAMA DE ATIVIDADES: (</w:t>
      </w:r>
      <w:r>
        <w:t xml:space="preserve">A elaboração do cronograma responde à pergunta </w:t>
      </w:r>
      <w:r>
        <w:rPr>
          <w:u w:val="single"/>
        </w:rPr>
        <w:t>quando?</w:t>
      </w:r>
      <w:r>
        <w:t xml:space="preserve"> A pesquisa deve ser dividida em partes, fazendo-se a previsão do tempo necessário para passar de uma fase a outra)</w:t>
      </w:r>
    </w:p>
    <w:tbl>
      <w:tblPr>
        <w:tblW w:w="1031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3541"/>
        <w:gridCol w:w="1277"/>
        <w:gridCol w:w="2137"/>
        <w:gridCol w:w="1549"/>
      </w:tblGrid>
      <w:tr w:rsidR="00081730" w:rsidTr="00893AAD">
        <w:trPr>
          <w:trHeight w:val="534"/>
        </w:trPr>
        <w:tc>
          <w:tcPr>
            <w:tcW w:w="1812" w:type="dxa"/>
          </w:tcPr>
          <w:p w:rsidR="00081730" w:rsidRDefault="00081730" w:rsidP="00893AAD">
            <w:pPr>
              <w:pStyle w:val="TableParagraph"/>
              <w:spacing w:line="228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3541" w:type="dxa"/>
          </w:tcPr>
          <w:p w:rsidR="00081730" w:rsidRDefault="00081730" w:rsidP="00893AAD">
            <w:pPr>
              <w:pStyle w:val="TableParagraph"/>
              <w:spacing w:line="228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  <w:p w:rsidR="00081730" w:rsidRDefault="00081730" w:rsidP="00893AAD">
            <w:pPr>
              <w:pStyle w:val="TableParagraph"/>
              <w:ind w:left="162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(atividades que serão realizadas para</w:t>
            </w:r>
          </w:p>
          <w:p w:rsidR="00081730" w:rsidRDefault="00081730" w:rsidP="00893AAD"/>
          <w:p w:rsidR="00081730" w:rsidRPr="008169D9" w:rsidRDefault="00081730" w:rsidP="00893AAD">
            <w:pPr>
              <w:jc w:val="center"/>
            </w:pPr>
          </w:p>
        </w:tc>
        <w:tc>
          <w:tcPr>
            <w:tcW w:w="1277" w:type="dxa"/>
          </w:tcPr>
          <w:p w:rsidR="00081730" w:rsidRDefault="00081730" w:rsidP="00893AAD">
            <w:pPr>
              <w:pStyle w:val="TableParagraph"/>
              <w:ind w:left="144" w:right="87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LOCAL DE EXECUÇÃ</w:t>
            </w:r>
          </w:p>
        </w:tc>
        <w:tc>
          <w:tcPr>
            <w:tcW w:w="2137" w:type="dxa"/>
          </w:tcPr>
          <w:p w:rsidR="00081730" w:rsidRDefault="00081730" w:rsidP="00893AAD">
            <w:pPr>
              <w:pStyle w:val="TableParagraph"/>
              <w:spacing w:line="20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DURAÇÃO PREVISTA</w:t>
            </w:r>
          </w:p>
        </w:tc>
        <w:tc>
          <w:tcPr>
            <w:tcW w:w="1549" w:type="dxa"/>
          </w:tcPr>
          <w:p w:rsidR="00081730" w:rsidRDefault="00081730" w:rsidP="00893AAD">
            <w:pPr>
              <w:pStyle w:val="TableParagraph"/>
              <w:ind w:left="529" w:right="82" w:hanging="423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 PELA</w:t>
            </w:r>
          </w:p>
        </w:tc>
      </w:tr>
    </w:tbl>
    <w:p w:rsidR="00081730" w:rsidRDefault="00081730" w:rsidP="00081730">
      <w:pPr>
        <w:rPr>
          <w:sz w:val="18"/>
        </w:rPr>
        <w:sectPr w:rsidR="00081730">
          <w:headerReference w:type="default" r:id="rId7"/>
          <w:footerReference w:type="default" r:id="rId8"/>
          <w:pgSz w:w="11910" w:h="16840"/>
          <w:pgMar w:top="1720" w:right="300" w:bottom="720" w:left="1040" w:header="746" w:footer="527" w:gutter="0"/>
          <w:cols w:space="720"/>
        </w:sectPr>
      </w:pPr>
    </w:p>
    <w:p w:rsidR="00081730" w:rsidRDefault="00081730" w:rsidP="00081730">
      <w:pPr>
        <w:pStyle w:val="Corpodetexto"/>
        <w:spacing w:before="2"/>
      </w:pPr>
    </w:p>
    <w:tbl>
      <w:tblPr>
        <w:tblW w:w="1031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3541"/>
        <w:gridCol w:w="1277"/>
        <w:gridCol w:w="992"/>
        <w:gridCol w:w="1146"/>
        <w:gridCol w:w="1549"/>
      </w:tblGrid>
      <w:tr w:rsidR="00081730" w:rsidTr="00893AAD">
        <w:trPr>
          <w:trHeight w:val="1290"/>
        </w:trPr>
        <w:tc>
          <w:tcPr>
            <w:tcW w:w="1812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</w:tcPr>
          <w:p w:rsidR="00081730" w:rsidRDefault="00081730" w:rsidP="00893AAD">
            <w:pPr>
              <w:pStyle w:val="TableParagraph"/>
              <w:spacing w:line="228" w:lineRule="exact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alcançar os objetivos)</w:t>
            </w:r>
          </w:p>
        </w:tc>
        <w:tc>
          <w:tcPr>
            <w:tcW w:w="1277" w:type="dxa"/>
          </w:tcPr>
          <w:p w:rsidR="00081730" w:rsidRDefault="00081730" w:rsidP="00893AAD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spacing w:line="181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INÍCIO</w:t>
            </w:r>
          </w:p>
          <w:p w:rsidR="00081730" w:rsidRDefault="00081730" w:rsidP="00893AAD">
            <w:pPr>
              <w:pStyle w:val="TableParagraph"/>
              <w:spacing w:before="1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146" w:type="dxa"/>
            <w:tcBorders>
              <w:left w:val="single" w:sz="6" w:space="0" w:color="000000"/>
            </w:tcBorders>
          </w:tcPr>
          <w:p w:rsidR="00081730" w:rsidRDefault="00081730" w:rsidP="00893AAD">
            <w:pPr>
              <w:pStyle w:val="TableParagraph"/>
              <w:spacing w:line="181" w:lineRule="exact"/>
              <w:ind w:left="15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TÉRMINO</w:t>
            </w:r>
          </w:p>
          <w:p w:rsidR="00081730" w:rsidRDefault="00081730" w:rsidP="00893AAD">
            <w:pPr>
              <w:pStyle w:val="TableParagraph"/>
              <w:spacing w:before="1"/>
              <w:ind w:left="155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549" w:type="dxa"/>
          </w:tcPr>
          <w:p w:rsidR="00081730" w:rsidRDefault="00081730" w:rsidP="00893AAD">
            <w:pPr>
              <w:pStyle w:val="TableParagraph"/>
              <w:spacing w:line="207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EXECUÇÃO</w:t>
            </w:r>
          </w:p>
        </w:tc>
      </w:tr>
      <w:tr w:rsidR="00081730" w:rsidTr="00893AAD">
        <w:trPr>
          <w:trHeight w:val="275"/>
        </w:trPr>
        <w:tc>
          <w:tcPr>
            <w:tcW w:w="1812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  <w:tr w:rsidR="00081730" w:rsidTr="00893AAD">
        <w:trPr>
          <w:trHeight w:val="273"/>
        </w:trPr>
        <w:tc>
          <w:tcPr>
            <w:tcW w:w="1812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  <w:tr w:rsidR="00081730" w:rsidTr="00893AAD">
        <w:trPr>
          <w:trHeight w:val="273"/>
        </w:trPr>
        <w:tc>
          <w:tcPr>
            <w:tcW w:w="1812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3541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6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</w:tbl>
    <w:p w:rsidR="00081730" w:rsidRDefault="00081730" w:rsidP="00081730">
      <w:pPr>
        <w:pStyle w:val="Corpodetexto"/>
        <w:spacing w:before="7"/>
        <w:rPr>
          <w:sz w:val="13"/>
        </w:rPr>
      </w:pPr>
    </w:p>
    <w:p w:rsidR="00081730" w:rsidRDefault="00081730" w:rsidP="00081730">
      <w:pPr>
        <w:spacing w:before="91"/>
        <w:ind w:left="237"/>
      </w:pPr>
      <w:r>
        <w:rPr>
          <w:b/>
        </w:rPr>
        <w:t xml:space="preserve">11. REFERÊNCIAS BIBLIOGRÁFICAS: </w:t>
      </w:r>
      <w:r>
        <w:t>(segundo normas da ABNT)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F83CD92" wp14:editId="7E726879">
                <wp:extent cx="6445250" cy="295910"/>
                <wp:effectExtent l="5080" t="10160" r="7620" b="8255"/>
                <wp:docPr id="1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861EB" id="Group 37" o:spid="_x0000_s1026" style="width:507.5pt;height:23.3pt;mso-position-horizontal-relative:char;mso-position-vertical-relative:line" coordsize="1015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">
                <v:line id="Line 38" o:spid="_x0000_s1027" style="position:absolute;visibility:visible;mso-wrap-style:square" from="1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39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40" o:spid="_x0000_s1029" style="position:absolute;visibility:visible;mso-wrap-style:square" from="10,461" to="1014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41" o:spid="_x0000_s1030" style="position:absolute;visibility:visible;mso-wrap-style:square" from="10144,0" to="1014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rPr>
          <w:sz w:val="20"/>
        </w:rPr>
        <w:sectPr w:rsidR="00081730">
          <w:footerReference w:type="default" r:id="rId9"/>
          <w:pgSz w:w="11910" w:h="16840"/>
          <w:pgMar w:top="1720" w:right="300" w:bottom="720" w:left="1040" w:header="746" w:footer="527" w:gutter="0"/>
          <w:cols w:space="720"/>
        </w:sect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Ttulo1"/>
        <w:spacing w:before="92"/>
        <w:ind w:left="0" w:right="169" w:firstLine="0"/>
        <w:jc w:val="center"/>
      </w:pPr>
      <w:r>
        <w:t>ANEXO 2 – TERMO DE COMPROMISSO (CARTA DE ANUÊNCIA)</w:t>
      </w:r>
    </w:p>
    <w:p w:rsidR="00081730" w:rsidRDefault="00081730" w:rsidP="00081730">
      <w:pPr>
        <w:pStyle w:val="Corpodetexto"/>
        <w:rPr>
          <w:b/>
          <w:sz w:val="24"/>
        </w:rPr>
      </w:pPr>
    </w:p>
    <w:p w:rsidR="00081730" w:rsidRDefault="00081730" w:rsidP="00081730">
      <w:pPr>
        <w:pStyle w:val="Corpodetexto"/>
        <w:rPr>
          <w:b/>
          <w:sz w:val="24"/>
        </w:rPr>
      </w:pPr>
    </w:p>
    <w:p w:rsidR="00081730" w:rsidRDefault="00081730" w:rsidP="00081730">
      <w:pPr>
        <w:pStyle w:val="Corpodetexto"/>
        <w:tabs>
          <w:tab w:val="left" w:pos="1597"/>
          <w:tab w:val="left" w:pos="4007"/>
          <w:tab w:val="left" w:pos="5203"/>
        </w:tabs>
        <w:spacing w:before="203"/>
        <w:ind w:right="119"/>
        <w:jc w:val="center"/>
      </w:pPr>
      <w:r>
        <w:t>Local,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16"/>
        </w:rPr>
      </w:pPr>
    </w:p>
    <w:p w:rsidR="00081730" w:rsidRDefault="00081730" w:rsidP="00081730">
      <w:pPr>
        <w:pStyle w:val="Corpodetexto"/>
        <w:tabs>
          <w:tab w:val="left" w:pos="7316"/>
        </w:tabs>
        <w:spacing w:before="92"/>
        <w:ind w:left="23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servidor ocupante do </w:t>
      </w:r>
      <w:proofErr w:type="gramStart"/>
      <w:r>
        <w:t xml:space="preserve">cargo </w:t>
      </w:r>
      <w:r>
        <w:rPr>
          <w:spacing w:val="12"/>
        </w:rPr>
        <w:t xml:space="preserve"> </w:t>
      </w:r>
      <w:r>
        <w:t>de</w:t>
      </w:r>
      <w:proofErr w:type="gramEnd"/>
    </w:p>
    <w:p w:rsidR="00081730" w:rsidRDefault="00081730" w:rsidP="00081730">
      <w:pPr>
        <w:pStyle w:val="Corpodetexto"/>
        <w:tabs>
          <w:tab w:val="left" w:pos="3580"/>
          <w:tab w:val="left" w:pos="5516"/>
          <w:tab w:val="left" w:pos="6215"/>
          <w:tab w:val="left" w:pos="9253"/>
          <w:tab w:val="left" w:pos="9577"/>
        </w:tabs>
        <w:spacing w:before="1"/>
        <w:ind w:left="237" w:right="4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matrícula-SIAPE</w:t>
      </w:r>
      <w:r>
        <w:rPr>
          <w:spacing w:val="1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autor requerente</w:t>
      </w:r>
      <w:r>
        <w:tab/>
        <w:t>do</w:t>
      </w:r>
      <w:r>
        <w:tab/>
      </w:r>
      <w:r>
        <w:tab/>
        <w:t>projeto</w:t>
      </w:r>
      <w:r>
        <w:tab/>
        <w:t>intitulado:</w:t>
      </w:r>
    </w:p>
    <w:p w:rsidR="00081730" w:rsidRDefault="00081730" w:rsidP="00081730">
      <w:pPr>
        <w:pStyle w:val="Corpodetex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1EF5B4" wp14:editId="6CC4A4B9">
                <wp:simplePos x="0" y="0"/>
                <wp:positionH relativeFrom="page">
                  <wp:posOffset>810895</wp:posOffset>
                </wp:positionH>
                <wp:positionV relativeFrom="paragraph">
                  <wp:posOffset>156210</wp:posOffset>
                </wp:positionV>
                <wp:extent cx="4540885" cy="0"/>
                <wp:effectExtent l="10795" t="9525" r="10795" b="9525"/>
                <wp:wrapTopAndBottom/>
                <wp:docPr id="1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8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71574" id="Line 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12.3pt" to="42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CDFAIAACs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F03F19" wp14:editId="71B17F84">
                <wp:simplePos x="0" y="0"/>
                <wp:positionH relativeFrom="page">
                  <wp:posOffset>810895</wp:posOffset>
                </wp:positionH>
                <wp:positionV relativeFrom="paragraph">
                  <wp:posOffset>318135</wp:posOffset>
                </wp:positionV>
                <wp:extent cx="6284595" cy="0"/>
                <wp:effectExtent l="10795" t="9525" r="10160" b="9525"/>
                <wp:wrapTopAndBottom/>
                <wp:docPr id="13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3F265" id="Line 4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25.05pt" to="558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yx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081730" w:rsidRDefault="00081730" w:rsidP="00081730">
      <w:pPr>
        <w:pStyle w:val="Corpodetexto"/>
        <w:spacing w:before="4"/>
        <w:rPr>
          <w:sz w:val="15"/>
        </w:rPr>
      </w:pPr>
    </w:p>
    <w:p w:rsidR="00081730" w:rsidRDefault="00081730" w:rsidP="00081730">
      <w:pPr>
        <w:pStyle w:val="Corpodetexto"/>
        <w:tabs>
          <w:tab w:val="left" w:pos="1338"/>
          <w:tab w:val="left" w:pos="10188"/>
        </w:tabs>
        <w:spacing w:line="222" w:lineRule="exact"/>
        <w:ind w:left="208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081730" w:rsidRDefault="00081730" w:rsidP="00081730">
      <w:pPr>
        <w:pStyle w:val="Corpodetexto"/>
        <w:tabs>
          <w:tab w:val="left" w:pos="1715"/>
          <w:tab w:val="left" w:pos="2478"/>
          <w:tab w:val="left" w:pos="3543"/>
          <w:tab w:val="left" w:pos="4265"/>
          <w:tab w:val="left" w:pos="5599"/>
          <w:tab w:val="left" w:pos="8592"/>
          <w:tab w:val="left" w:pos="9842"/>
        </w:tabs>
        <w:spacing w:before="30"/>
        <w:ind w:left="292"/>
      </w:pPr>
      <w:r>
        <w:t>Aprovado</w:t>
      </w:r>
      <w:r>
        <w:tab/>
        <w:t>no</w:t>
      </w:r>
      <w:r>
        <w:tab/>
        <w:t>Edital</w:t>
      </w:r>
      <w:r>
        <w:tab/>
        <w:t>nº</w:t>
      </w:r>
      <w:r>
        <w:tab/>
        <w:t>EDITAL</w:t>
      </w:r>
      <w:r>
        <w:tab/>
        <w:t>0</w:t>
      </w:r>
      <w:r w:rsidR="007228F4">
        <w:t>2</w:t>
      </w:r>
      <w:r>
        <w:t>/2021/</w:t>
      </w:r>
      <w:proofErr w:type="spellStart"/>
      <w:r>
        <w:t>PBIEx</w:t>
      </w:r>
      <w:proofErr w:type="spellEnd"/>
      <w:r>
        <w:t>. CAMPUS ESTÂNCIA,</w:t>
      </w:r>
      <w:r>
        <w:tab/>
        <w:t>informo</w:t>
      </w:r>
      <w:r>
        <w:tab/>
        <w:t>que</w:t>
      </w:r>
    </w:p>
    <w:p w:rsidR="00081730" w:rsidRDefault="00081730" w:rsidP="00081730">
      <w:pPr>
        <w:pStyle w:val="Corpodetexto"/>
        <w:tabs>
          <w:tab w:val="left" w:pos="2139"/>
          <w:tab w:val="left" w:pos="2755"/>
          <w:tab w:val="left" w:pos="3832"/>
          <w:tab w:val="left" w:pos="4900"/>
          <w:tab w:val="left" w:pos="6459"/>
          <w:tab w:val="left" w:pos="6887"/>
          <w:tab w:val="left" w:pos="7122"/>
          <w:tab w:val="left" w:pos="7789"/>
          <w:tab w:val="left" w:pos="7907"/>
          <w:tab w:val="left" w:pos="8524"/>
          <w:tab w:val="left" w:pos="8748"/>
          <w:tab w:val="left" w:pos="9166"/>
          <w:tab w:val="left" w:pos="9947"/>
        </w:tabs>
        <w:spacing w:before="1"/>
        <w:ind w:left="237" w:right="4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é</w:t>
      </w:r>
      <w:r>
        <w:tab/>
        <w:t>bolsista</w:t>
      </w:r>
      <w:r>
        <w:tab/>
      </w:r>
      <w:r>
        <w:tab/>
        <w:t>necessário</w:t>
      </w:r>
      <w:r>
        <w:tab/>
        <w:t>ao desenvolvimento</w:t>
      </w:r>
      <w:r>
        <w:tab/>
        <w:t>do</w:t>
      </w:r>
      <w:r>
        <w:tab/>
        <w:t>projeto,</w:t>
      </w:r>
      <w:r>
        <w:tab/>
        <w:t>estando</w:t>
      </w:r>
      <w:r>
        <w:tab/>
        <w:t>regularmente</w:t>
      </w:r>
      <w:r>
        <w:tab/>
        <w:t>matriculado</w:t>
      </w:r>
      <w:r>
        <w:tab/>
      </w:r>
      <w:r>
        <w:tab/>
        <w:t>no</w:t>
      </w:r>
      <w:r>
        <w:tab/>
        <w:t>(a)</w:t>
      </w:r>
      <w:r>
        <w:tab/>
      </w:r>
      <w:r>
        <w:rPr>
          <w:spacing w:val="-1"/>
        </w:rPr>
        <w:t>Instituição:</w:t>
      </w:r>
    </w:p>
    <w:p w:rsidR="00081730" w:rsidRDefault="00081730" w:rsidP="00081730">
      <w:pPr>
        <w:pStyle w:val="Corpodetexto"/>
        <w:tabs>
          <w:tab w:val="left" w:pos="3380"/>
          <w:tab w:val="left" w:pos="3675"/>
          <w:tab w:val="left" w:pos="4136"/>
          <w:tab w:val="left" w:pos="4853"/>
          <w:tab w:val="left" w:pos="9144"/>
          <w:tab w:val="left" w:pos="9439"/>
        </w:tabs>
        <w:ind w:left="237" w:right="407" w:firstLine="96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5D833" wp14:editId="60F3F012">
                <wp:simplePos x="0" y="0"/>
                <wp:positionH relativeFrom="page">
                  <wp:posOffset>810895</wp:posOffset>
                </wp:positionH>
                <wp:positionV relativeFrom="paragraph">
                  <wp:posOffset>157480</wp:posOffset>
                </wp:positionV>
                <wp:extent cx="5168900" cy="0"/>
                <wp:effectExtent l="10795" t="13970" r="11430" b="5080"/>
                <wp:wrapNone/>
                <wp:docPr id="13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C0858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12.4pt" to="470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Sh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" strokeweight=".15578mm">
                <w10:wrap anchorx="page"/>
              </v:line>
            </w:pict>
          </mc:Fallback>
        </mc:AlternateContent>
      </w:r>
      <w:r>
        <w:t>sob 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no</w:t>
      </w:r>
      <w:r>
        <w:tab/>
        <w:t>curso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Campus</w:t>
      </w:r>
    </w:p>
    <w:p w:rsidR="00081730" w:rsidRDefault="00081730" w:rsidP="00081730">
      <w:pPr>
        <w:pStyle w:val="Corpodetexto"/>
        <w:tabs>
          <w:tab w:val="left" w:pos="3733"/>
          <w:tab w:val="left" w:pos="3868"/>
          <w:tab w:val="left" w:pos="4487"/>
          <w:tab w:val="left" w:pos="5794"/>
          <w:tab w:val="left" w:pos="6576"/>
          <w:tab w:val="left" w:pos="9549"/>
          <w:tab w:val="left" w:pos="10061"/>
        </w:tabs>
        <w:ind w:left="237" w:right="4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portador</w:t>
      </w:r>
      <w:r>
        <w:tab/>
        <w:t>do</w:t>
      </w:r>
      <w:r>
        <w:tab/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 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81730" w:rsidRDefault="00081730" w:rsidP="00081730">
      <w:pPr>
        <w:pStyle w:val="Corpodetexto"/>
        <w:spacing w:before="10"/>
        <w:rPr>
          <w:sz w:val="13"/>
        </w:rPr>
      </w:pPr>
    </w:p>
    <w:p w:rsidR="00081730" w:rsidRDefault="00081730" w:rsidP="00081730">
      <w:pPr>
        <w:pStyle w:val="Corpodetexto"/>
        <w:spacing w:before="92"/>
        <w:ind w:left="237" w:right="410"/>
        <w:jc w:val="both"/>
      </w:pPr>
      <w:r>
        <w:t>Estamos ciente que as assinaturas neste termo implicam em aceitação integral de todas as regras determinadas no Edital supracitado e plena ciência de que o não cumprimento de qualquer um dos itens previstos acarretará em devolução integral dos valores recebidos, o projeto iniciará em</w:t>
      </w:r>
      <w:r>
        <w:rPr>
          <w:spacing w:val="-16"/>
        </w:rPr>
        <w:t xml:space="preserve"> 2</w:t>
      </w:r>
      <w:r w:rsidR="005F08F0">
        <w:rPr>
          <w:spacing w:val="-16"/>
        </w:rPr>
        <w:t>7</w:t>
      </w:r>
      <w:r>
        <w:t>/</w:t>
      </w:r>
      <w:r w:rsidR="005F08F0">
        <w:t>12</w:t>
      </w:r>
      <w:r>
        <w:t>/2021.</w:t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4DD0B0" wp14:editId="094BA3DE">
                <wp:simplePos x="0" y="0"/>
                <wp:positionH relativeFrom="page">
                  <wp:posOffset>2284095</wp:posOffset>
                </wp:positionH>
                <wp:positionV relativeFrom="paragraph">
                  <wp:posOffset>172720</wp:posOffset>
                </wp:positionV>
                <wp:extent cx="3352165" cy="0"/>
                <wp:effectExtent l="7620" t="11430" r="12065" b="7620"/>
                <wp:wrapTopAndBottom/>
                <wp:docPr id="13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52C1" id="Line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5pt,13.6pt" to="443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Hh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" strokeweight=".15578mm">
                <w10:wrap type="topAndBottom" anchorx="page"/>
              </v:line>
            </w:pict>
          </mc:Fallback>
        </mc:AlternateContent>
      </w:r>
    </w:p>
    <w:p w:rsidR="00081730" w:rsidRDefault="00081730" w:rsidP="00081730">
      <w:pPr>
        <w:pStyle w:val="Corpodetexto"/>
        <w:spacing w:line="223" w:lineRule="exact"/>
        <w:ind w:left="3367"/>
      </w:pPr>
      <w:r>
        <w:t>Assinatura do autor requerente do projeto</w:t>
      </w:r>
    </w:p>
    <w:p w:rsidR="00081730" w:rsidRDefault="00081730" w:rsidP="00081730">
      <w:pPr>
        <w:pStyle w:val="Corpodetexto"/>
        <w:rPr>
          <w:sz w:val="24"/>
        </w:rPr>
      </w:pPr>
    </w:p>
    <w:p w:rsidR="00081730" w:rsidRDefault="00081730" w:rsidP="00081730">
      <w:pPr>
        <w:pStyle w:val="Corpodetexto"/>
        <w:rPr>
          <w:sz w:val="24"/>
        </w:rPr>
      </w:pPr>
    </w:p>
    <w:p w:rsidR="00081730" w:rsidRDefault="00081730" w:rsidP="00081730">
      <w:pPr>
        <w:pStyle w:val="Corpodetexto"/>
        <w:tabs>
          <w:tab w:val="left" w:pos="6808"/>
        </w:tabs>
        <w:spacing w:before="208"/>
        <w:ind w:left="237" w:right="408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 fins que estou ciente de que não posso acumular essa bolsa com a de outros programas do IFS e estou de acordo com todas as normas referentes ao Edital nº</w:t>
      </w:r>
      <w:r>
        <w:rPr>
          <w:spacing w:val="-4"/>
        </w:rPr>
        <w:t xml:space="preserve"> 0</w:t>
      </w:r>
      <w:r w:rsidR="007228F4">
        <w:rPr>
          <w:spacing w:val="-4"/>
        </w:rPr>
        <w:t>2</w:t>
      </w:r>
      <w:r>
        <w:t>/2021/</w:t>
      </w:r>
      <w:proofErr w:type="spellStart"/>
      <w:r>
        <w:t>PBIEx</w:t>
      </w:r>
      <w:proofErr w:type="spellEnd"/>
      <w:r>
        <w:t>. ESTÂNCIA.</w:t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DA2A68" wp14:editId="0D999873">
                <wp:simplePos x="0" y="0"/>
                <wp:positionH relativeFrom="page">
                  <wp:posOffset>2284095</wp:posOffset>
                </wp:positionH>
                <wp:positionV relativeFrom="paragraph">
                  <wp:posOffset>172720</wp:posOffset>
                </wp:positionV>
                <wp:extent cx="3352165" cy="0"/>
                <wp:effectExtent l="7620" t="6350" r="12065" b="12700"/>
                <wp:wrapTopAndBottom/>
                <wp:docPr id="13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07325" id="Line 4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5pt,13.6pt" to="443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Gv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" strokeweight=".15578mm">
                <w10:wrap type="topAndBottom" anchorx="page"/>
              </v:line>
            </w:pict>
          </mc:Fallback>
        </mc:AlternateContent>
      </w:r>
    </w:p>
    <w:p w:rsidR="00081730" w:rsidRDefault="00081730" w:rsidP="00081730">
      <w:pPr>
        <w:pStyle w:val="Corpodetexto"/>
        <w:spacing w:line="222" w:lineRule="exact"/>
        <w:ind w:right="168"/>
        <w:jc w:val="center"/>
      </w:pPr>
      <w:r>
        <w:t>Assinatura do Bolsista</w:t>
      </w:r>
    </w:p>
    <w:p w:rsidR="00081730" w:rsidRDefault="00081730" w:rsidP="00081730">
      <w:pPr>
        <w:spacing w:line="222" w:lineRule="exact"/>
        <w:jc w:val="center"/>
        <w:sectPr w:rsidR="00081730">
          <w:footerReference w:type="default" r:id="rId10"/>
          <w:pgSz w:w="11910" w:h="16840"/>
          <w:pgMar w:top="1720" w:right="300" w:bottom="720" w:left="1040" w:header="746" w:footer="527" w:gutter="0"/>
          <w:cols w:space="720"/>
        </w:sectPr>
      </w:pPr>
    </w:p>
    <w:p w:rsidR="00081730" w:rsidRDefault="00081730" w:rsidP="00081730">
      <w:pPr>
        <w:pStyle w:val="Ttulo1"/>
        <w:spacing w:before="98"/>
        <w:ind w:left="0" w:right="168" w:firstLine="0"/>
        <w:jc w:val="center"/>
      </w:pPr>
      <w:r>
        <w:lastRenderedPageBreak/>
        <w:t>ANEXO 3 – PLANO DE TRABALHO DO BOLSISTA</w:t>
      </w:r>
    </w:p>
    <w:tbl>
      <w:tblPr>
        <w:tblW w:w="1005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3096"/>
        <w:gridCol w:w="2832"/>
        <w:gridCol w:w="993"/>
        <w:gridCol w:w="2839"/>
        <w:gridCol w:w="138"/>
      </w:tblGrid>
      <w:tr w:rsidR="00081730" w:rsidTr="00893AAD">
        <w:trPr>
          <w:trHeight w:val="254"/>
        </w:trPr>
        <w:tc>
          <w:tcPr>
            <w:tcW w:w="3252" w:type="dxa"/>
            <w:gridSpan w:val="2"/>
          </w:tcPr>
          <w:p w:rsidR="00081730" w:rsidRDefault="00081730" w:rsidP="00893AAD">
            <w:pPr>
              <w:pStyle w:val="TableParagraph"/>
              <w:spacing w:line="234" w:lineRule="exact"/>
              <w:ind w:left="149"/>
            </w:pPr>
            <w:r>
              <w:t>Nome do(a) Bolsista</w:t>
            </w:r>
          </w:p>
        </w:tc>
        <w:tc>
          <w:tcPr>
            <w:tcW w:w="6802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3252" w:type="dxa"/>
            <w:gridSpan w:val="2"/>
          </w:tcPr>
          <w:p w:rsidR="00081730" w:rsidRDefault="00081730" w:rsidP="00893AAD">
            <w:pPr>
              <w:pStyle w:val="TableParagraph"/>
              <w:spacing w:line="232" w:lineRule="exact"/>
              <w:ind w:left="149"/>
            </w:pPr>
            <w:r>
              <w:t>Matrícula:</w:t>
            </w:r>
          </w:p>
        </w:tc>
        <w:tc>
          <w:tcPr>
            <w:tcW w:w="2832" w:type="dxa"/>
          </w:tcPr>
          <w:p w:rsidR="00081730" w:rsidRDefault="00081730" w:rsidP="00893AAD">
            <w:pPr>
              <w:pStyle w:val="TableParagraph"/>
              <w:spacing w:line="232" w:lineRule="exact"/>
              <w:ind w:left="147"/>
            </w:pPr>
            <w:r>
              <w:t>Curso:</w:t>
            </w:r>
          </w:p>
        </w:tc>
        <w:tc>
          <w:tcPr>
            <w:tcW w:w="3970" w:type="dxa"/>
            <w:gridSpan w:val="3"/>
          </w:tcPr>
          <w:p w:rsidR="00081730" w:rsidRDefault="00081730" w:rsidP="00893AAD">
            <w:pPr>
              <w:pStyle w:val="TableParagraph"/>
              <w:spacing w:line="232" w:lineRule="exact"/>
              <w:ind w:left="149"/>
            </w:pPr>
            <w:r>
              <w:t>Instituição:</w:t>
            </w:r>
          </w:p>
        </w:tc>
      </w:tr>
      <w:tr w:rsidR="00081730" w:rsidTr="00893AAD">
        <w:trPr>
          <w:trHeight w:val="254"/>
        </w:trPr>
        <w:tc>
          <w:tcPr>
            <w:tcW w:w="7077" w:type="dxa"/>
            <w:gridSpan w:val="4"/>
          </w:tcPr>
          <w:p w:rsidR="00081730" w:rsidRDefault="00081730" w:rsidP="00893AAD">
            <w:pPr>
              <w:pStyle w:val="TableParagraph"/>
              <w:spacing w:line="234" w:lineRule="exact"/>
              <w:ind w:left="149"/>
            </w:pPr>
            <w:r>
              <w:t>Autor requerente:</w:t>
            </w:r>
          </w:p>
        </w:tc>
        <w:tc>
          <w:tcPr>
            <w:tcW w:w="2977" w:type="dxa"/>
            <w:gridSpan w:val="2"/>
          </w:tcPr>
          <w:p w:rsidR="00081730" w:rsidRDefault="00081730" w:rsidP="00893AAD">
            <w:pPr>
              <w:pStyle w:val="TableParagraph"/>
              <w:spacing w:line="234" w:lineRule="exact"/>
              <w:ind w:left="157"/>
            </w:pPr>
            <w:r>
              <w:t>SIAPE:</w:t>
            </w:r>
          </w:p>
        </w:tc>
      </w:tr>
      <w:tr w:rsidR="00081730" w:rsidTr="00893AAD">
        <w:trPr>
          <w:trHeight w:val="505"/>
        </w:trPr>
        <w:tc>
          <w:tcPr>
            <w:tcW w:w="3252" w:type="dxa"/>
            <w:gridSpan w:val="2"/>
          </w:tcPr>
          <w:p w:rsidR="00081730" w:rsidRDefault="00081730" w:rsidP="00893AAD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Programa: PIBIEX</w:t>
            </w:r>
          </w:p>
          <w:p w:rsidR="00081730" w:rsidRDefault="00081730" w:rsidP="00893AAD">
            <w:pPr>
              <w:pStyle w:val="TableParagraph"/>
              <w:spacing w:before="1" w:line="233" w:lineRule="exact"/>
              <w:ind w:left="151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  <w:tc>
          <w:tcPr>
            <w:tcW w:w="2832" w:type="dxa"/>
          </w:tcPr>
          <w:p w:rsidR="00081730" w:rsidRDefault="00081730" w:rsidP="00893AAD">
            <w:pPr>
              <w:pStyle w:val="TableParagraph"/>
              <w:spacing w:line="247" w:lineRule="exact"/>
              <w:ind w:left="147"/>
            </w:pPr>
            <w:r>
              <w:t>Título do Projeto:</w:t>
            </w:r>
          </w:p>
        </w:tc>
        <w:tc>
          <w:tcPr>
            <w:tcW w:w="3970" w:type="dxa"/>
            <w:gridSpan w:val="3"/>
          </w:tcPr>
          <w:p w:rsidR="00081730" w:rsidRDefault="00081730" w:rsidP="00893AAD">
            <w:pPr>
              <w:pStyle w:val="TableParagraph"/>
              <w:spacing w:line="247" w:lineRule="exact"/>
              <w:ind w:left="149"/>
            </w:pPr>
            <w:r>
              <w:t>Carga horária semanal:</w:t>
            </w:r>
          </w:p>
        </w:tc>
      </w:tr>
      <w:tr w:rsidR="00081730" w:rsidTr="00893AAD">
        <w:trPr>
          <w:trHeight w:val="506"/>
        </w:trPr>
        <w:tc>
          <w:tcPr>
            <w:tcW w:w="10054" w:type="dxa"/>
            <w:gridSpan w:val="6"/>
            <w:tcBorders>
              <w:bottom w:val="nil"/>
            </w:tcBorders>
          </w:tcPr>
          <w:p w:rsidR="00081730" w:rsidRDefault="00081730" w:rsidP="00893AAD">
            <w:pPr>
              <w:pStyle w:val="TableParagraph"/>
              <w:spacing w:line="247" w:lineRule="exact"/>
              <w:ind w:left="467" w:right="315"/>
              <w:jc w:val="center"/>
            </w:pPr>
            <w:r>
              <w:t>DESCRIÇÃO DAS ATIVIDADES A SEREM DESENVOLVIDAS MENSALMENTE DO INÍCIO AO</w:t>
            </w:r>
          </w:p>
          <w:p w:rsidR="00081730" w:rsidRDefault="00081730" w:rsidP="00893AAD">
            <w:pPr>
              <w:pStyle w:val="TableParagraph"/>
              <w:spacing w:before="1" w:line="238" w:lineRule="exact"/>
              <w:ind w:left="467" w:right="313"/>
              <w:jc w:val="center"/>
            </w:pPr>
            <w:r>
              <w:t>TÉRMINO DA EXECUÇÃO DO PROJETO</w:t>
            </w:r>
          </w:p>
        </w:tc>
      </w:tr>
      <w:tr w:rsidR="00081730" w:rsidTr="00893AAD">
        <w:trPr>
          <w:trHeight w:val="254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4" w:lineRule="exact"/>
              <w:ind w:left="3265" w:right="3260"/>
              <w:jc w:val="center"/>
            </w:pPr>
            <w:r>
              <w:t>PRIMEIRO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2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4" w:lineRule="exact"/>
              <w:ind w:left="3265" w:right="3255"/>
              <w:jc w:val="center"/>
            </w:pPr>
            <w:r>
              <w:t>SEGUNDO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2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2" w:lineRule="exact"/>
              <w:ind w:left="3265" w:right="3260"/>
              <w:jc w:val="center"/>
            </w:pPr>
            <w:r>
              <w:t>TERCEIRO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4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2" w:lineRule="exact"/>
              <w:ind w:left="3265" w:right="3260"/>
              <w:jc w:val="center"/>
            </w:pPr>
            <w:r>
              <w:t>QUARTO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4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4" w:lineRule="exact"/>
              <w:ind w:left="3265" w:right="3258"/>
              <w:jc w:val="center"/>
            </w:pPr>
            <w:r>
              <w:t>QUINTO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2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4" w:lineRule="exact"/>
              <w:ind w:left="3265" w:right="3257"/>
              <w:jc w:val="center"/>
            </w:pPr>
            <w:r>
              <w:t>SEXTO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4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2" w:lineRule="exact"/>
              <w:ind w:left="3265" w:right="3258"/>
              <w:jc w:val="center"/>
            </w:pPr>
            <w:r>
              <w:t>SÉTIMO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4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4" w:lineRule="exact"/>
              <w:ind w:left="3265" w:right="3258"/>
              <w:jc w:val="center"/>
            </w:pPr>
            <w:r>
              <w:t>OITAVO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2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4" w:lineRule="exact"/>
              <w:ind w:left="3265" w:right="3258"/>
              <w:jc w:val="center"/>
            </w:pPr>
            <w:r>
              <w:t>NONO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2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/>
            <w:tcBorders>
              <w:top w:val="nil"/>
              <w:bottom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 w:rsidR="00081730" w:rsidRDefault="00081730" w:rsidP="00893AAD">
            <w:pPr>
              <w:pStyle w:val="TableParagraph"/>
              <w:spacing w:line="232" w:lineRule="exact"/>
              <w:ind w:left="3265" w:right="3258"/>
              <w:jc w:val="center"/>
            </w:pPr>
            <w:r>
              <w:t>DÉCIMO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4"/>
        </w:trPr>
        <w:tc>
          <w:tcPr>
            <w:tcW w:w="156" w:type="dxa"/>
            <w:vMerge w:val="restart"/>
            <w:tcBorders>
              <w:top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spacing w:line="234" w:lineRule="exact"/>
              <w:ind w:left="105"/>
            </w:pPr>
            <w: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1"/>
        </w:trPr>
        <w:tc>
          <w:tcPr>
            <w:tcW w:w="156" w:type="dxa"/>
            <w:vMerge/>
            <w:tcBorders>
              <w:top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253"/>
        </w:trPr>
        <w:tc>
          <w:tcPr>
            <w:tcW w:w="156" w:type="dxa"/>
            <w:vMerge/>
            <w:tcBorders>
              <w:top w:val="nil"/>
            </w:tcBorders>
          </w:tcPr>
          <w:p w:rsidR="00081730" w:rsidRDefault="00081730" w:rsidP="00893AAD"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</w:tbl>
    <w:p w:rsidR="00081730" w:rsidRDefault="00081730" w:rsidP="00081730">
      <w:pPr>
        <w:pStyle w:val="Corpodetexto"/>
        <w:tabs>
          <w:tab w:val="left" w:pos="2702"/>
          <w:tab w:val="left" w:pos="3632"/>
          <w:tab w:val="left" w:pos="7249"/>
        </w:tabs>
        <w:ind w:right="162"/>
        <w:jc w:val="center"/>
      </w:pPr>
      <w:r>
        <w:t>Local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 w:rsidR="00AA51DC">
        <w:t>21</w:t>
      </w:r>
    </w:p>
    <w:p w:rsidR="00081730" w:rsidRDefault="00081730" w:rsidP="00081730">
      <w:pPr>
        <w:pStyle w:val="Corpodetexto"/>
        <w:spacing w:before="9"/>
      </w:pPr>
    </w:p>
    <w:tbl>
      <w:tblPr>
        <w:tblW w:w="7656" w:type="dxa"/>
        <w:tblInd w:w="1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4436"/>
      </w:tblGrid>
      <w:tr w:rsidR="00081730" w:rsidTr="00893AAD">
        <w:trPr>
          <w:trHeight w:val="628"/>
        </w:trPr>
        <w:tc>
          <w:tcPr>
            <w:tcW w:w="3220" w:type="dxa"/>
          </w:tcPr>
          <w:p w:rsidR="00081730" w:rsidRDefault="00081730" w:rsidP="00893AAD">
            <w:pPr>
              <w:pStyle w:val="TableParagraph"/>
              <w:spacing w:line="244" w:lineRule="exact"/>
              <w:ind w:left="200"/>
            </w:pPr>
            <w:r>
              <w:t>Assinatura do Bolsista</w:t>
            </w:r>
          </w:p>
        </w:tc>
        <w:tc>
          <w:tcPr>
            <w:tcW w:w="4436" w:type="dxa"/>
          </w:tcPr>
          <w:p w:rsidR="00081730" w:rsidRDefault="00081730" w:rsidP="00893AAD">
            <w:pPr>
              <w:pStyle w:val="TableParagraph"/>
              <w:spacing w:line="244" w:lineRule="exact"/>
              <w:ind w:left="1039"/>
            </w:pPr>
            <w:r>
              <w:t>Assinatura do(a) autor(a) requerente</w:t>
            </w:r>
          </w:p>
        </w:tc>
      </w:tr>
    </w:tbl>
    <w:p w:rsidR="00081730" w:rsidRDefault="00081730" w:rsidP="00081730">
      <w:pPr>
        <w:spacing w:line="244" w:lineRule="exact"/>
        <w:sectPr w:rsidR="00081730">
          <w:footerReference w:type="default" r:id="rId11"/>
          <w:pgSz w:w="11910" w:h="16840"/>
          <w:pgMar w:top="1720" w:right="300" w:bottom="1060" w:left="1040" w:header="746" w:footer="878" w:gutter="0"/>
          <w:cols w:space="720"/>
        </w:sectPr>
      </w:pPr>
    </w:p>
    <w:p w:rsidR="00081730" w:rsidRDefault="00081730" w:rsidP="00081730">
      <w:pPr>
        <w:pStyle w:val="Corpodetexto"/>
        <w:spacing w:before="5"/>
      </w:pPr>
    </w:p>
    <w:p w:rsidR="00081730" w:rsidRDefault="00081730" w:rsidP="00081730">
      <w:pPr>
        <w:pStyle w:val="Ttulo1"/>
        <w:spacing w:before="92"/>
        <w:ind w:left="1972" w:firstLine="0"/>
      </w:pPr>
      <w:r>
        <w:t>ANEXO 4 - RELATÓRIO FINAL DE AVALIAÇÃO DE PROJETO</w:t>
      </w:r>
    </w:p>
    <w:p w:rsidR="00081730" w:rsidRDefault="00081730" w:rsidP="00081730">
      <w:pPr>
        <w:pStyle w:val="Corpodetexto"/>
        <w:spacing w:before="1"/>
        <w:rPr>
          <w:b/>
        </w:rPr>
      </w:pPr>
    </w:p>
    <w:tbl>
      <w:tblPr>
        <w:tblW w:w="10064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6430"/>
      </w:tblGrid>
      <w:tr w:rsidR="00081730" w:rsidTr="00893AAD">
        <w:trPr>
          <w:trHeight w:val="503"/>
        </w:trPr>
        <w:tc>
          <w:tcPr>
            <w:tcW w:w="3634" w:type="dxa"/>
            <w:tcBorders>
              <w:left w:val="single" w:sz="6" w:space="0" w:color="000000"/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spacing w:before="123"/>
              <w:ind w:left="69"/>
              <w:rPr>
                <w:b/>
              </w:rPr>
            </w:pPr>
            <w:r>
              <w:rPr>
                <w:b/>
              </w:rPr>
              <w:t>PROPEX-IFS</w:t>
            </w:r>
          </w:p>
        </w:tc>
        <w:tc>
          <w:tcPr>
            <w:tcW w:w="6430" w:type="dxa"/>
            <w:tcBorders>
              <w:left w:val="single" w:sz="6" w:space="0" w:color="000000"/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tabs>
                <w:tab w:val="left" w:pos="1548"/>
              </w:tabs>
              <w:spacing w:before="123"/>
              <w:ind w:left="69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nº.</w:t>
            </w:r>
            <w:r>
              <w:rPr>
                <w:b/>
              </w:rPr>
              <w:tab/>
              <w:t>0</w:t>
            </w:r>
            <w:r w:rsidR="007228F4">
              <w:rPr>
                <w:b/>
              </w:rPr>
              <w:t>2</w:t>
            </w:r>
            <w:r>
              <w:rPr>
                <w:b/>
              </w:rPr>
              <w:t>/2021/CAMPUS ESTÂNCIA/IFS</w:t>
            </w:r>
          </w:p>
        </w:tc>
      </w:tr>
      <w:tr w:rsidR="00081730" w:rsidTr="00893AAD">
        <w:trPr>
          <w:trHeight w:val="553"/>
        </w:trPr>
        <w:tc>
          <w:tcPr>
            <w:tcW w:w="3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spacing w:before="17"/>
              <w:ind w:left="69"/>
            </w:pPr>
            <w:r>
              <w:t>PRÓ-REITORIA DE PESQUISA E EXTENSÃO</w:t>
            </w:r>
          </w:p>
        </w:tc>
        <w:tc>
          <w:tcPr>
            <w:tcW w:w="6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30" w:rsidRDefault="00081730" w:rsidP="00893AAD">
            <w:pPr>
              <w:pStyle w:val="TableParagraph"/>
              <w:spacing w:before="149"/>
              <w:ind w:left="69"/>
              <w:rPr>
                <w:b/>
              </w:rPr>
            </w:pPr>
            <w:r>
              <w:rPr>
                <w:b/>
              </w:rPr>
              <w:t>PROGRAMA: PIBIEX CAMPUS ESTÂNCIA 2021</w:t>
            </w:r>
          </w:p>
        </w:tc>
      </w:tr>
    </w:tbl>
    <w:p w:rsidR="00081730" w:rsidRDefault="00081730" w:rsidP="00081730">
      <w:pPr>
        <w:pStyle w:val="Corpodetexto"/>
        <w:spacing w:before="10"/>
        <w:rPr>
          <w:b/>
          <w:sz w:val="21"/>
        </w:rPr>
      </w:pPr>
    </w:p>
    <w:tbl>
      <w:tblPr>
        <w:tblW w:w="1014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2396"/>
        <w:gridCol w:w="4789"/>
      </w:tblGrid>
      <w:tr w:rsidR="00081730" w:rsidTr="00893AAD">
        <w:trPr>
          <w:trHeight w:val="340"/>
        </w:trPr>
        <w:tc>
          <w:tcPr>
            <w:tcW w:w="10143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41"/>
              <w:ind w:left="141"/>
              <w:rPr>
                <w:b/>
              </w:rPr>
            </w:pPr>
            <w:r>
              <w:rPr>
                <w:b/>
              </w:rPr>
              <w:t>1. IDENTIFICAÇÃO DO RELATÓRIO</w:t>
            </w:r>
          </w:p>
        </w:tc>
      </w:tr>
      <w:tr w:rsidR="00081730" w:rsidTr="00893AAD">
        <w:trPr>
          <w:trHeight w:val="340"/>
        </w:trPr>
        <w:tc>
          <w:tcPr>
            <w:tcW w:w="2958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41"/>
              <w:ind w:left="69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  <w:tc>
          <w:tcPr>
            <w:tcW w:w="239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789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40"/>
        </w:trPr>
        <w:tc>
          <w:tcPr>
            <w:tcW w:w="2958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41"/>
              <w:ind w:left="108"/>
              <w:rPr>
                <w:b/>
              </w:rPr>
            </w:pPr>
            <w:r>
              <w:rPr>
                <w:b/>
              </w:rPr>
              <w:t>DURAÇÃO DA BOLSA:</w:t>
            </w:r>
          </w:p>
        </w:tc>
        <w:tc>
          <w:tcPr>
            <w:tcW w:w="239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789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57"/>
        </w:trPr>
        <w:tc>
          <w:tcPr>
            <w:tcW w:w="5354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51"/>
              <w:ind w:left="108"/>
              <w:rPr>
                <w:b/>
              </w:rPr>
            </w:pPr>
            <w:r>
              <w:rPr>
                <w:b/>
              </w:rPr>
              <w:t>PERÍODO DE ABRANGÊNCIA DO RELATÓRIO:</w:t>
            </w:r>
          </w:p>
        </w:tc>
        <w:tc>
          <w:tcPr>
            <w:tcW w:w="4789" w:type="dxa"/>
          </w:tcPr>
          <w:p w:rsidR="00081730" w:rsidRDefault="00081730" w:rsidP="00893AAD">
            <w:pPr>
              <w:pStyle w:val="TableParagraph"/>
              <w:tabs>
                <w:tab w:val="left" w:pos="1284"/>
                <w:tab w:val="left" w:pos="1896"/>
                <w:tab w:val="left" w:pos="2448"/>
                <w:tab w:val="left" w:pos="3461"/>
                <w:tab w:val="left" w:pos="3960"/>
                <w:tab w:val="left" w:pos="4514"/>
              </w:tabs>
              <w:spacing w:before="46"/>
              <w:ind w:left="104"/>
            </w:pPr>
            <w:r>
              <w:t>Início: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Final: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81730" w:rsidRDefault="00081730" w:rsidP="00081730">
      <w:pPr>
        <w:pStyle w:val="Corpodetexto"/>
        <w:spacing w:before="2"/>
        <w:rPr>
          <w:b/>
        </w:rPr>
      </w:pPr>
    </w:p>
    <w:tbl>
      <w:tblPr>
        <w:tblW w:w="10075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10"/>
        <w:gridCol w:w="310"/>
        <w:gridCol w:w="250"/>
        <w:gridCol w:w="2415"/>
        <w:gridCol w:w="545"/>
        <w:gridCol w:w="267"/>
        <w:gridCol w:w="745"/>
        <w:gridCol w:w="242"/>
        <w:gridCol w:w="792"/>
        <w:gridCol w:w="402"/>
        <w:gridCol w:w="664"/>
        <w:gridCol w:w="693"/>
        <w:gridCol w:w="1590"/>
      </w:tblGrid>
      <w:tr w:rsidR="00081730" w:rsidTr="00893AAD">
        <w:trPr>
          <w:trHeight w:val="326"/>
        </w:trPr>
        <w:tc>
          <w:tcPr>
            <w:tcW w:w="10075" w:type="dxa"/>
            <w:gridSpan w:val="14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2. DADOS DO RESPONSÁVEL:</w:t>
            </w:r>
          </w:p>
        </w:tc>
      </w:tr>
      <w:tr w:rsidR="00081730" w:rsidTr="00893AAD">
        <w:trPr>
          <w:trHeight w:val="325"/>
        </w:trPr>
        <w:tc>
          <w:tcPr>
            <w:tcW w:w="1160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31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9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02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spacing w:before="37"/>
              <w:ind w:left="64"/>
              <w:rPr>
                <w:b/>
              </w:rPr>
            </w:pPr>
            <w:proofErr w:type="spellStart"/>
            <w:r>
              <w:rPr>
                <w:b/>
              </w:rPr>
              <w:t>Ma</w:t>
            </w:r>
            <w:proofErr w:type="spellEnd"/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before="37"/>
              <w:ind w:left="-14" w:right="-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trícula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before="37"/>
              <w:ind w:left="21"/>
              <w:rPr>
                <w:b/>
              </w:rPr>
            </w:pPr>
            <w:r>
              <w:rPr>
                <w:b/>
              </w:rPr>
              <w:t>SIAPE</w:t>
            </w:r>
          </w:p>
        </w:tc>
        <w:tc>
          <w:tcPr>
            <w:tcW w:w="1590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  <w:spacing w:before="37"/>
              <w:rPr>
                <w:b/>
              </w:rPr>
            </w:pPr>
          </w:p>
        </w:tc>
      </w:tr>
      <w:tr w:rsidR="00081730" w:rsidTr="00893AAD">
        <w:trPr>
          <w:trHeight w:val="328"/>
        </w:trPr>
        <w:tc>
          <w:tcPr>
            <w:tcW w:w="1720" w:type="dxa"/>
            <w:gridSpan w:val="4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CAMPUS/Setor:</w:t>
            </w:r>
          </w:p>
        </w:tc>
        <w:tc>
          <w:tcPr>
            <w:tcW w:w="2415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45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34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6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402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590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5"/>
        </w:trPr>
        <w:tc>
          <w:tcPr>
            <w:tcW w:w="850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1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15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7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267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0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64" w:type="dxa"/>
            <w:shd w:val="clear" w:color="auto" w:fill="EAF0DD"/>
          </w:tcPr>
          <w:p w:rsidR="00081730" w:rsidRDefault="00081730" w:rsidP="00893AAD">
            <w:pPr>
              <w:pStyle w:val="TableParagraph"/>
              <w:spacing w:before="34"/>
              <w:ind w:left="40" w:right="47"/>
              <w:jc w:val="center"/>
              <w:rPr>
                <w:b/>
              </w:rPr>
            </w:pPr>
            <w:r>
              <w:rPr>
                <w:b/>
              </w:rPr>
              <w:t>CEL:</w:t>
            </w:r>
          </w:p>
        </w:tc>
        <w:tc>
          <w:tcPr>
            <w:tcW w:w="693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590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8"/>
        </w:trPr>
        <w:tc>
          <w:tcPr>
            <w:tcW w:w="1720" w:type="dxa"/>
            <w:gridSpan w:val="4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2415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590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5"/>
        </w:trPr>
        <w:tc>
          <w:tcPr>
            <w:tcW w:w="1470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5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0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357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0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590" w:type="dxa"/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7"/>
        </w:trPr>
        <w:tc>
          <w:tcPr>
            <w:tcW w:w="1470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5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0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357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0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590" w:type="dxa"/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507"/>
        </w:trPr>
        <w:tc>
          <w:tcPr>
            <w:tcW w:w="1470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124"/>
              <w:ind w:left="69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25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87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" w:line="252" w:lineRule="exact"/>
              <w:ind w:left="66" w:right="218"/>
              <w:rPr>
                <w:b/>
              </w:rPr>
            </w:pPr>
            <w:r>
              <w:rPr>
                <w:b/>
              </w:rPr>
              <w:t>E- MAIL:</w:t>
            </w:r>
          </w:p>
        </w:tc>
        <w:tc>
          <w:tcPr>
            <w:tcW w:w="792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590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</w:tbl>
    <w:p w:rsidR="00081730" w:rsidRDefault="00081730" w:rsidP="00081730">
      <w:pPr>
        <w:pStyle w:val="Corpodetexto"/>
        <w:spacing w:before="10"/>
        <w:rPr>
          <w:b/>
          <w:sz w:val="21"/>
        </w:rPr>
      </w:pPr>
    </w:p>
    <w:tbl>
      <w:tblPr>
        <w:tblW w:w="10068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05"/>
        <w:gridCol w:w="280"/>
        <w:gridCol w:w="216"/>
        <w:gridCol w:w="210"/>
        <w:gridCol w:w="2216"/>
        <w:gridCol w:w="562"/>
        <w:gridCol w:w="332"/>
        <w:gridCol w:w="108"/>
        <w:gridCol w:w="838"/>
        <w:gridCol w:w="982"/>
        <w:gridCol w:w="300"/>
        <w:gridCol w:w="541"/>
        <w:gridCol w:w="461"/>
        <w:gridCol w:w="1867"/>
      </w:tblGrid>
      <w:tr w:rsidR="00081730" w:rsidTr="00893AAD">
        <w:trPr>
          <w:trHeight w:val="326"/>
        </w:trPr>
        <w:tc>
          <w:tcPr>
            <w:tcW w:w="10068" w:type="dxa"/>
            <w:gridSpan w:val="15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3. DADOS DO BOLSISTA:</w:t>
            </w:r>
          </w:p>
        </w:tc>
      </w:tr>
      <w:tr w:rsidR="00081730" w:rsidTr="00893AAD">
        <w:trPr>
          <w:trHeight w:val="326"/>
        </w:trPr>
        <w:tc>
          <w:tcPr>
            <w:tcW w:w="1155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5"/>
              <w:ind w:left="69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8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8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0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spacing w:before="30"/>
              <w:ind w:left="66" w:right="-130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before="30"/>
              <w:ind w:right="-15"/>
              <w:rPr>
                <w:b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before="30"/>
            </w:pPr>
            <w:r>
              <w:t>:</w:t>
            </w: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5"/>
        </w:trPr>
        <w:tc>
          <w:tcPr>
            <w:tcW w:w="1155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28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02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8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838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282" w:type="dxa"/>
            <w:gridSpan w:val="2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8"/>
        </w:trPr>
        <w:tc>
          <w:tcPr>
            <w:tcW w:w="850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5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8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32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282" w:type="dxa"/>
            <w:gridSpan w:val="2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1" w:type="dxa"/>
            <w:shd w:val="clear" w:color="auto" w:fill="EAF0DD"/>
          </w:tcPr>
          <w:p w:rsidR="00081730" w:rsidRDefault="00081730" w:rsidP="00893AAD">
            <w:pPr>
              <w:pStyle w:val="TableParagraph"/>
              <w:spacing w:before="37"/>
              <w:ind w:left="66"/>
              <w:rPr>
                <w:b/>
              </w:rPr>
            </w:pPr>
            <w:r>
              <w:rPr>
                <w:b/>
              </w:rPr>
              <w:t>CEL:</w:t>
            </w:r>
          </w:p>
        </w:tc>
        <w:tc>
          <w:tcPr>
            <w:tcW w:w="461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5"/>
        </w:trPr>
        <w:tc>
          <w:tcPr>
            <w:tcW w:w="1651" w:type="dxa"/>
            <w:gridSpan w:val="4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21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282" w:type="dxa"/>
            <w:gridSpan w:val="2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8"/>
        </w:trPr>
        <w:tc>
          <w:tcPr>
            <w:tcW w:w="1435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1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282" w:type="dxa"/>
            <w:gridSpan w:val="2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02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6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867" w:type="dxa"/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6"/>
        </w:trPr>
        <w:tc>
          <w:tcPr>
            <w:tcW w:w="1861" w:type="dxa"/>
            <w:gridSpan w:val="5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1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282" w:type="dxa"/>
            <w:gridSpan w:val="2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002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6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867" w:type="dxa"/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506"/>
        </w:trPr>
        <w:tc>
          <w:tcPr>
            <w:tcW w:w="1435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21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3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46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2" w:line="252" w:lineRule="exact"/>
              <w:ind w:left="33" w:right="210"/>
              <w:rPr>
                <w:b/>
              </w:rPr>
            </w:pPr>
            <w:r>
              <w:rPr>
                <w:b/>
              </w:rPr>
              <w:t>E- MAIL:</w:t>
            </w:r>
          </w:p>
        </w:tc>
        <w:tc>
          <w:tcPr>
            <w:tcW w:w="1282" w:type="dxa"/>
            <w:gridSpan w:val="2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</w:tbl>
    <w:p w:rsidR="00081730" w:rsidRDefault="00081730" w:rsidP="00081730">
      <w:pPr>
        <w:pStyle w:val="Corpodetexto"/>
        <w:spacing w:before="10"/>
        <w:rPr>
          <w:b/>
          <w:sz w:val="21"/>
        </w:rPr>
      </w:pPr>
    </w:p>
    <w:tbl>
      <w:tblPr>
        <w:tblW w:w="10068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05"/>
        <w:gridCol w:w="280"/>
        <w:gridCol w:w="216"/>
        <w:gridCol w:w="210"/>
        <w:gridCol w:w="2216"/>
        <w:gridCol w:w="562"/>
        <w:gridCol w:w="391"/>
        <w:gridCol w:w="887"/>
        <w:gridCol w:w="982"/>
        <w:gridCol w:w="161"/>
        <w:gridCol w:w="680"/>
        <w:gridCol w:w="461"/>
        <w:gridCol w:w="1867"/>
      </w:tblGrid>
      <w:tr w:rsidR="00081730" w:rsidTr="00893AAD">
        <w:trPr>
          <w:trHeight w:val="325"/>
        </w:trPr>
        <w:tc>
          <w:tcPr>
            <w:tcW w:w="10068" w:type="dxa"/>
            <w:gridSpan w:val="14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4. DADOS DO BOLSISTA:</w:t>
            </w:r>
          </w:p>
        </w:tc>
      </w:tr>
      <w:tr w:rsidR="00081730" w:rsidTr="00893AAD">
        <w:trPr>
          <w:trHeight w:val="325"/>
        </w:trPr>
        <w:tc>
          <w:tcPr>
            <w:tcW w:w="1155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8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8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61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spacing w:before="32"/>
              <w:ind w:left="66" w:right="-13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before="32"/>
              <w:ind w:left="118" w:right="-15"/>
              <w:rPr>
                <w:b/>
              </w:rPr>
            </w:pPr>
            <w:proofErr w:type="spellStart"/>
            <w:r>
              <w:rPr>
                <w:b/>
              </w:rPr>
              <w:t>atrícu</w:t>
            </w:r>
            <w:proofErr w:type="spellEnd"/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before="32"/>
            </w:pPr>
            <w:proofErr w:type="spellStart"/>
            <w:r>
              <w:rPr>
                <w:b/>
              </w:rPr>
              <w:t>la</w:t>
            </w:r>
            <w:proofErr w:type="spellEnd"/>
            <w:r>
              <w:t>:</w:t>
            </w: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8"/>
        </w:trPr>
        <w:tc>
          <w:tcPr>
            <w:tcW w:w="1155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28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953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8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887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3" w:type="dxa"/>
            <w:gridSpan w:val="2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6"/>
        </w:trPr>
        <w:tc>
          <w:tcPr>
            <w:tcW w:w="850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5"/>
              <w:ind w:left="69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5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5"/>
              <w:ind w:left="68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91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3" w:type="dxa"/>
            <w:gridSpan w:val="2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80" w:type="dxa"/>
            <w:shd w:val="clear" w:color="auto" w:fill="EAF0DD"/>
          </w:tcPr>
          <w:p w:rsidR="00081730" w:rsidRDefault="00081730" w:rsidP="00893AAD">
            <w:pPr>
              <w:pStyle w:val="TableParagraph"/>
              <w:spacing w:before="35"/>
              <w:ind w:left="66"/>
              <w:rPr>
                <w:b/>
              </w:rPr>
            </w:pPr>
            <w:r>
              <w:rPr>
                <w:b/>
              </w:rPr>
              <w:t>CEL:</w:t>
            </w:r>
          </w:p>
        </w:tc>
        <w:tc>
          <w:tcPr>
            <w:tcW w:w="461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7"/>
        </w:trPr>
        <w:tc>
          <w:tcPr>
            <w:tcW w:w="1651" w:type="dxa"/>
            <w:gridSpan w:val="4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21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3" w:type="dxa"/>
            <w:gridSpan w:val="2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7"/>
        </w:trPr>
        <w:tc>
          <w:tcPr>
            <w:tcW w:w="1435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5"/>
              <w:ind w:left="69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1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3" w:type="dxa"/>
            <w:gridSpan w:val="2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1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5"/>
              <w:ind w:left="66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867" w:type="dxa"/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326"/>
        </w:trPr>
        <w:tc>
          <w:tcPr>
            <w:tcW w:w="1861" w:type="dxa"/>
            <w:gridSpan w:val="5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1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3" w:type="dxa"/>
            <w:gridSpan w:val="2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141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6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867" w:type="dxa"/>
          </w:tcPr>
          <w:p w:rsidR="00081730" w:rsidRDefault="00081730" w:rsidP="00893AAD">
            <w:pPr>
              <w:pStyle w:val="TableParagraph"/>
            </w:pPr>
          </w:p>
        </w:tc>
      </w:tr>
      <w:tr w:rsidR="00081730" w:rsidTr="00893AAD">
        <w:trPr>
          <w:trHeight w:val="506"/>
        </w:trPr>
        <w:tc>
          <w:tcPr>
            <w:tcW w:w="1435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216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391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887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2" w:line="252" w:lineRule="exact"/>
              <w:ind w:left="-26" w:right="210"/>
              <w:rPr>
                <w:b/>
              </w:rPr>
            </w:pPr>
            <w:r>
              <w:rPr>
                <w:b/>
              </w:rPr>
              <w:t>E- MAIL:</w:t>
            </w:r>
          </w:p>
        </w:tc>
        <w:tc>
          <w:tcPr>
            <w:tcW w:w="1143" w:type="dxa"/>
            <w:gridSpan w:val="2"/>
            <w:tcBorders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</w:pPr>
          </w:p>
        </w:tc>
        <w:tc>
          <w:tcPr>
            <w:tcW w:w="1867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</w:pPr>
          </w:p>
        </w:tc>
      </w:tr>
    </w:tbl>
    <w:p w:rsidR="00081730" w:rsidRDefault="00081730" w:rsidP="00081730">
      <w:pPr>
        <w:pStyle w:val="Corpodetexto"/>
        <w:spacing w:before="5"/>
        <w:rPr>
          <w:b/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7A1DE3" wp14:editId="5FD96A73">
                <wp:simplePos x="0" y="0"/>
                <wp:positionH relativeFrom="page">
                  <wp:posOffset>766445</wp:posOffset>
                </wp:positionH>
                <wp:positionV relativeFrom="paragraph">
                  <wp:posOffset>162560</wp:posOffset>
                </wp:positionV>
                <wp:extent cx="6391275" cy="215265"/>
                <wp:effectExtent l="13970" t="10160" r="5080" b="12700"/>
                <wp:wrapTopAndBottom/>
                <wp:docPr id="1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1526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30" w:rsidRDefault="00081730" w:rsidP="00081730">
                            <w:pPr>
                              <w:spacing w:before="37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DADOS DO BOLSISTA: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A1DE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0.35pt;margin-top:12.8pt;width:503.25pt;height:1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" fillcolor="#edebe0" strokeweight=".16936mm">
                <v:textbox inset="0,0,0,0">
                  <w:txbxContent>
                    <w:p w:rsidR="00081730" w:rsidRDefault="00081730" w:rsidP="00081730">
                      <w:pPr>
                        <w:spacing w:before="37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DADOS DO BOLSISTA: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1730" w:rsidRDefault="00081730" w:rsidP="00081730">
      <w:pPr>
        <w:rPr>
          <w:sz w:val="18"/>
        </w:rPr>
        <w:sectPr w:rsidR="00081730">
          <w:pgSz w:w="11910" w:h="16840"/>
          <w:pgMar w:top="1720" w:right="300" w:bottom="1180" w:left="1040" w:header="746" w:footer="878" w:gutter="0"/>
          <w:cols w:space="720"/>
        </w:sectPr>
      </w:pPr>
    </w:p>
    <w:p w:rsidR="00081730" w:rsidRDefault="00081730" w:rsidP="00081730">
      <w:pPr>
        <w:pStyle w:val="Corpodetexto"/>
        <w:spacing w:before="7"/>
        <w:rPr>
          <w:sz w:val="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D5A794" wp14:editId="498A9E86">
                <wp:simplePos x="0" y="0"/>
                <wp:positionH relativeFrom="page">
                  <wp:posOffset>763270</wp:posOffset>
                </wp:positionH>
                <wp:positionV relativeFrom="page">
                  <wp:posOffset>3677920</wp:posOffset>
                </wp:positionV>
                <wp:extent cx="6397625" cy="1099185"/>
                <wp:effectExtent l="10795" t="10795" r="1905" b="13970"/>
                <wp:wrapNone/>
                <wp:docPr id="1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099185"/>
                          <a:chOff x="1203" y="5792"/>
                          <a:chExt cx="10075" cy="1731"/>
                        </a:xfrm>
                      </wpg:grpSpPr>
                      <wps:wsp>
                        <wps:cNvPr id="1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12" y="5801"/>
                            <a:ext cx="10053" cy="89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12" y="57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22" y="5797"/>
                            <a:ext cx="10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212" y="6699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08" y="5792"/>
                            <a:ext cx="0" cy="1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272" y="5792"/>
                            <a:ext cx="0" cy="17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C4706" id="Group 48" o:spid="_x0000_s1026" style="position:absolute;margin-left:60.1pt;margin-top:289.6pt;width:503.75pt;height:86.55pt;z-index:-251656192;mso-position-horizontal-relative:page;mso-position-vertical-relative:page" coordorigin="1203,5792" coordsize="1007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">
                <v:rect id="Rectangle 49" o:spid="_x0000_s1027" style="position:absolute;left:1212;top:5801;width:10053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" fillcolor="#edebe0" stroked="f"/>
                <v:rect id="Rectangle 50" o:spid="_x0000_s1028" style="position:absolute;left:1212;top:57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51" o:spid="_x0000_s1029" style="position:absolute;visibility:visible;mso-wrap-style:square" from="1222,5797" to="11267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52" o:spid="_x0000_s1030" style="position:absolute;visibility:visible;mso-wrap-style:square" from="1212,6699" to="11267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53" o:spid="_x0000_s1031" style="position:absolute;visibility:visible;mso-wrap-style:square" from="1208,5792" to="1208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54" o:spid="_x0000_s1032" style="position:absolute;visibility:visible;mso-wrap-style:square" from="11272,5792" to="11272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" strokeweight=".16936mm"/>
                <w10:wrap anchorx="page" anchory="page"/>
              </v:group>
            </w:pict>
          </mc:Fallback>
        </mc:AlternateContent>
      </w:r>
    </w:p>
    <w:tbl>
      <w:tblPr>
        <w:tblW w:w="10068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05"/>
        <w:gridCol w:w="281"/>
        <w:gridCol w:w="219"/>
        <w:gridCol w:w="207"/>
        <w:gridCol w:w="2216"/>
        <w:gridCol w:w="562"/>
        <w:gridCol w:w="298"/>
        <w:gridCol w:w="142"/>
        <w:gridCol w:w="838"/>
        <w:gridCol w:w="982"/>
        <w:gridCol w:w="161"/>
        <w:gridCol w:w="682"/>
        <w:gridCol w:w="458"/>
        <w:gridCol w:w="1867"/>
      </w:tblGrid>
      <w:tr w:rsidR="00081730" w:rsidTr="00893AAD">
        <w:trPr>
          <w:trHeight w:val="326"/>
        </w:trPr>
        <w:tc>
          <w:tcPr>
            <w:tcW w:w="1155" w:type="dxa"/>
            <w:gridSpan w:val="2"/>
            <w:tcBorders>
              <w:top w:val="nil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07" w:type="dxa"/>
            <w:gridSpan w:val="3"/>
            <w:tcBorders>
              <w:top w:val="nil"/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5038" w:type="dxa"/>
            <w:gridSpan w:val="6"/>
            <w:tcBorders>
              <w:top w:val="nil"/>
              <w:lef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  <w:gridSpan w:val="4"/>
            <w:tcBorders>
              <w:top w:val="nil"/>
            </w:tcBorders>
          </w:tcPr>
          <w:p w:rsidR="00081730" w:rsidRDefault="00081730" w:rsidP="00893AAD">
            <w:pPr>
              <w:pStyle w:val="TableParagraph"/>
              <w:spacing w:before="30"/>
              <w:ind w:left="65"/>
            </w:pPr>
            <w:r>
              <w:rPr>
                <w:b/>
              </w:rPr>
              <w:t>Matrícula</w:t>
            </w:r>
            <w:r>
              <w:t>:</w:t>
            </w:r>
          </w:p>
        </w:tc>
      </w:tr>
      <w:tr w:rsidR="00081730" w:rsidTr="00893AAD">
        <w:trPr>
          <w:trHeight w:val="325"/>
        </w:trPr>
        <w:tc>
          <w:tcPr>
            <w:tcW w:w="1155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707" w:type="dxa"/>
            <w:gridSpan w:val="3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7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4988" w:type="dxa"/>
            <w:gridSpan w:val="6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328"/>
        </w:trPr>
        <w:tc>
          <w:tcPr>
            <w:tcW w:w="850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1012" w:type="dxa"/>
            <w:gridSpan w:val="4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2216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7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2421" w:type="dxa"/>
            <w:gridSpan w:val="5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  <w:shd w:val="clear" w:color="auto" w:fill="EAF0DD"/>
          </w:tcPr>
          <w:p w:rsidR="00081730" w:rsidRDefault="00081730" w:rsidP="00893AAD">
            <w:pPr>
              <w:pStyle w:val="TableParagraph"/>
              <w:spacing w:before="37"/>
              <w:ind w:left="65"/>
              <w:rPr>
                <w:b/>
              </w:rPr>
            </w:pPr>
            <w:r>
              <w:rPr>
                <w:b/>
              </w:rPr>
              <w:t>CEL:</w:t>
            </w:r>
          </w:p>
        </w:tc>
        <w:tc>
          <w:tcPr>
            <w:tcW w:w="2325" w:type="dxa"/>
            <w:gridSpan w:val="2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326"/>
        </w:trPr>
        <w:tc>
          <w:tcPr>
            <w:tcW w:w="1655" w:type="dxa"/>
            <w:gridSpan w:val="4"/>
            <w:shd w:val="clear" w:color="auto" w:fill="EDEBE0"/>
          </w:tcPr>
          <w:p w:rsidR="00081730" w:rsidRDefault="00081730" w:rsidP="00893AAD">
            <w:pPr>
              <w:pStyle w:val="TableParagraph"/>
              <w:spacing w:before="34"/>
              <w:ind w:left="69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207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8206" w:type="dxa"/>
            <w:gridSpan w:val="10"/>
            <w:tcBorders>
              <w:lef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325"/>
        </w:trPr>
        <w:tc>
          <w:tcPr>
            <w:tcW w:w="1436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5199" w:type="dxa"/>
            <w:gridSpan w:val="7"/>
            <w:tcBorders>
              <w:lef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5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867" w:type="dxa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326"/>
        </w:trPr>
        <w:tc>
          <w:tcPr>
            <w:tcW w:w="1862" w:type="dxa"/>
            <w:gridSpan w:val="5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9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5199" w:type="dxa"/>
            <w:gridSpan w:val="7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37"/>
              <w:ind w:left="65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867" w:type="dxa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508"/>
        </w:trPr>
        <w:tc>
          <w:tcPr>
            <w:tcW w:w="1436" w:type="dxa"/>
            <w:gridSpan w:val="3"/>
            <w:shd w:val="clear" w:color="auto" w:fill="EDEBE0"/>
          </w:tcPr>
          <w:p w:rsidR="00081730" w:rsidRDefault="00081730" w:rsidP="00893AAD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  <w:gridSpan w:val="3"/>
            <w:tcBorders>
              <w:lef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gridSpan w:val="2"/>
            <w:shd w:val="clear" w:color="auto" w:fill="EDEBE0"/>
          </w:tcPr>
          <w:p w:rsidR="00081730" w:rsidRDefault="00081730" w:rsidP="00893AAD">
            <w:pPr>
              <w:pStyle w:val="TableParagraph"/>
              <w:spacing w:before="4" w:line="252" w:lineRule="exact"/>
              <w:ind w:left="66" w:right="211"/>
              <w:rPr>
                <w:b/>
              </w:rPr>
            </w:pPr>
            <w:r>
              <w:rPr>
                <w:b/>
              </w:rPr>
              <w:t>E- MAIL:</w:t>
            </w:r>
          </w:p>
        </w:tc>
        <w:tc>
          <w:tcPr>
            <w:tcW w:w="4150" w:type="dxa"/>
            <w:gridSpan w:val="5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</w:tbl>
    <w:p w:rsidR="00081730" w:rsidRDefault="00081730" w:rsidP="00081730">
      <w:pPr>
        <w:pStyle w:val="Corpodetexto"/>
        <w:spacing w:before="10"/>
        <w:rPr>
          <w:sz w:val="21"/>
        </w:rPr>
      </w:pPr>
    </w:p>
    <w:tbl>
      <w:tblPr>
        <w:tblW w:w="10065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81730" w:rsidTr="00893AAD">
        <w:trPr>
          <w:trHeight w:val="340"/>
        </w:trPr>
        <w:tc>
          <w:tcPr>
            <w:tcW w:w="10065" w:type="dxa"/>
            <w:shd w:val="clear" w:color="auto" w:fill="EAF0DD"/>
          </w:tcPr>
          <w:p w:rsidR="00081730" w:rsidRDefault="00081730" w:rsidP="00893AAD">
            <w:pPr>
              <w:pStyle w:val="TableParagraph"/>
              <w:spacing w:before="41"/>
              <w:ind w:left="69"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i/>
              </w:rPr>
              <w:t xml:space="preserve">CAMPUS </w:t>
            </w:r>
            <w:r>
              <w:rPr>
                <w:b/>
              </w:rPr>
              <w:t>ONDE O PROJETO FOI DESENVOLVIDO:</w:t>
            </w:r>
          </w:p>
        </w:tc>
      </w:tr>
      <w:tr w:rsidR="00081730" w:rsidTr="00893AAD">
        <w:trPr>
          <w:trHeight w:val="505"/>
        </w:trPr>
        <w:tc>
          <w:tcPr>
            <w:tcW w:w="10065" w:type="dxa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302"/>
        </w:trPr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</w:tr>
      <w:tr w:rsidR="00081730" w:rsidTr="00893AAD">
        <w:trPr>
          <w:trHeight w:val="1715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28"/>
              </w:rPr>
            </w:pPr>
          </w:p>
          <w:p w:rsidR="00081730" w:rsidRDefault="00081730" w:rsidP="00893AAD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7. I</w:t>
            </w:r>
            <w:r>
              <w:rPr>
                <w:b/>
                <w:sz w:val="18"/>
              </w:rPr>
              <w:t>NTRODUÇÃO</w:t>
            </w:r>
            <w:r>
              <w:rPr>
                <w:b/>
              </w:rPr>
              <w:t>: (</w:t>
            </w:r>
            <w:r>
              <w:rPr>
                <w:b/>
                <w:sz w:val="18"/>
              </w:rPr>
              <w:t>DELIMITAÇÃO DO PROBLEMA</w:t>
            </w:r>
            <w:r>
              <w:rPr>
                <w:b/>
              </w:rPr>
              <w:t>).</w:t>
            </w:r>
          </w:p>
        </w:tc>
      </w:tr>
    </w:tbl>
    <w:p w:rsidR="00081730" w:rsidRDefault="00081730" w:rsidP="00081730">
      <w:pPr>
        <w:pStyle w:val="Corpodetexto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5F058A3" wp14:editId="50855CE0">
                <wp:simplePos x="0" y="0"/>
                <wp:positionH relativeFrom="page">
                  <wp:posOffset>763270</wp:posOffset>
                </wp:positionH>
                <wp:positionV relativeFrom="paragraph">
                  <wp:posOffset>159385</wp:posOffset>
                </wp:positionV>
                <wp:extent cx="6397625" cy="1099185"/>
                <wp:effectExtent l="10795" t="10795" r="1905" b="13970"/>
                <wp:wrapTopAndBottom/>
                <wp:docPr id="11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099185"/>
                          <a:chOff x="1203" y="252"/>
                          <a:chExt cx="10075" cy="1731"/>
                        </a:xfrm>
                      </wpg:grpSpPr>
                      <wps:wsp>
                        <wps:cNvPr id="1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12" y="261"/>
                            <a:ext cx="10053" cy="89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77" y="456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77" y="708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12" y="1159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08" y="252"/>
                            <a:ext cx="0" cy="1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12" y="1978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272" y="252"/>
                            <a:ext cx="0" cy="17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256"/>
                            <a:ext cx="10065" cy="90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30" w:rsidRDefault="00081730" w:rsidP="00081730">
                              <w:pPr>
                                <w:spacing w:before="193"/>
                                <w:ind w:left="278" w:hanging="21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8.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OBJETIVOS</w:t>
                              </w:r>
                              <w:r>
                                <w:rPr>
                                  <w:b/>
                                </w:rPr>
                                <w:t>: (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DESCREVER OS OBJETIVOS PROPOSTOS NO PROJETO</w:t>
                              </w:r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DESTACANDO OS ALCANÇADOS E JUSTIFICANDO OS QUE NÃO FORAM ALCANÇADOS</w:t>
                              </w:r>
                              <w:r>
                                <w:rPr>
                                  <w:b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058A3" id="Group 55" o:spid="_x0000_s1027" style="position:absolute;margin-left:60.1pt;margin-top:12.55pt;width:503.75pt;height:86.55pt;z-index:-251650048;mso-position-horizontal-relative:page" coordorigin="1203,252" coordsize="1007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">
                <v:rect id="Rectangle 56" o:spid="_x0000_s1028" style="position:absolute;left:1212;top:261;width:10053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" fillcolor="#edebe0" stroked="f"/>
                <v:rect id="Rectangle 57" o:spid="_x0000_s1029" style="position:absolute;left:1277;top:456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" fillcolor="#edebe0" stroked="f"/>
                <v:rect id="Rectangle 58" o:spid="_x0000_s1030" style="position:absolute;left:1277;top:708;width:992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" fillcolor="#edebe0" stroked="f"/>
                <v:line id="Line 59" o:spid="_x0000_s1031" style="position:absolute;visibility:visible;mso-wrap-style:square" from="1212,1159" to="11267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60" o:spid="_x0000_s1032" style="position:absolute;visibility:visible;mso-wrap-style:square" from="1208,252" to="1208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61" o:spid="_x0000_s1033" style="position:absolute;visibility:visible;mso-wrap-style:square" from="1212,1978" to="11267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62" o:spid="_x0000_s1034" style="position:absolute;visibility:visible;mso-wrap-style:square" from="11272,252" to="11272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" strokeweight=".16936mm"/>
                <v:shape id="Text Box 63" o:spid="_x0000_s1035" type="#_x0000_t202" style="position:absolute;left:1207;top:256;width:1006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" fillcolor="#edebe0" strokeweight=".16936mm">
                  <v:textbox inset="0,0,0,0">
                    <w:txbxContent>
                      <w:p w:rsidR="00081730" w:rsidRDefault="00081730" w:rsidP="00081730">
                        <w:pPr>
                          <w:spacing w:before="193"/>
                          <w:ind w:left="278" w:hanging="2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8. </w:t>
                        </w:r>
                        <w:r>
                          <w:rPr>
                            <w:b/>
                            <w:sz w:val="18"/>
                          </w:rPr>
                          <w:t>OBJETIVOS</w:t>
                        </w:r>
                        <w:r>
                          <w:rPr>
                            <w:b/>
                          </w:rPr>
                          <w:t>: (</w:t>
                        </w:r>
                        <w:r>
                          <w:rPr>
                            <w:b/>
                            <w:sz w:val="18"/>
                          </w:rPr>
                          <w:t>DESCREVER OS OBJETIVOS PROPOSTOS NO PROJETO</w:t>
                        </w:r>
                        <w:r>
                          <w:rPr>
                            <w:b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</w:rPr>
                          <w:t>DESTACANDO OS ALCANÇADOS E JUSTIFICANDO OS QUE NÃO FORAM ALCANÇADOS</w:t>
                        </w:r>
                        <w:r>
                          <w:rPr>
                            <w:b/>
                          </w:rP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748DA4A" wp14:editId="30EB055A">
                <wp:simplePos x="0" y="0"/>
                <wp:positionH relativeFrom="page">
                  <wp:posOffset>763270</wp:posOffset>
                </wp:positionH>
                <wp:positionV relativeFrom="paragraph">
                  <wp:posOffset>1420495</wp:posOffset>
                </wp:positionV>
                <wp:extent cx="6397625" cy="1303020"/>
                <wp:effectExtent l="10795" t="5080" r="1905" b="6350"/>
                <wp:wrapTopAndBottom/>
                <wp:docPr id="10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303020"/>
                          <a:chOff x="1203" y="2237"/>
                          <a:chExt cx="10075" cy="2052"/>
                        </a:xfrm>
                      </wpg:grpSpPr>
                      <wps:wsp>
                        <wps:cNvPr id="10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12" y="2246"/>
                            <a:ext cx="10053" cy="50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77" y="2246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77" y="2498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12" y="2758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208" y="2237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12" y="4284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272" y="2237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2242"/>
                            <a:ext cx="10065" cy="516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30" w:rsidRDefault="00081730" w:rsidP="00081730">
                              <w:pPr>
                                <w:ind w:left="278" w:hanging="214"/>
                              </w:pPr>
                              <w:r>
                                <w:rPr>
                                  <w:b/>
                                </w:rPr>
                                <w:t>9. 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STRATÉGIA METODOLÓGICA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>DESCRIÇÃO DETALHADA DA MANEIRA COMO FORAM DESENVOLVIDAS AS ATIVIDADES PARA SE CHEGAR AOS OBJETIVOS PROPOSTOS</w:t>
                              </w:r>
                              <w:r>
                                <w:t xml:space="preserve">. </w:t>
                              </w:r>
                              <w:r>
                                <w:rPr>
                                  <w:sz w:val="18"/>
                                </w:rPr>
                                <w:t>INDICAR O MATERIAL E MÉTODOS UTILIZADOS</w:t>
                              </w:r>
                              <w: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8DA4A" id="Group 64" o:spid="_x0000_s1036" style="position:absolute;margin-left:60.1pt;margin-top:111.85pt;width:503.75pt;height:102.6pt;z-index:-251649024;mso-position-horizontal-relative:page" coordorigin="1203,2237" coordsize="10075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">
                <v:rect id="Rectangle 65" o:spid="_x0000_s1037" style="position:absolute;left:1212;top:2246;width:10053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" fillcolor="#edebe0" stroked="f"/>
                <v:rect id="Rectangle 66" o:spid="_x0000_s1038" style="position:absolute;left:1277;top:2246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" fillcolor="#edebe0" stroked="f"/>
                <v:rect id="Rectangle 67" o:spid="_x0000_s1039" style="position:absolute;left:1277;top:2498;width:992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" fillcolor="#edebe0" stroked="f"/>
                <v:line id="Line 68" o:spid="_x0000_s1040" style="position:absolute;visibility:visible;mso-wrap-style:square" from="1212,2758" to="11267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" strokeweight=".16936mm"/>
                <v:line id="Line 69" o:spid="_x0000_s1041" style="position:absolute;visibility:visible;mso-wrap-style:square" from="1208,2237" to="1208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70" o:spid="_x0000_s1042" style="position:absolute;visibility:visible;mso-wrap-style:square" from="1212,4284" to="11267,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71" o:spid="_x0000_s1043" style="position:absolute;visibility:visible;mso-wrap-style:square" from="11272,2237" to="11272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" strokeweight=".16936mm"/>
                <v:shape id="Text Box 72" o:spid="_x0000_s1044" type="#_x0000_t202" style="position:absolute;left:1207;top:2242;width:10065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" fillcolor="#edebe0" strokeweight=".16936mm">
                  <v:textbox inset="0,0,0,0">
                    <w:txbxContent>
                      <w:p w:rsidR="00081730" w:rsidRDefault="00081730" w:rsidP="00081730">
                        <w:pPr>
                          <w:ind w:left="278" w:hanging="214"/>
                        </w:pPr>
                        <w:r>
                          <w:rPr>
                            <w:b/>
                          </w:rPr>
                          <w:t>9. E</w:t>
                        </w:r>
                        <w:r>
                          <w:rPr>
                            <w:b/>
                            <w:sz w:val="18"/>
                          </w:rPr>
                          <w:t>STRATÉGIA METODOLÓGICA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(</w:t>
                        </w:r>
                        <w:r>
                          <w:rPr>
                            <w:sz w:val="18"/>
                          </w:rPr>
                          <w:t>DESCRIÇÃO DETALHADA DA MANEIRA COMO FORAM DESENVOLVIDAS AS ATIVIDADES PARA SE CHEGAR AOS OBJETIVOS PROPOSTOS</w:t>
                        </w:r>
                        <w:r>
                          <w:t xml:space="preserve">. </w:t>
                        </w:r>
                        <w:r>
                          <w:rPr>
                            <w:sz w:val="18"/>
                          </w:rPr>
                          <w:t>INDICAR O MATERIAL E MÉTODOS UTILIZADOS</w:t>
                        </w:r>
                        <w: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3391793" wp14:editId="004A3FFE">
                <wp:simplePos x="0" y="0"/>
                <wp:positionH relativeFrom="page">
                  <wp:posOffset>763270</wp:posOffset>
                </wp:positionH>
                <wp:positionV relativeFrom="paragraph">
                  <wp:posOffset>2884805</wp:posOffset>
                </wp:positionV>
                <wp:extent cx="6397625" cy="1405890"/>
                <wp:effectExtent l="10795" t="12065" r="1905" b="10795"/>
                <wp:wrapTopAndBottom/>
                <wp:docPr id="9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405890"/>
                          <a:chOff x="1203" y="4544"/>
                          <a:chExt cx="10075" cy="2214"/>
                        </a:xfrm>
                      </wpg:grpSpPr>
                      <wps:wsp>
                        <wps:cNvPr id="9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2" y="4553"/>
                            <a:ext cx="10053" cy="759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77" y="4553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77" y="4805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277" y="5059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212" y="5316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08" y="4544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212" y="6752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272" y="4544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4548"/>
                            <a:ext cx="10065" cy="76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30" w:rsidRDefault="00081730" w:rsidP="00081730">
                              <w:pPr>
                                <w:ind w:left="278" w:right="64" w:hanging="214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10. 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TIVIDADES EXECUTADAS NO PERÍODO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t>(R</w:t>
                              </w:r>
                              <w:r>
                                <w:rPr>
                                  <w:sz w:val="18"/>
                                </w:rPr>
                                <w:t>ELAÇÃO DAS ATIVIDADES EXECUTADAS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EM ORDEM SEQUENCIAL E TEMPORAL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DE ACORDO COM O PLANO E DENTRO DO PERÍODO DE EXECUÇÃO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JUSTIFICANDO AS ATIVIDADES DESCRITAS NO PLANO DE TRABALHO E NÃO DESENVOLVIDAS</w:t>
                              </w:r>
                              <w: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91793" id="Group 73" o:spid="_x0000_s1045" style="position:absolute;margin-left:60.1pt;margin-top:227.15pt;width:503.75pt;height:110.7pt;z-index:-251648000;mso-position-horizontal-relative:page" coordorigin="1203,4544" coordsize="10075,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">
                <v:rect id="Rectangle 74" o:spid="_x0000_s1046" style="position:absolute;left:1212;top:4553;width:1005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" fillcolor="#edebe0" stroked="f"/>
                <v:rect id="Rectangle 75" o:spid="_x0000_s1047" style="position:absolute;left:1277;top:4553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" fillcolor="#edebe0" stroked="f"/>
                <v:rect id="Rectangle 76" o:spid="_x0000_s1048" style="position:absolute;left:1277;top:4805;width:992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" fillcolor="#edebe0" stroked="f"/>
                <v:rect id="Rectangle 77" o:spid="_x0000_s1049" style="position:absolute;left:1277;top:5059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" fillcolor="#edebe0" stroked="f"/>
                <v:line id="Line 78" o:spid="_x0000_s1050" style="position:absolute;visibility:visible;mso-wrap-style:square" from="1212,5316" to="11267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" strokeweight=".16936mm"/>
                <v:line id="Line 79" o:spid="_x0000_s1051" style="position:absolute;visibility:visible;mso-wrap-style:square" from="1208,4544" to="1208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80" o:spid="_x0000_s1052" style="position:absolute;visibility:visible;mso-wrap-style:square" from="1212,6752" to="11267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81" o:spid="_x0000_s1053" style="position:absolute;visibility:visible;mso-wrap-style:square" from="11272,4544" to="11272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" strokeweight=".16936mm"/>
                <v:shape id="Text Box 82" o:spid="_x0000_s1054" type="#_x0000_t202" style="position:absolute;left:1207;top:4548;width:1006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" fillcolor="#edebe0" strokeweight=".16936mm">
                  <v:textbox inset="0,0,0,0">
                    <w:txbxContent>
                      <w:p w:rsidR="00081730" w:rsidRDefault="00081730" w:rsidP="00081730">
                        <w:pPr>
                          <w:ind w:left="278" w:right="64" w:hanging="214"/>
                          <w:jc w:val="both"/>
                        </w:pPr>
                        <w:r>
                          <w:rPr>
                            <w:b/>
                          </w:rPr>
                          <w:t>10. A</w:t>
                        </w:r>
                        <w:r>
                          <w:rPr>
                            <w:b/>
                            <w:sz w:val="18"/>
                          </w:rPr>
                          <w:t>TIVIDADES EXECUTADAS NO PERÍODO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(R</w:t>
                        </w:r>
                        <w:r>
                          <w:rPr>
                            <w:sz w:val="18"/>
                          </w:rPr>
                          <w:t>ELAÇÃO DAS ATIVIDADES EXECUTADAS</w:t>
                        </w:r>
                        <w:r>
                          <w:t xml:space="preserve">, </w:t>
                        </w:r>
                        <w:r>
                          <w:rPr>
                            <w:sz w:val="18"/>
                          </w:rPr>
                          <w:t>EM ORDEM SEQUENCIAL E TEMPORAL</w:t>
                        </w:r>
                        <w:r>
                          <w:t xml:space="preserve">, </w:t>
                        </w:r>
                        <w:r>
                          <w:rPr>
                            <w:sz w:val="18"/>
                          </w:rPr>
                          <w:t>DE ACORDO COM O PLANO E DENTRO DO PERÍODO DE EXECUÇÃO</w:t>
                        </w:r>
                        <w:r>
                          <w:t xml:space="preserve">, </w:t>
                        </w:r>
                        <w:r>
                          <w:rPr>
                            <w:sz w:val="18"/>
                          </w:rPr>
                          <w:t>JUSTIFICANDO AS ATIVIDADES DESCRITAS NO PLANO DE TRABALHO E NÃO DESENVOLVIDAS</w:t>
                        </w:r>
                        <w: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85A1BB" wp14:editId="109A4E17">
                <wp:simplePos x="0" y="0"/>
                <wp:positionH relativeFrom="page">
                  <wp:posOffset>766445</wp:posOffset>
                </wp:positionH>
                <wp:positionV relativeFrom="paragraph">
                  <wp:posOffset>4453255</wp:posOffset>
                </wp:positionV>
                <wp:extent cx="6391275" cy="489585"/>
                <wp:effectExtent l="13970" t="8890" r="5080" b="6350"/>
                <wp:wrapTopAndBottom/>
                <wp:docPr id="9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8958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30" w:rsidRDefault="00081730" w:rsidP="00081730">
                            <w:pPr>
                              <w:ind w:left="278" w:right="63" w:hanging="214"/>
                              <w:jc w:val="both"/>
                            </w:pPr>
                            <w:r>
                              <w:rPr>
                                <w:b/>
                              </w:rPr>
                              <w:t>11. R</w:t>
                            </w:r>
                            <w:r>
                              <w:rPr>
                                <w:b/>
                                <w:sz w:val="18"/>
                              </w:rPr>
                              <w:t>ESULTADOS OBTIDOS E DISCUSSÃO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(R</w:t>
                            </w:r>
                            <w:r>
                              <w:rPr>
                                <w:sz w:val="18"/>
                              </w:rPr>
                              <w:t>ELAÇÃO DOS RESULTADOS OU PRODUTOS OBTIDOS DURANTE A EXECUÇÃO DA PESQUISA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 w:val="18"/>
                              </w:rPr>
                              <w:t>INDICANDO OS AVANÇOS NO CONHECIMENTO DISPONÍVEL ALCANÇADO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sz w:val="18"/>
                              </w:rPr>
                              <w:t>ANEXAR FOTOS DE ATIVIDADES DESENVOLVIDAS DURANTE O PROJETO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A1BB" id="Text Box 83" o:spid="_x0000_s1055" type="#_x0000_t202" style="position:absolute;margin-left:60.35pt;margin-top:350.65pt;width:503.25pt;height:38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" fillcolor="#edebe0" strokeweight=".16936mm">
                <v:textbox inset="0,0,0,0">
                  <w:txbxContent>
                    <w:p w:rsidR="00081730" w:rsidRDefault="00081730" w:rsidP="00081730">
                      <w:pPr>
                        <w:ind w:left="278" w:right="63" w:hanging="214"/>
                        <w:jc w:val="both"/>
                      </w:pPr>
                      <w:r>
                        <w:rPr>
                          <w:b/>
                        </w:rPr>
                        <w:t>11. R</w:t>
                      </w:r>
                      <w:r>
                        <w:rPr>
                          <w:b/>
                          <w:sz w:val="18"/>
                        </w:rPr>
                        <w:t>ESULTADOS OBTIDOS E DISCUSSÃO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(R</w:t>
                      </w:r>
                      <w:r>
                        <w:rPr>
                          <w:sz w:val="18"/>
                        </w:rPr>
                        <w:t>ELAÇÃO DOS RESULTADOS OU PRODUTOS OBTIDOS DURANTE A EXECUÇÃO DA PESQUISA</w:t>
                      </w:r>
                      <w:r>
                        <w:t xml:space="preserve">, </w:t>
                      </w:r>
                      <w:r>
                        <w:rPr>
                          <w:sz w:val="18"/>
                        </w:rPr>
                        <w:t>INDICANDO OS AVANÇOS NO CONHECIMENTO DISPONÍVEL ALCANÇADO</w:t>
                      </w:r>
                      <w:r>
                        <w:t xml:space="preserve">. </w:t>
                      </w:r>
                      <w:r>
                        <w:rPr>
                          <w:sz w:val="18"/>
                        </w:rPr>
                        <w:t>ANEXAR FOTOS DE ATIVIDADES DESENVOLVIDAS DURANTE O PROJETO</w:t>
                      </w:r>
                      <w: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1730" w:rsidRDefault="00081730" w:rsidP="00081730">
      <w:pPr>
        <w:pStyle w:val="Corpodetexto"/>
        <w:spacing w:before="3"/>
        <w:rPr>
          <w:sz w:val="15"/>
        </w:rPr>
      </w:pPr>
    </w:p>
    <w:p w:rsidR="00081730" w:rsidRDefault="00081730" w:rsidP="00081730">
      <w:pPr>
        <w:pStyle w:val="Corpodetexto"/>
        <w:spacing w:before="3"/>
        <w:rPr>
          <w:sz w:val="15"/>
        </w:rPr>
      </w:pPr>
    </w:p>
    <w:p w:rsidR="00081730" w:rsidRDefault="00081730" w:rsidP="00081730">
      <w:pPr>
        <w:pStyle w:val="Corpodetexto"/>
        <w:spacing w:before="6"/>
        <w:rPr>
          <w:sz w:val="15"/>
        </w:rPr>
      </w:pPr>
    </w:p>
    <w:p w:rsidR="00081730" w:rsidRDefault="00081730" w:rsidP="00081730">
      <w:pPr>
        <w:rPr>
          <w:sz w:val="15"/>
        </w:rPr>
        <w:sectPr w:rsidR="00081730">
          <w:pgSz w:w="11910" w:h="16840"/>
          <w:pgMar w:top="1720" w:right="300" w:bottom="1180" w:left="1040" w:header="746" w:footer="878" w:gutter="0"/>
          <w:cols w:space="720"/>
        </w:sectPr>
      </w:pPr>
    </w:p>
    <w:p w:rsidR="00081730" w:rsidRDefault="00081730" w:rsidP="00081730">
      <w:pPr>
        <w:pStyle w:val="Corpodetexto"/>
        <w:spacing w:before="5"/>
        <w:rPr>
          <w:sz w:val="21"/>
        </w:rPr>
      </w:pPr>
    </w:p>
    <w:p w:rsidR="00081730" w:rsidRDefault="00081730" w:rsidP="00081730">
      <w:pPr>
        <w:pStyle w:val="Corpodetexto"/>
        <w:ind w:left="16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AB29157" wp14:editId="7F7E66EE">
                <wp:extent cx="6397625" cy="1143000"/>
                <wp:effectExtent l="10795" t="13335" r="1905" b="5715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143000"/>
                          <a:chOff x="0" y="0"/>
                          <a:chExt cx="10075" cy="1800"/>
                        </a:xfrm>
                      </wpg:grpSpPr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0053" cy="759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4" y="9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4" y="264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4" y="516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" y="773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" y="1795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070" y="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065" cy="76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30" w:rsidRDefault="00081730" w:rsidP="00081730">
                              <w:pPr>
                                <w:ind w:left="278" w:right="62" w:hanging="214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12. C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ONSIDERAÇÕES FINAIS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t>(E</w:t>
                              </w:r>
                              <w:r>
                                <w:rPr>
                                  <w:sz w:val="18"/>
                                </w:rPr>
                                <w:t>XPOR DE MODO SUCINTO A CONTRIBUIÇÃO DO PROJETO AO CONHECIMENTO CIENTÍFICO DE SUA ÁREA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APRESENTANDO AS IMPLICAÇÕES PARA FUTUROS TRABALHOS QUE POSSAM SER DESENVOLVIDOS</w:t>
                              </w:r>
                              <w: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29157" id="Group 84" o:spid="_x0000_s1056" style="width:503.75pt;height:90pt;mso-position-horizontal-relative:char;mso-position-vertical-relative:line" coordsize="1007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">
                <v:rect id="Rectangle 85" o:spid="_x0000_s1057" style="position:absolute;left:9;top:9;width:1005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" fillcolor="#edebe0" stroked="f"/>
                <v:rect id="Rectangle 86" o:spid="_x0000_s1058" style="position:absolute;left:74;top:9;width:992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" fillcolor="#edebe0" stroked="f"/>
                <v:rect id="Rectangle 87" o:spid="_x0000_s1059" style="position:absolute;left:74;top:264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" fillcolor="#edebe0" stroked="f"/>
                <v:rect id="Rectangle 88" o:spid="_x0000_s1060" style="position:absolute;left:74;top:516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" fillcolor="#edebe0" stroked="f"/>
                <v:line id="Line 89" o:spid="_x0000_s1061" style="position:absolute;visibility:visible;mso-wrap-style:square" from="10,773" to="10065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90" o:spid="_x0000_s1062" style="position:absolute;visibility:visible;mso-wrap-style:square" from="5,0" to="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91" o:spid="_x0000_s1063" style="position:absolute;visibility:visible;mso-wrap-style:square" from="10,1795" to="10065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92" o:spid="_x0000_s1064" style="position:absolute;visibility:visible;mso-wrap-style:square" from="10070,0" to="1007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5kb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WOfw+yX9ALm7AwAA//8DAFBLAQItABQABgAIAAAAIQDb4fbL7gAAAIUBAAATAAAAAAAAAAAA&#10;AAAAAAAAAABbQ29udGVudF9UeXBlc10ueG1sUEsBAi0AFAAGAAgAAAAhAFr0LFu/AAAAFQEAAAsA&#10;AAAAAAAAAAAAAAAAHwEAAF9yZWxzLy5yZWxzUEsBAi0AFAAGAAgAAAAhAEPvmRvEAAAA2wAAAA8A&#10;AAAAAAAAAAAAAAAABwIAAGRycy9kb3ducmV2LnhtbFBLBQYAAAAAAwADALcAAAD4AgAAAAA=&#10;" strokeweight=".16936mm"/>
                <v:shape id="Text Box 93" o:spid="_x0000_s1065" type="#_x0000_t202" style="position:absolute;left:4;top:4;width:1006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" fillcolor="#edebe0" strokeweight=".16936mm">
                  <v:textbox inset="0,0,0,0">
                    <w:txbxContent>
                      <w:p w:rsidR="00081730" w:rsidRDefault="00081730" w:rsidP="00081730">
                        <w:pPr>
                          <w:ind w:left="278" w:right="62" w:hanging="214"/>
                          <w:jc w:val="both"/>
                        </w:pPr>
                        <w:r>
                          <w:rPr>
                            <w:b/>
                          </w:rPr>
                          <w:t>12. C</w:t>
                        </w:r>
                        <w:r>
                          <w:rPr>
                            <w:b/>
                            <w:sz w:val="18"/>
                          </w:rPr>
                          <w:t>ONSIDERAÇÕES FINAIS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(E</w:t>
                        </w:r>
                        <w:r>
                          <w:rPr>
                            <w:sz w:val="18"/>
                          </w:rPr>
                          <w:t>XPOR DE MODO SUCINTO A CONTRIBUIÇÃO DO PROJETO AO CONHECIMENTO CIENTÍFICO DE SUA ÁREA</w:t>
                        </w:r>
                        <w:r>
                          <w:t xml:space="preserve">, </w:t>
                        </w:r>
                        <w:r>
                          <w:rPr>
                            <w:sz w:val="18"/>
                          </w:rPr>
                          <w:t>APRESENTANDO AS IMPLICAÇÕES PARA FUTUROS TRABALHOS QUE POSSAM SER DESENVOLVIDOS</w:t>
                        </w:r>
                        <w:r>
                          <w:t>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F3FBEBC" wp14:editId="3B84F8F4">
                <wp:simplePos x="0" y="0"/>
                <wp:positionH relativeFrom="page">
                  <wp:posOffset>763270</wp:posOffset>
                </wp:positionH>
                <wp:positionV relativeFrom="paragraph">
                  <wp:posOffset>139065</wp:posOffset>
                </wp:positionV>
                <wp:extent cx="6397625" cy="988060"/>
                <wp:effectExtent l="10795" t="9525" r="1905" b="12065"/>
                <wp:wrapTopAndBottom/>
                <wp:docPr id="7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988060"/>
                          <a:chOff x="1203" y="219"/>
                          <a:chExt cx="10075" cy="1556"/>
                        </a:xfrm>
                      </wpg:grpSpPr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12" y="228"/>
                            <a:ext cx="10053" cy="50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277" y="228"/>
                            <a:ext cx="9923" cy="25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277" y="481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212" y="740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208" y="219"/>
                            <a:ext cx="0" cy="15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212" y="1770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272" y="219"/>
                            <a:ext cx="0" cy="155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223"/>
                            <a:ext cx="10065" cy="51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30" w:rsidRDefault="00081730" w:rsidP="00081730">
                              <w:pPr>
                                <w:tabs>
                                  <w:tab w:val="left" w:pos="592"/>
                                  <w:tab w:val="left" w:pos="2516"/>
                                  <w:tab w:val="left" w:pos="2914"/>
                                  <w:tab w:val="left" w:pos="4440"/>
                                  <w:tab w:val="left" w:pos="5475"/>
                                  <w:tab w:val="left" w:pos="5998"/>
                                  <w:tab w:val="left" w:pos="7842"/>
                                  <w:tab w:val="left" w:pos="9671"/>
                                </w:tabs>
                                <w:ind w:left="64" w:right="65"/>
                              </w:pPr>
                              <w:r>
                                <w:rPr>
                                  <w:b/>
                                </w:rPr>
                                <w:t>13.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DIFICULDADES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SOLUÇÕES: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t>(EXPOR</w:t>
                              </w:r>
                              <w:r>
                                <w:tab/>
                                <w:t>AS</w:t>
                              </w:r>
                              <w:r>
                                <w:tab/>
                                <w:t>DIFICULDADES</w:t>
                              </w:r>
                              <w:r>
                                <w:tab/>
                                <w:t>ENFRENTADAS</w:t>
                              </w:r>
                              <w:r>
                                <w:tab/>
                                <w:t>NO DESENVOLVIMENTO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PLANO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ESTRATÉGIAS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UTILIZADAS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SUA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RESOLUÇÃO).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FBEBC" id="Group 94" o:spid="_x0000_s1066" style="position:absolute;margin-left:60.1pt;margin-top:10.95pt;width:503.75pt;height:77.8pt;z-index:-251645952;mso-position-horizontal-relative:page;mso-position-vertical-relative:text" coordorigin="1203,219" coordsize="10075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">
                <v:rect id="Rectangle 95" o:spid="_x0000_s1067" style="position:absolute;left:1212;top:228;width:10053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" fillcolor="#edebe0" stroked="f"/>
                <v:rect id="Rectangle 96" o:spid="_x0000_s1068" style="position:absolute;left:1277;top:228;width:992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" fillcolor="#edebe0" stroked="f"/>
                <v:rect id="Rectangle 97" o:spid="_x0000_s1069" style="position:absolute;left:1277;top:481;width:992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" fillcolor="#edebe0" stroked="f"/>
                <v:line id="Line 98" o:spid="_x0000_s1070" style="position:absolute;visibility:visible;mso-wrap-style:square" from="1212,740" to="11267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99" o:spid="_x0000_s1071" style="position:absolute;visibility:visible;mso-wrap-style:square" from="1208,219" to="1208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100" o:spid="_x0000_s1072" style="position:absolute;visibility:visible;mso-wrap-style:square" from="1212,1770" to="11267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101" o:spid="_x0000_s1073" style="position:absolute;visibility:visible;mso-wrap-style:square" from="11272,219" to="11272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" strokeweight=".16936mm"/>
                <v:shape id="Text Box 102" o:spid="_x0000_s1074" type="#_x0000_t202" style="position:absolute;left:1207;top:223;width:10065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" fillcolor="#edebe0" strokeweight=".16936mm">
                  <v:textbox inset="0,0,0,0">
                    <w:txbxContent>
                      <w:p w:rsidR="00081730" w:rsidRDefault="00081730" w:rsidP="00081730">
                        <w:pPr>
                          <w:tabs>
                            <w:tab w:val="left" w:pos="592"/>
                            <w:tab w:val="left" w:pos="2516"/>
                            <w:tab w:val="left" w:pos="2914"/>
                            <w:tab w:val="left" w:pos="4440"/>
                            <w:tab w:val="left" w:pos="5475"/>
                            <w:tab w:val="left" w:pos="5998"/>
                            <w:tab w:val="left" w:pos="7842"/>
                            <w:tab w:val="left" w:pos="9671"/>
                          </w:tabs>
                          <w:ind w:left="64" w:right="65"/>
                        </w:pPr>
                        <w:r>
                          <w:rPr>
                            <w:b/>
                          </w:rPr>
                          <w:t>13.</w:t>
                        </w:r>
                        <w:r>
                          <w:rPr>
                            <w:b/>
                          </w:rPr>
                          <w:tab/>
                          <w:t>DIFICULDADES</w:t>
                        </w:r>
                        <w:r>
                          <w:rPr>
                            <w:b/>
                          </w:rPr>
                          <w:tab/>
                          <w:t>E</w:t>
                        </w:r>
                        <w:r>
                          <w:rPr>
                            <w:b/>
                          </w:rPr>
                          <w:tab/>
                          <w:t>SOLUÇÕES: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(EXPOR</w:t>
                        </w:r>
                        <w:r>
                          <w:tab/>
                          <w:t>AS</w:t>
                        </w:r>
                        <w:r>
                          <w:tab/>
                          <w:t>DIFICULDADES</w:t>
                        </w:r>
                        <w:r>
                          <w:tab/>
                          <w:t>ENFRENTADAS</w:t>
                        </w:r>
                        <w:r>
                          <w:tab/>
                          <w:t>NO DESENVOLVIMENTO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PLANO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ESTRATÉGIAS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UTILIZADAS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SUA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RESOLUÇÃO).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74F8D7E" wp14:editId="41F40758">
                <wp:simplePos x="0" y="0"/>
                <wp:positionH relativeFrom="page">
                  <wp:posOffset>763270</wp:posOffset>
                </wp:positionH>
                <wp:positionV relativeFrom="paragraph">
                  <wp:posOffset>152400</wp:posOffset>
                </wp:positionV>
                <wp:extent cx="6397625" cy="1294130"/>
                <wp:effectExtent l="10795" t="6985" r="1905" b="13335"/>
                <wp:wrapTopAndBottom/>
                <wp:docPr id="6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294130"/>
                          <a:chOff x="1203" y="240"/>
                          <a:chExt cx="10075" cy="2038"/>
                        </a:xfrm>
                      </wpg:grpSpPr>
                      <wps:wsp>
                        <wps:cNvPr id="6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212" y="252"/>
                            <a:ext cx="10053" cy="75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277" y="252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277" y="504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7" y="756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212" y="1015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208" y="240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212" y="2273"/>
                            <a:ext cx="10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272" y="240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244"/>
                            <a:ext cx="10065" cy="77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30" w:rsidRDefault="00081730" w:rsidP="00081730">
                              <w:pPr>
                                <w:ind w:left="64" w:right="66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14. PUBLICAÇÕES (</w:t>
                              </w:r>
                              <w:r>
                                <w:t>LISTAR AS PUBLICAÇÕES GERADAS (QUANDO HOUVER) DURANTE O PERÍODO DE CONCESSÃO DA BOLSA, REFERENTES ÀS PESQUISAS DECORRENTES DAS ATIVIDADES COM O BOLSISTA)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F8D7E" id="Group 103" o:spid="_x0000_s1075" style="position:absolute;margin-left:60.1pt;margin-top:12pt;width:503.75pt;height:101.9pt;z-index:-251644928;mso-position-horizontal-relative:page;mso-position-vertical-relative:text" coordorigin="1203,240" coordsize="10075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">
                <v:rect id="Rectangle 104" o:spid="_x0000_s1076" style="position:absolute;left:1212;top:252;width:1005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" fillcolor="#eaeaea" stroked="f"/>
                <v:rect id="Rectangle 105" o:spid="_x0000_s1077" style="position:absolute;left:1277;top:252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" fillcolor="#eaeaea" stroked="f"/>
                <v:rect id="Rectangle 106" o:spid="_x0000_s1078" style="position:absolute;left:1277;top:504;width:992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" fillcolor="#eaeaea" stroked="f"/>
                <v:rect id="Rectangle 107" o:spid="_x0000_s1079" style="position:absolute;left:1277;top:756;width:992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" fillcolor="#eaeaea" stroked="f"/>
                <v:line id="Line 108" o:spid="_x0000_s1080" style="position:absolute;visibility:visible;mso-wrap-style:square" from="1212,1015" to="11267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109" o:spid="_x0000_s1081" style="position:absolute;visibility:visible;mso-wrap-style:square" from="1208,240" to="1208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110" o:spid="_x0000_s1082" style="position:absolute;visibility:visible;mso-wrap-style:square" from="1212,2273" to="11267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111" o:spid="_x0000_s1083" style="position:absolute;visibility:visible;mso-wrap-style:square" from="11272,240" to="11272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p6xAAAANsAAAAPAAAAZHJzL2Rvd25yZXYueG1sRI/BasMw&#10;EETvhfyD2EJvjVwb3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Jyv2nrEAAAA2wAAAA8A&#10;AAAAAAAAAAAAAAAABwIAAGRycy9kb3ducmV2LnhtbFBLBQYAAAAAAwADALcAAAD4AgAAAAA=&#10;" strokeweight=".16936mm"/>
                <v:shape id="Text Box 112" o:spid="_x0000_s1084" type="#_x0000_t202" style="position:absolute;left:1207;top:244;width:10065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" fillcolor="#eaeaea" strokeweight=".16936mm">
                  <v:textbox inset="0,0,0,0">
                    <w:txbxContent>
                      <w:p w:rsidR="00081730" w:rsidRDefault="00081730" w:rsidP="00081730">
                        <w:pPr>
                          <w:ind w:left="64" w:right="66"/>
                          <w:jc w:val="both"/>
                        </w:pPr>
                        <w:r>
                          <w:rPr>
                            <w:b/>
                          </w:rPr>
                          <w:t>14. PUBLICAÇÕES (</w:t>
                        </w:r>
                        <w:r>
                          <w:t>LISTAR AS PUBLICAÇÕES GERADAS (QUANDO HOUVER) DURANTE O PERÍODO DE CONCESSÃO DA BOLSA, REFERENTES ÀS PESQUISAS DECORRENTES DAS ATIVIDADES COM O BOLSISTA)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spacing w:before="3"/>
        <w:rPr>
          <w:sz w:val="21"/>
        </w:rPr>
      </w:pPr>
    </w:p>
    <w:tbl>
      <w:tblPr>
        <w:tblW w:w="1014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180"/>
        <w:gridCol w:w="1217"/>
        <w:gridCol w:w="200"/>
        <w:gridCol w:w="1444"/>
        <w:gridCol w:w="398"/>
        <w:gridCol w:w="320"/>
        <w:gridCol w:w="3062"/>
      </w:tblGrid>
      <w:tr w:rsidR="00081730" w:rsidTr="00893AAD">
        <w:trPr>
          <w:trHeight w:val="510"/>
        </w:trPr>
        <w:tc>
          <w:tcPr>
            <w:tcW w:w="10141" w:type="dxa"/>
            <w:gridSpan w:val="8"/>
            <w:shd w:val="clear" w:color="auto" w:fill="EDEBE0"/>
          </w:tcPr>
          <w:p w:rsidR="00081730" w:rsidRDefault="00081730" w:rsidP="00893AAD">
            <w:pPr>
              <w:pStyle w:val="TableParagraph"/>
              <w:spacing w:line="252" w:lineRule="exact"/>
              <w:ind w:left="425" w:hanging="317"/>
            </w:pPr>
            <w:r>
              <w:rPr>
                <w:b/>
              </w:rPr>
              <w:t xml:space="preserve">15. EM TERMOS GERAIS, COMO VOCÊ AVALIA A EVOLUÇÃO DO PROJETO? </w:t>
            </w:r>
            <w:r>
              <w:t>(A SER RESPONDIDO PELO AUTOR REQUERENTE)</w:t>
            </w:r>
          </w:p>
        </w:tc>
      </w:tr>
      <w:tr w:rsidR="00081730" w:rsidTr="00893AAD">
        <w:trPr>
          <w:trHeight w:val="506"/>
        </w:trPr>
        <w:tc>
          <w:tcPr>
            <w:tcW w:w="32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spacing w:before="121"/>
              <w:ind w:right="22"/>
              <w:jc w:val="center"/>
            </w:pPr>
            <w:r>
              <w:t>(</w:t>
            </w:r>
          </w:p>
        </w:tc>
        <w:tc>
          <w:tcPr>
            <w:tcW w:w="3180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  <w:spacing w:before="121"/>
              <w:ind w:left="143"/>
            </w:pPr>
            <w:r>
              <w:t>) Acima das expectativas</w:t>
            </w:r>
          </w:p>
        </w:tc>
        <w:tc>
          <w:tcPr>
            <w:tcW w:w="1217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spacing w:line="247" w:lineRule="exact"/>
              <w:ind w:left="108"/>
            </w:pPr>
            <w:r>
              <w:t>(</w:t>
            </w:r>
          </w:p>
          <w:p w:rsidR="00081730" w:rsidRDefault="00081730" w:rsidP="00893AAD">
            <w:pPr>
              <w:pStyle w:val="TableParagraph"/>
              <w:spacing w:before="1" w:line="238" w:lineRule="exact"/>
              <w:ind w:left="108"/>
            </w:pPr>
            <w:r>
              <w:t>expectativas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line="247" w:lineRule="exact"/>
              <w:ind w:left="25"/>
            </w:pPr>
            <w:r>
              <w:t>)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spacing w:line="247" w:lineRule="exact"/>
              <w:ind w:left="110"/>
            </w:pPr>
            <w:r>
              <w:t>Correspondeu</w:t>
            </w:r>
          </w:p>
        </w:tc>
        <w:tc>
          <w:tcPr>
            <w:tcW w:w="398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  <w:spacing w:line="247" w:lineRule="exact"/>
              <w:ind w:left="110"/>
            </w:pPr>
            <w:r>
              <w:t>às</w:t>
            </w:r>
          </w:p>
        </w:tc>
        <w:tc>
          <w:tcPr>
            <w:tcW w:w="320" w:type="dxa"/>
            <w:tcBorders>
              <w:right w:val="nil"/>
            </w:tcBorders>
          </w:tcPr>
          <w:p w:rsidR="00081730" w:rsidRDefault="00081730" w:rsidP="00893AAD">
            <w:pPr>
              <w:pStyle w:val="TableParagraph"/>
              <w:spacing w:before="121"/>
              <w:ind w:right="22"/>
              <w:jc w:val="center"/>
            </w:pPr>
            <w:r>
              <w:t>(</w:t>
            </w:r>
          </w:p>
        </w:tc>
        <w:tc>
          <w:tcPr>
            <w:tcW w:w="3062" w:type="dxa"/>
            <w:tcBorders>
              <w:left w:val="nil"/>
            </w:tcBorders>
          </w:tcPr>
          <w:p w:rsidR="00081730" w:rsidRDefault="00081730" w:rsidP="00893AAD">
            <w:pPr>
              <w:pStyle w:val="TableParagraph"/>
              <w:spacing w:before="121"/>
              <w:ind w:left="144"/>
            </w:pPr>
            <w:r>
              <w:t>) Acrescentou pouco</w:t>
            </w:r>
          </w:p>
        </w:tc>
      </w:tr>
      <w:tr w:rsidR="00081730" w:rsidTr="00893AAD">
        <w:trPr>
          <w:trHeight w:val="1770"/>
        </w:trPr>
        <w:tc>
          <w:tcPr>
            <w:tcW w:w="10141" w:type="dxa"/>
            <w:gridSpan w:val="8"/>
          </w:tcPr>
          <w:p w:rsidR="00081730" w:rsidRDefault="00081730" w:rsidP="00893AA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AVALIE, NUMA ESCALA DE 1 A 5 (SENDO 1 = MUITO FRACA E 5 = EXCELENTE), OS SEGUINTES ITENS:</w:t>
            </w:r>
          </w:p>
          <w:p w:rsidR="00081730" w:rsidRDefault="00081730" w:rsidP="00893AAD">
            <w:pPr>
              <w:pStyle w:val="TableParagraph"/>
              <w:tabs>
                <w:tab w:val="left" w:pos="458"/>
              </w:tabs>
              <w:spacing w:line="249" w:lineRule="exact"/>
              <w:ind w:left="108"/>
            </w:pPr>
            <w:r>
              <w:t>(</w:t>
            </w:r>
            <w:r>
              <w:tab/>
              <w:t>) Apoio</w:t>
            </w:r>
            <w:r>
              <w:rPr>
                <w:spacing w:val="-1"/>
              </w:rPr>
              <w:t xml:space="preserve"> </w:t>
            </w:r>
            <w:r>
              <w:t>dado</w:t>
            </w:r>
          </w:p>
          <w:p w:rsidR="00081730" w:rsidRDefault="00081730" w:rsidP="00893AAD">
            <w:pPr>
              <w:pStyle w:val="TableParagraph"/>
              <w:tabs>
                <w:tab w:val="left" w:pos="458"/>
              </w:tabs>
              <w:spacing w:line="252" w:lineRule="exact"/>
              <w:ind w:left="108"/>
            </w:pPr>
            <w:r>
              <w:t>(</w:t>
            </w:r>
            <w:r>
              <w:tab/>
              <w:t>) Infraestrutura da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</w:p>
          <w:p w:rsidR="00081730" w:rsidRDefault="00081730" w:rsidP="00893AAD">
            <w:pPr>
              <w:pStyle w:val="TableParagraph"/>
              <w:tabs>
                <w:tab w:val="left" w:pos="458"/>
              </w:tabs>
              <w:ind w:left="108" w:right="4496"/>
            </w:pPr>
            <w:r>
              <w:t>(</w:t>
            </w:r>
            <w:r>
              <w:tab/>
              <w:t>) Relacionamento com a comunidade e a equipe do projeto (</w:t>
            </w:r>
            <w:r>
              <w:tab/>
              <w:t>) Quantidade e qualidade do trabalho</w:t>
            </w:r>
            <w:r>
              <w:rPr>
                <w:spacing w:val="-9"/>
              </w:rPr>
              <w:t xml:space="preserve"> </w:t>
            </w:r>
            <w:r>
              <w:t>desenvolvido</w:t>
            </w:r>
          </w:p>
        </w:tc>
      </w:tr>
      <w:tr w:rsidR="00081730" w:rsidTr="00893AAD">
        <w:trPr>
          <w:trHeight w:val="506"/>
        </w:trPr>
        <w:tc>
          <w:tcPr>
            <w:tcW w:w="10141" w:type="dxa"/>
            <w:gridSpan w:val="8"/>
            <w:tcBorders>
              <w:left w:val="nil"/>
              <w:right w:val="nil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  <w:tr w:rsidR="00081730" w:rsidTr="00893AAD">
        <w:trPr>
          <w:trHeight w:val="321"/>
        </w:trPr>
        <w:tc>
          <w:tcPr>
            <w:tcW w:w="10141" w:type="dxa"/>
            <w:gridSpan w:val="8"/>
            <w:shd w:val="clear" w:color="auto" w:fill="EDEBE0"/>
          </w:tcPr>
          <w:p w:rsidR="00081730" w:rsidRDefault="00081730" w:rsidP="00893AAD">
            <w:pPr>
              <w:pStyle w:val="TableParagraph"/>
              <w:spacing w:before="32"/>
              <w:ind w:left="108"/>
              <w:rPr>
                <w:b/>
              </w:rPr>
            </w:pPr>
            <w:r>
              <w:rPr>
                <w:b/>
              </w:rPr>
              <w:t>18. JUSTIFIQUE SUA AVALIAÇÃO, INDICANDO OS PONTOS POSITIVOS E NEGATIVOS.</w:t>
            </w:r>
          </w:p>
        </w:tc>
      </w:tr>
      <w:tr w:rsidR="00081730" w:rsidTr="00893AAD">
        <w:trPr>
          <w:trHeight w:val="1770"/>
        </w:trPr>
        <w:tc>
          <w:tcPr>
            <w:tcW w:w="10141" w:type="dxa"/>
            <w:gridSpan w:val="8"/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</w:tbl>
    <w:p w:rsidR="00081730" w:rsidRDefault="00081730" w:rsidP="00081730">
      <w:pPr>
        <w:rPr>
          <w:sz w:val="20"/>
        </w:rPr>
        <w:sectPr w:rsidR="00081730">
          <w:headerReference w:type="default" r:id="rId12"/>
          <w:pgSz w:w="11910" w:h="16840"/>
          <w:pgMar w:top="3060" w:right="300" w:bottom="1180" w:left="1040" w:header="746" w:footer="878" w:gutter="0"/>
          <w:cols w:space="720"/>
        </w:sectPr>
      </w:pPr>
    </w:p>
    <w:p w:rsidR="00081730" w:rsidRDefault="00081730" w:rsidP="00081730">
      <w:pPr>
        <w:pStyle w:val="Corpodetexto"/>
        <w:spacing w:before="10"/>
        <w:rPr>
          <w:sz w:val="21"/>
        </w:rPr>
      </w:pPr>
    </w:p>
    <w:tbl>
      <w:tblPr>
        <w:tblW w:w="10061" w:type="dxa"/>
        <w:tblInd w:w="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1198"/>
        <w:gridCol w:w="418"/>
        <w:gridCol w:w="2332"/>
        <w:gridCol w:w="383"/>
        <w:gridCol w:w="741"/>
        <w:gridCol w:w="1305"/>
        <w:gridCol w:w="705"/>
        <w:gridCol w:w="264"/>
      </w:tblGrid>
      <w:tr w:rsidR="00081730" w:rsidTr="00893AAD">
        <w:trPr>
          <w:trHeight w:val="506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line="247" w:lineRule="exact"/>
              <w:ind w:left="69"/>
              <w:rPr>
                <w:sz w:val="18"/>
              </w:rPr>
            </w:pPr>
            <w:r>
              <w:rPr>
                <w:b/>
              </w:rPr>
              <w:t xml:space="preserve">19. PARECER DO(A) AUTOR(A) REQUERENTE: </w:t>
            </w:r>
            <w:r>
              <w:t>(</w:t>
            </w:r>
            <w:r>
              <w:rPr>
                <w:sz w:val="18"/>
              </w:rPr>
              <w:t>APRECIAÇÃO</w:t>
            </w:r>
          </w:p>
          <w:p w:rsidR="00081730" w:rsidRDefault="00081730" w:rsidP="00893AAD">
            <w:pPr>
              <w:pStyle w:val="TableParagraph"/>
              <w:spacing w:before="1" w:line="238" w:lineRule="exact"/>
              <w:ind w:left="424"/>
            </w:pPr>
            <w:r>
              <w:rPr>
                <w:sz w:val="18"/>
              </w:rPr>
              <w:t>DESEMPENHO DO ALUNO</w:t>
            </w:r>
            <w:r>
              <w:t>-</w:t>
            </w:r>
            <w:r>
              <w:rPr>
                <w:sz w:val="18"/>
              </w:rPr>
              <w:t>BOLSISTA</w:t>
            </w:r>
            <w:r>
              <w:t>).</w:t>
            </w: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31"/>
              <w:ind w:left="67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31"/>
              <w:ind w:left="67"/>
              <w:rPr>
                <w:sz w:val="18"/>
              </w:rPr>
            </w:pPr>
            <w:r>
              <w:rPr>
                <w:sz w:val="18"/>
              </w:rPr>
              <w:t>AUTOR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REQUERENTE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SOBRE</w:t>
            </w:r>
          </w:p>
        </w:tc>
        <w:tc>
          <w:tcPr>
            <w:tcW w:w="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31"/>
              <w:ind w:left="70"/>
              <w:rPr>
                <w:sz w:val="18"/>
              </w:rPr>
            </w:pPr>
            <w:r>
              <w:rPr>
                <w:w w:val="99"/>
                <w:sz w:val="18"/>
              </w:rPr>
              <w:t>O</w:t>
            </w:r>
          </w:p>
        </w:tc>
      </w:tr>
      <w:tr w:rsidR="00081730" w:rsidTr="00893AAD">
        <w:trPr>
          <w:trHeight w:val="887"/>
        </w:trPr>
        <w:tc>
          <w:tcPr>
            <w:tcW w:w="10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0" w:rsidRDefault="00081730" w:rsidP="00893AAD">
            <w:pPr>
              <w:pStyle w:val="TableParagraph"/>
              <w:rPr>
                <w:sz w:val="20"/>
              </w:rPr>
            </w:pPr>
          </w:p>
        </w:tc>
      </w:tr>
      <w:tr w:rsidR="00081730" w:rsidTr="00893AAD">
        <w:trPr>
          <w:trHeight w:val="25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2" w:lineRule="exact"/>
              <w:ind w:left="19"/>
              <w:jc w:val="center"/>
            </w:pPr>
            <w:r>
              <w:t>(</w:t>
            </w:r>
          </w:p>
        </w:tc>
        <w:tc>
          <w:tcPr>
            <w:tcW w:w="573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2" w:lineRule="exact"/>
              <w:ind w:left="169"/>
            </w:pPr>
            <w:r>
              <w:t>) EXCELENTE</w:t>
            </w:r>
          </w:p>
        </w:tc>
      </w:tr>
      <w:tr w:rsidR="00081730" w:rsidTr="00893AAD">
        <w:trPr>
          <w:trHeight w:val="255"/>
        </w:trPr>
        <w:tc>
          <w:tcPr>
            <w:tcW w:w="2715" w:type="dxa"/>
            <w:tcBorders>
              <w:lef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1" w:line="234" w:lineRule="exact"/>
              <w:ind w:left="69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198" w:type="dxa"/>
            <w:tcBorders>
              <w:righ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before="1" w:line="234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418" w:type="dxa"/>
            <w:tcBorders>
              <w:lef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6" w:lineRule="exact"/>
              <w:ind w:left="19"/>
              <w:jc w:val="center"/>
            </w:pPr>
            <w:r>
              <w:t>(</w:t>
            </w:r>
          </w:p>
        </w:tc>
        <w:tc>
          <w:tcPr>
            <w:tcW w:w="5730" w:type="dxa"/>
            <w:gridSpan w:val="6"/>
            <w:tcBorders>
              <w:righ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6" w:lineRule="exact"/>
              <w:ind w:left="169"/>
            </w:pPr>
            <w:r>
              <w:t>) BOM</w:t>
            </w:r>
          </w:p>
        </w:tc>
      </w:tr>
      <w:tr w:rsidR="00081730" w:rsidTr="00893AAD">
        <w:trPr>
          <w:trHeight w:val="252"/>
        </w:trPr>
        <w:tc>
          <w:tcPr>
            <w:tcW w:w="2715" w:type="dxa"/>
            <w:tcBorders>
              <w:lef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</w:rPr>
              <w:t>DESEMPENHO</w:t>
            </w:r>
          </w:p>
        </w:tc>
        <w:tc>
          <w:tcPr>
            <w:tcW w:w="1198" w:type="dxa"/>
            <w:tcBorders>
              <w:righ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2" w:lineRule="exact"/>
              <w:ind w:left="19"/>
              <w:jc w:val="center"/>
            </w:pPr>
            <w:r>
              <w:t>(</w:t>
            </w:r>
          </w:p>
        </w:tc>
        <w:tc>
          <w:tcPr>
            <w:tcW w:w="5730" w:type="dxa"/>
            <w:gridSpan w:val="6"/>
            <w:tcBorders>
              <w:righ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2" w:lineRule="exact"/>
              <w:ind w:left="169"/>
            </w:pPr>
            <w:r>
              <w:t>) REGULAR</w:t>
            </w:r>
          </w:p>
        </w:tc>
      </w:tr>
      <w:tr w:rsidR="00081730" w:rsidTr="00893AAD">
        <w:trPr>
          <w:trHeight w:val="253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81730" w:rsidRDefault="00081730" w:rsidP="00893AAD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3" w:lineRule="exact"/>
              <w:ind w:left="19"/>
              <w:jc w:val="center"/>
            </w:pPr>
            <w:r>
              <w:t>(</w:t>
            </w:r>
          </w:p>
        </w:tc>
        <w:tc>
          <w:tcPr>
            <w:tcW w:w="5730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081730" w:rsidRDefault="00081730" w:rsidP="00893AAD">
            <w:pPr>
              <w:pStyle w:val="TableParagraph"/>
              <w:spacing w:line="233" w:lineRule="exact"/>
              <w:ind w:left="169"/>
            </w:pPr>
            <w:r>
              <w:t>) INSUFICIENTE</w:t>
            </w:r>
          </w:p>
        </w:tc>
      </w:tr>
    </w:tbl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spacing w:before="6"/>
        <w:rPr>
          <w:sz w:val="19"/>
        </w:rPr>
      </w:pPr>
    </w:p>
    <w:p w:rsidR="00081730" w:rsidRDefault="00081730" w:rsidP="00081730">
      <w:pPr>
        <w:pStyle w:val="Corpodetexto"/>
        <w:tabs>
          <w:tab w:val="left" w:pos="2160"/>
          <w:tab w:val="left" w:pos="2662"/>
          <w:tab w:val="left" w:pos="3655"/>
        </w:tabs>
        <w:spacing w:before="92"/>
        <w:ind w:left="237"/>
      </w:pPr>
      <w:r>
        <w:rPr>
          <w:spacing w:val="-2"/>
        </w:rPr>
        <w:t xml:space="preserve">Estância </w:t>
      </w:r>
      <w:r>
        <w:t>(SE),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spacing w:before="7"/>
      </w:pPr>
    </w:p>
    <w:p w:rsidR="00081730" w:rsidRDefault="00081730" w:rsidP="00081730">
      <w:pPr>
        <w:pStyle w:val="Corpodetexto"/>
        <w:spacing w:line="225" w:lineRule="exact"/>
        <w:ind w:right="305"/>
        <w:jc w:val="center"/>
      </w:pPr>
    </w:p>
    <w:p w:rsidR="00081730" w:rsidRDefault="00081730" w:rsidP="00081730">
      <w:pPr>
        <w:pStyle w:val="Corpodetexto"/>
        <w:spacing w:line="225" w:lineRule="exact"/>
        <w:ind w:right="305"/>
      </w:pPr>
    </w:p>
    <w:p w:rsidR="00081730" w:rsidRDefault="00081730" w:rsidP="00081730">
      <w:pPr>
        <w:pStyle w:val="Corpodetexto"/>
        <w:spacing w:line="225" w:lineRule="exact"/>
        <w:ind w:right="305"/>
        <w:jc w:val="center"/>
      </w:pPr>
      <w:r>
        <w:t>________________________________________________</w:t>
      </w:r>
    </w:p>
    <w:p w:rsidR="00081730" w:rsidRDefault="00081730" w:rsidP="00081730">
      <w:pPr>
        <w:pStyle w:val="Corpodetexto"/>
        <w:spacing w:line="225" w:lineRule="exact"/>
        <w:ind w:right="305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bolsista</w:t>
      </w: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spacing w:line="222" w:lineRule="exact"/>
      </w:pPr>
    </w:p>
    <w:p w:rsidR="00081730" w:rsidRDefault="00081730" w:rsidP="00081730">
      <w:pPr>
        <w:pStyle w:val="Corpodetexto"/>
        <w:spacing w:line="225" w:lineRule="exact"/>
        <w:ind w:right="305"/>
        <w:jc w:val="center"/>
      </w:pPr>
      <w:r>
        <w:t>________________________________________________</w:t>
      </w:r>
    </w:p>
    <w:p w:rsidR="00081730" w:rsidRDefault="00081730" w:rsidP="00081730">
      <w:pPr>
        <w:pStyle w:val="Corpodetexto"/>
        <w:spacing w:line="225" w:lineRule="exact"/>
        <w:ind w:right="305"/>
        <w:jc w:val="center"/>
        <w:sectPr w:rsidR="00081730">
          <w:pgSz w:w="11910" w:h="16840"/>
          <w:pgMar w:top="3140" w:right="300" w:bottom="1180" w:left="1040" w:header="746" w:footer="878" w:gutter="0"/>
          <w:cols w:space="720"/>
        </w:sectPr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requerente</w:t>
      </w:r>
    </w:p>
    <w:p w:rsidR="00081730" w:rsidRDefault="00081730" w:rsidP="00081730">
      <w:pPr>
        <w:pStyle w:val="Corpodetexto"/>
        <w:rPr>
          <w:sz w:val="20"/>
        </w:rPr>
      </w:pPr>
    </w:p>
    <w:p w:rsidR="00081730" w:rsidRDefault="00081730" w:rsidP="00081730">
      <w:pPr>
        <w:pStyle w:val="Corpodetexto"/>
        <w:spacing w:before="6"/>
        <w:rPr>
          <w:sz w:val="24"/>
        </w:rPr>
      </w:pPr>
    </w:p>
    <w:p w:rsidR="00081730" w:rsidRDefault="00081730" w:rsidP="00081730">
      <w:pPr>
        <w:pStyle w:val="Ttulo1"/>
        <w:spacing w:before="92" w:line="252" w:lineRule="exact"/>
        <w:ind w:left="2075" w:firstLine="0"/>
      </w:pPr>
      <w:r>
        <w:t>ANEXO 5 - FORMULÁRIO DE RECURSO ADMINISTRATIVO</w:t>
      </w:r>
    </w:p>
    <w:p w:rsidR="00081730" w:rsidRDefault="00081730" w:rsidP="005F08F0">
      <w:pPr>
        <w:rPr>
          <w:b/>
        </w:rPr>
      </w:pPr>
      <w:r>
        <w:rPr>
          <w:b/>
        </w:rPr>
        <w:t>EDITAL Nº 0</w:t>
      </w:r>
      <w:r w:rsidR="007228F4">
        <w:rPr>
          <w:b/>
        </w:rPr>
        <w:t>2</w:t>
      </w:r>
      <w:r>
        <w:rPr>
          <w:b/>
        </w:rPr>
        <w:t>/2021/IFS – PROGRAMA DE BOLSAS INSTITUCIONAIS DE EXTENSÃO – PBIEX. CAMPUS ESTÂNCIA</w:t>
      </w:r>
    </w:p>
    <w:p w:rsidR="00081730" w:rsidRDefault="00081730" w:rsidP="00081730">
      <w:pPr>
        <w:pStyle w:val="Corpodetexto"/>
        <w:spacing w:before="5"/>
        <w:rPr>
          <w:b/>
          <w:sz w:val="21"/>
        </w:rPr>
      </w:pPr>
    </w:p>
    <w:p w:rsidR="00081730" w:rsidRDefault="00081730" w:rsidP="00081730">
      <w:pPr>
        <w:pStyle w:val="Corpodetexto"/>
        <w:wordWrap w:val="0"/>
        <w:spacing w:before="1" w:after="8"/>
        <w:ind w:right="400"/>
        <w:jc w:val="right"/>
      </w:pPr>
      <w:r>
        <w:t>1ª Via – C. ESTÂNCIA</w:t>
      </w:r>
    </w:p>
    <w:tbl>
      <w:tblPr>
        <w:tblW w:w="1003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991"/>
        <w:gridCol w:w="2127"/>
        <w:gridCol w:w="711"/>
        <w:gridCol w:w="2694"/>
      </w:tblGrid>
      <w:tr w:rsidR="00081730" w:rsidTr="00893AAD">
        <w:trPr>
          <w:trHeight w:val="251"/>
        </w:trPr>
        <w:tc>
          <w:tcPr>
            <w:tcW w:w="6630" w:type="dxa"/>
            <w:gridSpan w:val="3"/>
          </w:tcPr>
          <w:p w:rsidR="00081730" w:rsidRDefault="00081730" w:rsidP="00893AAD">
            <w:pPr>
              <w:pStyle w:val="TableParagraph"/>
              <w:spacing w:line="232" w:lineRule="exact"/>
              <w:ind w:left="1744"/>
              <w:rPr>
                <w:b/>
              </w:rPr>
            </w:pPr>
            <w:r>
              <w:rPr>
                <w:b/>
              </w:rPr>
              <w:t>RECURSO ADMINISTRATIVO</w:t>
            </w:r>
          </w:p>
        </w:tc>
        <w:tc>
          <w:tcPr>
            <w:tcW w:w="3405" w:type="dxa"/>
            <w:gridSpan w:val="2"/>
          </w:tcPr>
          <w:p w:rsidR="00081730" w:rsidRDefault="00081730" w:rsidP="00893AAD">
            <w:pPr>
              <w:pStyle w:val="TableParagraph"/>
              <w:spacing w:line="232" w:lineRule="exact"/>
              <w:ind w:left="107"/>
            </w:pPr>
            <w:r>
              <w:t>Inscrição Nº</w:t>
            </w:r>
          </w:p>
        </w:tc>
      </w:tr>
      <w:tr w:rsidR="00081730" w:rsidTr="00893AAD">
        <w:trPr>
          <w:trHeight w:val="254"/>
        </w:trPr>
        <w:tc>
          <w:tcPr>
            <w:tcW w:w="10035" w:type="dxa"/>
            <w:gridSpan w:val="5"/>
          </w:tcPr>
          <w:p w:rsidR="00081730" w:rsidRDefault="00081730" w:rsidP="00893AAD">
            <w:pPr>
              <w:pStyle w:val="TableParagraph"/>
              <w:spacing w:line="234" w:lineRule="exact"/>
              <w:ind w:left="108"/>
            </w:pPr>
            <w:r>
              <w:t>Nome do Candidato:</w:t>
            </w:r>
          </w:p>
        </w:tc>
      </w:tr>
      <w:tr w:rsidR="00081730" w:rsidTr="00893AAD">
        <w:trPr>
          <w:trHeight w:val="568"/>
        </w:trPr>
        <w:tc>
          <w:tcPr>
            <w:tcW w:w="4503" w:type="dxa"/>
            <w:gridSpan w:val="2"/>
          </w:tcPr>
          <w:p w:rsidR="00081730" w:rsidRDefault="00081730" w:rsidP="00893AAD">
            <w:pPr>
              <w:pStyle w:val="TableParagraph"/>
              <w:spacing w:line="247" w:lineRule="exact"/>
              <w:ind w:left="108"/>
            </w:pPr>
            <w:r>
              <w:t>Campus desejado:</w:t>
            </w:r>
          </w:p>
        </w:tc>
        <w:tc>
          <w:tcPr>
            <w:tcW w:w="2838" w:type="dxa"/>
            <w:gridSpan w:val="2"/>
          </w:tcPr>
          <w:p w:rsidR="00081730" w:rsidRDefault="00081730" w:rsidP="00893AAD">
            <w:pPr>
              <w:pStyle w:val="TableParagraph"/>
              <w:spacing w:line="247" w:lineRule="exact"/>
              <w:ind w:left="108"/>
            </w:pPr>
            <w:r>
              <w:t>CPF</w:t>
            </w:r>
          </w:p>
        </w:tc>
        <w:tc>
          <w:tcPr>
            <w:tcW w:w="2694" w:type="dxa"/>
          </w:tcPr>
          <w:p w:rsidR="00081730" w:rsidRDefault="00081730" w:rsidP="00893AAD">
            <w:pPr>
              <w:pStyle w:val="TableParagraph"/>
              <w:spacing w:line="247" w:lineRule="exact"/>
              <w:ind w:left="104"/>
            </w:pPr>
            <w:r>
              <w:t>Fone:</w:t>
            </w:r>
          </w:p>
        </w:tc>
      </w:tr>
      <w:tr w:rsidR="00081730" w:rsidTr="00893AAD">
        <w:trPr>
          <w:trHeight w:val="253"/>
        </w:trPr>
        <w:tc>
          <w:tcPr>
            <w:tcW w:w="10035" w:type="dxa"/>
            <w:gridSpan w:val="5"/>
          </w:tcPr>
          <w:p w:rsidR="00081730" w:rsidRDefault="00081730" w:rsidP="00893AAD">
            <w:pPr>
              <w:pStyle w:val="TableParagraph"/>
              <w:spacing w:line="234" w:lineRule="exact"/>
              <w:ind w:left="108"/>
            </w:pPr>
            <w:r>
              <w:t>Curso:</w:t>
            </w:r>
          </w:p>
        </w:tc>
      </w:tr>
      <w:tr w:rsidR="00081730" w:rsidTr="00893AAD">
        <w:trPr>
          <w:trHeight w:val="505"/>
        </w:trPr>
        <w:tc>
          <w:tcPr>
            <w:tcW w:w="10035" w:type="dxa"/>
            <w:gridSpan w:val="5"/>
          </w:tcPr>
          <w:p w:rsidR="00081730" w:rsidRDefault="00081730" w:rsidP="00893AAD">
            <w:pPr>
              <w:pStyle w:val="TableParagraph"/>
              <w:spacing w:line="247" w:lineRule="exact"/>
              <w:ind w:left="108"/>
            </w:pPr>
            <w:r>
              <w:t>FUNDAMENTO:</w:t>
            </w:r>
          </w:p>
          <w:p w:rsidR="00081730" w:rsidRDefault="00081730" w:rsidP="00893AAD">
            <w:pPr>
              <w:pStyle w:val="TableParagraph"/>
              <w:spacing w:line="247" w:lineRule="exact"/>
              <w:ind w:left="108"/>
            </w:pPr>
          </w:p>
          <w:p w:rsidR="00081730" w:rsidRDefault="00081730" w:rsidP="00893AAD">
            <w:pPr>
              <w:pStyle w:val="TableParagraph"/>
              <w:spacing w:line="247" w:lineRule="exact"/>
              <w:ind w:left="108"/>
            </w:pPr>
          </w:p>
          <w:p w:rsidR="00081730" w:rsidRDefault="00081730" w:rsidP="00893AAD">
            <w:pPr>
              <w:pStyle w:val="TableParagraph"/>
              <w:spacing w:line="247" w:lineRule="exact"/>
              <w:ind w:left="108"/>
            </w:pPr>
          </w:p>
          <w:p w:rsidR="00081730" w:rsidRDefault="00081730" w:rsidP="00893AAD">
            <w:pPr>
              <w:pStyle w:val="TableParagraph"/>
              <w:spacing w:line="247" w:lineRule="exact"/>
              <w:ind w:left="108"/>
            </w:pPr>
          </w:p>
          <w:p w:rsidR="00081730" w:rsidRDefault="00081730" w:rsidP="00893AAD">
            <w:pPr>
              <w:pStyle w:val="TableParagraph"/>
              <w:spacing w:line="247" w:lineRule="exact"/>
            </w:pPr>
          </w:p>
        </w:tc>
      </w:tr>
      <w:tr w:rsidR="00081730" w:rsidTr="00893AAD">
        <w:trPr>
          <w:trHeight w:val="487"/>
        </w:trPr>
        <w:tc>
          <w:tcPr>
            <w:tcW w:w="3512" w:type="dxa"/>
          </w:tcPr>
          <w:p w:rsidR="00081730" w:rsidRDefault="00081730" w:rsidP="00893AAD">
            <w:pPr>
              <w:pStyle w:val="TableParagraph"/>
              <w:tabs>
                <w:tab w:val="left" w:pos="1628"/>
                <w:tab w:val="left" w:pos="2296"/>
                <w:tab w:val="left" w:pos="2959"/>
              </w:tabs>
              <w:spacing w:line="247" w:lineRule="exact"/>
              <w:ind w:left="108"/>
            </w:pPr>
            <w:r>
              <w:t>Estância,</w:t>
            </w:r>
            <w:r>
              <w:tab/>
              <w:t>/</w:t>
            </w:r>
            <w:r>
              <w:tab/>
              <w:t>/20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23" w:type="dxa"/>
            <w:gridSpan w:val="4"/>
          </w:tcPr>
          <w:p w:rsidR="00081730" w:rsidRDefault="00081730" w:rsidP="00893AAD">
            <w:pPr>
              <w:pStyle w:val="TableParagraph"/>
              <w:spacing w:line="247" w:lineRule="exact"/>
              <w:ind w:left="105"/>
            </w:pPr>
            <w:r>
              <w:t>Assinatura do Candidato:</w:t>
            </w:r>
          </w:p>
        </w:tc>
      </w:tr>
      <w:tr w:rsidR="00081730" w:rsidTr="00893AAD">
        <w:trPr>
          <w:trHeight w:val="431"/>
        </w:trPr>
        <w:tc>
          <w:tcPr>
            <w:tcW w:w="3512" w:type="dxa"/>
          </w:tcPr>
          <w:p w:rsidR="00081730" w:rsidRDefault="00081730" w:rsidP="00893AAD">
            <w:pPr>
              <w:pStyle w:val="TableParagraph"/>
              <w:tabs>
                <w:tab w:val="left" w:pos="1763"/>
                <w:tab w:val="left" w:pos="2265"/>
                <w:tab w:val="left" w:pos="3038"/>
              </w:tabs>
              <w:spacing w:line="247" w:lineRule="exact"/>
              <w:ind w:left="108"/>
            </w:pPr>
            <w:r>
              <w:t>RECEBIDO:</w:t>
            </w:r>
            <w:r>
              <w:tab/>
              <w:t>/</w:t>
            </w:r>
            <w:r>
              <w:tab/>
              <w:t>/20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23" w:type="dxa"/>
            <w:gridSpan w:val="4"/>
          </w:tcPr>
          <w:p w:rsidR="00081730" w:rsidRDefault="00081730" w:rsidP="00893AAD">
            <w:pPr>
              <w:pStyle w:val="TableParagraph"/>
              <w:spacing w:line="247" w:lineRule="exact"/>
              <w:ind w:left="105"/>
            </w:pPr>
            <w:r>
              <w:t>Assinatura:</w:t>
            </w:r>
          </w:p>
        </w:tc>
      </w:tr>
    </w:tbl>
    <w:p w:rsidR="00081730" w:rsidRDefault="00081730" w:rsidP="00081730">
      <w:pPr>
        <w:pStyle w:val="Corpodetexto"/>
        <w:ind w:left="237"/>
      </w:pPr>
      <w:r>
        <w:t>-------</w:t>
      </w:r>
      <w:r>
        <w:rPr>
          <w:rFonts w:ascii="Arial" w:hAnsi="Arial"/>
        </w:rPr>
        <w:t></w:t>
      </w:r>
      <w:r>
        <w:t>------------------------------------------------------------------------------------------------------</w:t>
      </w:r>
    </w:p>
    <w:p w:rsidR="00081730" w:rsidRDefault="00081730" w:rsidP="00081730">
      <w:pPr>
        <w:pStyle w:val="Corpodetexto"/>
        <w:spacing w:before="9"/>
        <w:rPr>
          <w:sz w:val="21"/>
        </w:rPr>
      </w:pPr>
    </w:p>
    <w:p w:rsidR="00081730" w:rsidRDefault="00081730" w:rsidP="00081730">
      <w:pPr>
        <w:pStyle w:val="Corpodetexto"/>
        <w:spacing w:after="8"/>
        <w:ind w:right="405"/>
        <w:jc w:val="right"/>
      </w:pPr>
      <w:r>
        <w:t>2ª Via - CANDIDATO</w:t>
      </w:r>
    </w:p>
    <w:tbl>
      <w:tblPr>
        <w:tblW w:w="1003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850"/>
        <w:gridCol w:w="2552"/>
        <w:gridCol w:w="286"/>
        <w:gridCol w:w="2694"/>
      </w:tblGrid>
      <w:tr w:rsidR="00081730" w:rsidTr="00893AAD">
        <w:trPr>
          <w:trHeight w:val="758"/>
        </w:trPr>
        <w:tc>
          <w:tcPr>
            <w:tcW w:w="7056" w:type="dxa"/>
            <w:gridSpan w:val="3"/>
          </w:tcPr>
          <w:p w:rsidR="00081730" w:rsidRDefault="00081730" w:rsidP="00893AA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RECIBO DE ENTREGA DE RECURSO ADMINISTRATIVO</w:t>
            </w:r>
          </w:p>
          <w:p w:rsidR="00081730" w:rsidRDefault="00081730" w:rsidP="00893AAD">
            <w:pPr>
              <w:pStyle w:val="TableParagraph"/>
              <w:spacing w:line="250" w:lineRule="exact"/>
              <w:ind w:left="293"/>
            </w:pPr>
            <w:r>
              <w:t>Edital Nº 0</w:t>
            </w:r>
            <w:r w:rsidR="007228F4">
              <w:t>2</w:t>
            </w:r>
            <w:r>
              <w:t>/2021 /IFS – Programa de Bolsas Institucionais de</w:t>
            </w:r>
          </w:p>
          <w:p w:rsidR="00081730" w:rsidRDefault="00081730" w:rsidP="00893AAD">
            <w:pPr>
              <w:pStyle w:val="TableParagraph"/>
              <w:spacing w:before="1" w:line="238" w:lineRule="exact"/>
              <w:ind w:leftChars="199" w:left="519" w:right="226" w:hangingChars="37" w:hanging="81"/>
              <w:jc w:val="both"/>
            </w:pPr>
            <w:r>
              <w:t xml:space="preserve">Extensão – </w:t>
            </w:r>
            <w:proofErr w:type="spellStart"/>
            <w:r>
              <w:t>PBIEx.CAMPUS</w:t>
            </w:r>
            <w:proofErr w:type="spellEnd"/>
            <w:r>
              <w:t xml:space="preserve"> ESTÂNCIA</w:t>
            </w:r>
          </w:p>
        </w:tc>
        <w:tc>
          <w:tcPr>
            <w:tcW w:w="2980" w:type="dxa"/>
            <w:gridSpan w:val="2"/>
          </w:tcPr>
          <w:p w:rsidR="00081730" w:rsidRDefault="00081730" w:rsidP="00893AAD">
            <w:pPr>
              <w:pStyle w:val="TableParagraph"/>
              <w:spacing w:line="247" w:lineRule="exact"/>
              <w:ind w:left="106"/>
            </w:pPr>
            <w:r>
              <w:t>Inscrição Nº</w:t>
            </w:r>
          </w:p>
        </w:tc>
      </w:tr>
      <w:tr w:rsidR="00081730" w:rsidTr="00893AAD">
        <w:trPr>
          <w:trHeight w:val="253"/>
        </w:trPr>
        <w:tc>
          <w:tcPr>
            <w:tcW w:w="10036" w:type="dxa"/>
            <w:gridSpan w:val="5"/>
          </w:tcPr>
          <w:p w:rsidR="00081730" w:rsidRDefault="00081730" w:rsidP="00893AAD">
            <w:pPr>
              <w:pStyle w:val="TableParagraph"/>
              <w:spacing w:line="234" w:lineRule="exact"/>
              <w:ind w:left="108"/>
            </w:pPr>
            <w:r>
              <w:t>Nome do Candidato:</w:t>
            </w:r>
          </w:p>
        </w:tc>
      </w:tr>
      <w:tr w:rsidR="00081730" w:rsidTr="00893AAD">
        <w:trPr>
          <w:trHeight w:val="568"/>
        </w:trPr>
        <w:tc>
          <w:tcPr>
            <w:tcW w:w="4504" w:type="dxa"/>
            <w:gridSpan w:val="2"/>
          </w:tcPr>
          <w:p w:rsidR="00081730" w:rsidRDefault="00081730" w:rsidP="00893AAD">
            <w:pPr>
              <w:pStyle w:val="TableParagraph"/>
              <w:spacing w:line="247" w:lineRule="exact"/>
              <w:ind w:left="108"/>
            </w:pPr>
            <w:r>
              <w:t>Campus desejado:</w:t>
            </w:r>
          </w:p>
        </w:tc>
        <w:tc>
          <w:tcPr>
            <w:tcW w:w="2838" w:type="dxa"/>
            <w:gridSpan w:val="2"/>
          </w:tcPr>
          <w:p w:rsidR="00081730" w:rsidRDefault="00081730" w:rsidP="00893AAD">
            <w:pPr>
              <w:pStyle w:val="TableParagraph"/>
              <w:spacing w:line="247" w:lineRule="exact"/>
              <w:ind w:left="107"/>
            </w:pPr>
            <w:r>
              <w:t>CPF</w:t>
            </w:r>
          </w:p>
        </w:tc>
        <w:tc>
          <w:tcPr>
            <w:tcW w:w="2694" w:type="dxa"/>
          </w:tcPr>
          <w:p w:rsidR="00081730" w:rsidRDefault="00081730" w:rsidP="00893AAD">
            <w:pPr>
              <w:pStyle w:val="TableParagraph"/>
              <w:spacing w:line="247" w:lineRule="exact"/>
              <w:ind w:left="103"/>
            </w:pPr>
            <w:r>
              <w:t>Fone:</w:t>
            </w:r>
          </w:p>
        </w:tc>
      </w:tr>
      <w:tr w:rsidR="00081730" w:rsidTr="00893AAD">
        <w:trPr>
          <w:trHeight w:val="253"/>
        </w:trPr>
        <w:tc>
          <w:tcPr>
            <w:tcW w:w="10036" w:type="dxa"/>
            <w:gridSpan w:val="5"/>
          </w:tcPr>
          <w:p w:rsidR="00081730" w:rsidRDefault="00081730" w:rsidP="00893AAD">
            <w:pPr>
              <w:pStyle w:val="TableParagraph"/>
              <w:spacing w:line="234" w:lineRule="exact"/>
              <w:ind w:left="108"/>
            </w:pPr>
            <w:r>
              <w:t>Curso:</w:t>
            </w:r>
          </w:p>
        </w:tc>
      </w:tr>
      <w:tr w:rsidR="00081730" w:rsidTr="00893AAD">
        <w:trPr>
          <w:trHeight w:val="758"/>
        </w:trPr>
        <w:tc>
          <w:tcPr>
            <w:tcW w:w="3654" w:type="dxa"/>
          </w:tcPr>
          <w:p w:rsidR="00081730" w:rsidRDefault="00081730" w:rsidP="00893AAD">
            <w:pPr>
              <w:pStyle w:val="TableParagraph"/>
              <w:tabs>
                <w:tab w:val="left" w:pos="1874"/>
                <w:tab w:val="left" w:pos="2375"/>
                <w:tab w:val="left" w:pos="3259"/>
              </w:tabs>
              <w:spacing w:line="247" w:lineRule="exact"/>
              <w:ind w:left="108"/>
            </w:pPr>
            <w:r>
              <w:t>RECEBIDO:</w:t>
            </w:r>
            <w:r>
              <w:tab/>
              <w:t>/</w:t>
            </w:r>
            <w:r>
              <w:tab/>
              <w:t>/20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81730" w:rsidRDefault="00081730" w:rsidP="00893AAD">
            <w:pPr>
              <w:pStyle w:val="TableParagraph"/>
            </w:pPr>
          </w:p>
          <w:p w:rsidR="00081730" w:rsidRDefault="00081730" w:rsidP="00893AAD">
            <w:pPr>
              <w:pStyle w:val="TableParagraph"/>
              <w:spacing w:before="1" w:line="238" w:lineRule="exact"/>
              <w:ind w:left="108"/>
            </w:pPr>
          </w:p>
        </w:tc>
        <w:tc>
          <w:tcPr>
            <w:tcW w:w="6382" w:type="dxa"/>
            <w:gridSpan w:val="4"/>
          </w:tcPr>
          <w:p w:rsidR="00081730" w:rsidRDefault="00081730" w:rsidP="00893AAD">
            <w:pPr>
              <w:pStyle w:val="TableParagraph"/>
              <w:spacing w:line="247" w:lineRule="exact"/>
              <w:ind w:left="105"/>
            </w:pPr>
            <w:r>
              <w:t>Assinatura:</w:t>
            </w:r>
          </w:p>
        </w:tc>
      </w:tr>
    </w:tbl>
    <w:p w:rsidR="00081730" w:rsidRDefault="00081730" w:rsidP="00081730">
      <w:pPr>
        <w:spacing w:line="247" w:lineRule="exact"/>
      </w:pPr>
    </w:p>
    <w:p w:rsidR="00081730" w:rsidRDefault="00081730" w:rsidP="00081730">
      <w:pPr>
        <w:spacing w:line="247" w:lineRule="exact"/>
      </w:pPr>
    </w:p>
    <w:p w:rsidR="00081730" w:rsidRDefault="00081730" w:rsidP="00081730">
      <w:pPr>
        <w:spacing w:line="247" w:lineRule="exact"/>
      </w:pPr>
    </w:p>
    <w:p w:rsidR="00081730" w:rsidRDefault="00081730" w:rsidP="00081730">
      <w:pPr>
        <w:spacing w:line="247" w:lineRule="exact"/>
      </w:pPr>
    </w:p>
    <w:p w:rsidR="00081730" w:rsidRDefault="00081730" w:rsidP="00081730">
      <w:pPr>
        <w:spacing w:line="247" w:lineRule="exact"/>
      </w:pPr>
    </w:p>
    <w:p w:rsidR="00081730" w:rsidRPr="00754036" w:rsidRDefault="00081730" w:rsidP="00081730">
      <w:pPr>
        <w:spacing w:line="247" w:lineRule="exact"/>
        <w:jc w:val="center"/>
        <w:rPr>
          <w:b/>
        </w:rPr>
        <w:sectPr w:rsidR="00081730" w:rsidRPr="00754036">
          <w:headerReference w:type="default" r:id="rId13"/>
          <w:pgSz w:w="11910" w:h="16840"/>
          <w:pgMar w:top="1720" w:right="300" w:bottom="1180" w:left="1040" w:header="746" w:footer="878" w:gutter="0"/>
          <w:cols w:space="720"/>
        </w:sectPr>
      </w:pPr>
      <w:r w:rsidRPr="00754036">
        <w:rPr>
          <w:b/>
        </w:rPr>
        <w:t>Verifique o e-mail do Setor de Inscrição constante no item 2.1 deste edital</w:t>
      </w:r>
    </w:p>
    <w:p w:rsidR="00081730" w:rsidRDefault="00081730" w:rsidP="00081730">
      <w:pPr>
        <w:pStyle w:val="Corpodetexto"/>
        <w:spacing w:before="5"/>
      </w:pPr>
    </w:p>
    <w:p w:rsidR="00081730" w:rsidRDefault="00081730" w:rsidP="00081730">
      <w:pPr>
        <w:pStyle w:val="Ttulo1"/>
        <w:spacing w:before="92" w:line="480" w:lineRule="auto"/>
        <w:ind w:left="3163" w:right="2430" w:firstLine="254"/>
      </w:pPr>
      <w:r>
        <w:t xml:space="preserve">ANEXO 6 – FICHA DE INSCRIÇÃO </w:t>
      </w:r>
    </w:p>
    <w:p w:rsidR="00081730" w:rsidRPr="00A44E93" w:rsidRDefault="00081730" w:rsidP="00081730">
      <w:pPr>
        <w:pStyle w:val="Ttulo1"/>
        <w:spacing w:before="92" w:line="480" w:lineRule="auto"/>
        <w:ind w:left="3163" w:right="2430" w:hanging="303"/>
        <w:rPr>
          <w:sz w:val="20"/>
          <w:szCs w:val="20"/>
        </w:rPr>
      </w:pPr>
      <w:r w:rsidRPr="00A44E93">
        <w:rPr>
          <w:sz w:val="20"/>
          <w:szCs w:val="20"/>
        </w:rPr>
        <w:t>EDITAL Nº 0</w:t>
      </w:r>
      <w:r w:rsidR="007228F4">
        <w:rPr>
          <w:sz w:val="20"/>
          <w:szCs w:val="20"/>
        </w:rPr>
        <w:t>2</w:t>
      </w:r>
      <w:r w:rsidRPr="00A44E93">
        <w:rPr>
          <w:sz w:val="20"/>
          <w:szCs w:val="20"/>
        </w:rPr>
        <w:t>/20</w:t>
      </w:r>
      <w:r>
        <w:rPr>
          <w:sz w:val="20"/>
          <w:szCs w:val="20"/>
        </w:rPr>
        <w:t>21</w:t>
      </w:r>
      <w:r w:rsidRPr="00A44E93">
        <w:rPr>
          <w:sz w:val="20"/>
          <w:szCs w:val="20"/>
        </w:rPr>
        <w:t>/</w:t>
      </w:r>
      <w:proofErr w:type="spellStart"/>
      <w:r w:rsidRPr="00A44E93">
        <w:rPr>
          <w:sz w:val="20"/>
          <w:szCs w:val="20"/>
        </w:rPr>
        <w:t>PBIEx</w:t>
      </w:r>
      <w:proofErr w:type="spellEnd"/>
      <w:r w:rsidRPr="00A44E93">
        <w:rPr>
          <w:sz w:val="20"/>
          <w:szCs w:val="20"/>
        </w:rPr>
        <w:t>/CAMPUS ESTÂNCIA/IFS</w:t>
      </w:r>
    </w:p>
    <w:p w:rsidR="00081730" w:rsidRDefault="00081730" w:rsidP="00081730">
      <w:pPr>
        <w:pStyle w:val="PargrafodaLista"/>
        <w:numPr>
          <w:ilvl w:val="0"/>
          <w:numId w:val="14"/>
        </w:numPr>
        <w:tabs>
          <w:tab w:val="left" w:pos="459"/>
        </w:tabs>
        <w:rPr>
          <w:b/>
        </w:rPr>
      </w:pPr>
      <w:r>
        <w:rPr>
          <w:b/>
        </w:rPr>
        <w:t>CANDIDATO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9CA9C73" wp14:editId="7CE0CDAD">
                <wp:extent cx="6446520" cy="295910"/>
                <wp:effectExtent l="5080" t="13335" r="6350" b="5080"/>
                <wp:docPr id="6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6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068BE" id="Group 116" o:spid="_x0000_s1026" style="width:507.6pt;height:23.3pt;mso-position-horizontal-relative:char;mso-position-vertical-relative:line" coordsize="101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">
                <v:line id="Line 117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118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119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120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5"/>
        <w:rPr>
          <w:b/>
          <w:sz w:val="10"/>
        </w:rPr>
      </w:pPr>
    </w:p>
    <w:p w:rsidR="00081730" w:rsidRDefault="00081730" w:rsidP="00081730">
      <w:pPr>
        <w:pStyle w:val="PargrafodaLista"/>
        <w:numPr>
          <w:ilvl w:val="0"/>
          <w:numId w:val="14"/>
        </w:numPr>
        <w:tabs>
          <w:tab w:val="left" w:pos="459"/>
        </w:tabs>
        <w:spacing w:before="92"/>
        <w:rPr>
          <w:b/>
        </w:rPr>
      </w:pPr>
      <w:r>
        <w:rPr>
          <w:b/>
        </w:rPr>
        <w:t>ENDEREÇO/TELEFONE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73F673F" wp14:editId="3668D067">
                <wp:extent cx="6446520" cy="295910"/>
                <wp:effectExtent l="5080" t="13335" r="6350" b="5080"/>
                <wp:docPr id="5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5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63406" id="Group 121" o:spid="_x0000_s1026" style="width:507.6pt;height:23.3pt;mso-position-horizontal-relative:char;mso-position-vertical-relative:line" coordsize="101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">
                <v:line id="Line 122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23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124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125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7"/>
        <w:rPr>
          <w:b/>
          <w:sz w:val="10"/>
        </w:rPr>
      </w:pPr>
    </w:p>
    <w:p w:rsidR="00081730" w:rsidRDefault="00081730" w:rsidP="00081730">
      <w:pPr>
        <w:pStyle w:val="PargrafodaLista"/>
        <w:numPr>
          <w:ilvl w:val="0"/>
          <w:numId w:val="15"/>
        </w:numPr>
        <w:tabs>
          <w:tab w:val="left" w:pos="459"/>
        </w:tabs>
        <w:spacing w:before="91"/>
        <w:rPr>
          <w:b/>
        </w:rPr>
      </w:pPr>
      <w:r>
        <w:rPr>
          <w:b/>
        </w:rPr>
        <w:t>VAGA A QUAL ESTÁ CONCORRENDO (ÁREA/</w:t>
      </w:r>
      <w:proofErr w:type="gramStart"/>
      <w:r>
        <w:rPr>
          <w:b/>
        </w:rPr>
        <w:t>SETOR</w:t>
      </w:r>
      <w:r>
        <w:rPr>
          <w:b/>
          <w:spacing w:val="-4"/>
        </w:rPr>
        <w:t xml:space="preserve"> </w:t>
      </w:r>
      <w:r>
        <w:rPr>
          <w:b/>
        </w:rPr>
        <w:t>)</w:t>
      </w:r>
      <w:proofErr w:type="gramEnd"/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E0FC433" wp14:editId="6DE6CEFD">
                <wp:extent cx="6446520" cy="296545"/>
                <wp:effectExtent l="5080" t="13970" r="6350" b="13335"/>
                <wp:docPr id="5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6545"/>
                          <a:chOff x="0" y="0"/>
                          <a:chExt cx="10152" cy="467"/>
                        </a:xfrm>
                      </wpg:grpSpPr>
                      <wps:wsp>
                        <wps:cNvPr id="5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708D2" id="Group 126" o:spid="_x0000_s1026" style="width:507.6pt;height:23.35pt;mso-position-horizontal-relative:char;mso-position-vertical-relative:line" coordsize="10152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">
                <v:line id="Line 127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128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129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130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8"/>
        <w:rPr>
          <w:b/>
          <w:sz w:val="10"/>
        </w:rPr>
      </w:pPr>
    </w:p>
    <w:p w:rsidR="00081730" w:rsidRDefault="00081730" w:rsidP="00081730">
      <w:pPr>
        <w:pStyle w:val="PargrafodaLista"/>
        <w:numPr>
          <w:ilvl w:val="0"/>
          <w:numId w:val="15"/>
        </w:numPr>
        <w:tabs>
          <w:tab w:val="left" w:pos="459"/>
        </w:tabs>
        <w:spacing w:before="92"/>
        <w:rPr>
          <w:b/>
        </w:rPr>
      </w:pPr>
      <w:r>
        <w:rPr>
          <w:b/>
        </w:rPr>
        <w:t>INSTITUIÇÃO/GRADUAÇÃO/ PERÍODO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A9FA07E" wp14:editId="68DCE0DB">
                <wp:extent cx="6446520" cy="295910"/>
                <wp:effectExtent l="5080" t="6350" r="6350" b="12065"/>
                <wp:docPr id="4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4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A2515" id="Group 131" o:spid="_x0000_s1026" style="width:507.6pt;height:23.3pt;mso-position-horizontal-relative:char;mso-position-vertical-relative:line" coordsize="101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">
                <v:line id="Line 132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133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134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135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4"/>
        <w:rPr>
          <w:b/>
          <w:sz w:val="10"/>
        </w:rPr>
      </w:pPr>
    </w:p>
    <w:p w:rsidR="00081730" w:rsidRDefault="00081730" w:rsidP="00081730">
      <w:pPr>
        <w:pStyle w:val="PargrafodaLista"/>
        <w:numPr>
          <w:ilvl w:val="0"/>
          <w:numId w:val="15"/>
        </w:numPr>
        <w:tabs>
          <w:tab w:val="left" w:pos="459"/>
        </w:tabs>
        <w:spacing w:before="92"/>
        <w:rPr>
          <w:b/>
        </w:rPr>
      </w:pPr>
      <w:r>
        <w:rPr>
          <w:b/>
        </w:rPr>
        <w:t>DISPONIBILIDADE DE</w:t>
      </w:r>
      <w:r>
        <w:rPr>
          <w:b/>
          <w:spacing w:val="-3"/>
        </w:rPr>
        <w:t xml:space="preserve"> </w:t>
      </w:r>
      <w:r>
        <w:rPr>
          <w:b/>
        </w:rPr>
        <w:t>HORÁRIO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CAB1EA7" wp14:editId="4BC3D87D">
                <wp:extent cx="6446520" cy="294640"/>
                <wp:effectExtent l="5080" t="5715" r="6350" b="4445"/>
                <wp:docPr id="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4640"/>
                          <a:chOff x="0" y="0"/>
                          <a:chExt cx="10152" cy="464"/>
                        </a:xfrm>
                      </wpg:grpSpPr>
                      <wps:wsp>
                        <wps:cNvPr id="4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" y="458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D3603" id="Group 136" o:spid="_x0000_s1026" style="width:507.6pt;height:23.2pt;mso-position-horizontal-relative:char;mso-position-vertical-relative:line" coordsize="101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">
                <v:line id="Line 137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138" o:spid="_x0000_s1028" style="position:absolute;visibility:visible;mso-wrap-style:square" from="5,0" to="5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139" o:spid="_x0000_s1029" style="position:absolute;visibility:visible;mso-wrap-style:square" from="10,458" to="10142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140" o:spid="_x0000_s1030" style="position:absolute;visibility:visible;mso-wrap-style:square" from="10147,0" to="10147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spacing w:before="7"/>
        <w:rPr>
          <w:b/>
          <w:sz w:val="10"/>
        </w:rPr>
      </w:pPr>
    </w:p>
    <w:p w:rsidR="00081730" w:rsidRDefault="00081730" w:rsidP="00081730">
      <w:pPr>
        <w:pStyle w:val="PargrafodaLista"/>
        <w:numPr>
          <w:ilvl w:val="0"/>
          <w:numId w:val="15"/>
        </w:numPr>
        <w:tabs>
          <w:tab w:val="left" w:pos="459"/>
        </w:tabs>
        <w:spacing w:before="91"/>
        <w:rPr>
          <w:b/>
        </w:rPr>
      </w:pPr>
      <w:r>
        <w:rPr>
          <w:b/>
        </w:rPr>
        <w:t>DATA DE PROVÁVEL CONCLUSÃO DO</w:t>
      </w:r>
      <w:r>
        <w:rPr>
          <w:b/>
          <w:spacing w:val="-2"/>
        </w:rPr>
        <w:t xml:space="preserve"> </w:t>
      </w:r>
      <w:r>
        <w:rPr>
          <w:b/>
        </w:rPr>
        <w:t>CURSO</w:t>
      </w:r>
    </w:p>
    <w:p w:rsidR="00081730" w:rsidRDefault="00081730" w:rsidP="00081730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3551BF0" wp14:editId="631D8892">
                <wp:extent cx="6446520" cy="295910"/>
                <wp:effectExtent l="5080" t="6350" r="6350" b="12065"/>
                <wp:docPr id="3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3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7531F" id="Group 141" o:spid="_x0000_s1026" style="width:507.6pt;height:23.3pt;mso-position-horizontal-relative:char;mso-position-vertical-relative:line" coordsize="101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">
                <v:line id="Line 142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43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44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145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81730" w:rsidRDefault="00081730" w:rsidP="00081730">
      <w:pPr>
        <w:pStyle w:val="Corpodetexto"/>
        <w:ind w:left="123"/>
        <w:rPr>
          <w:sz w:val="20"/>
        </w:rPr>
      </w:pPr>
    </w:p>
    <w:p w:rsidR="00081730" w:rsidRDefault="00081730" w:rsidP="00081730">
      <w:pPr>
        <w:pStyle w:val="Corpodetexto"/>
        <w:numPr>
          <w:ilvl w:val="0"/>
          <w:numId w:val="15"/>
        </w:numPr>
        <w:rPr>
          <w:b/>
        </w:rPr>
      </w:pPr>
      <w:r w:rsidRPr="00754036">
        <w:rPr>
          <w:b/>
        </w:rPr>
        <w:t>RESPONDA</w:t>
      </w:r>
      <w:r>
        <w:rPr>
          <w:b/>
        </w:rPr>
        <w:t xml:space="preserve"> ÀS SEGUINTES PERGUNTAS PRÉVIAS</w:t>
      </w:r>
    </w:p>
    <w:p w:rsidR="00081730" w:rsidRPr="00754036" w:rsidRDefault="00081730" w:rsidP="00081730">
      <w:pPr>
        <w:pStyle w:val="Corpodetexto"/>
        <w:ind w:left="458"/>
        <w:rPr>
          <w:b/>
        </w:rPr>
      </w:pPr>
    </w:p>
    <w:p w:rsidR="00081730" w:rsidRDefault="00081730" w:rsidP="00081730">
      <w:pPr>
        <w:pStyle w:val="Corpodetexto"/>
        <w:numPr>
          <w:ilvl w:val="0"/>
          <w:numId w:val="16"/>
        </w:numPr>
        <w:rPr>
          <w:b/>
        </w:rPr>
      </w:pPr>
      <w:r w:rsidRPr="00754036">
        <w:rPr>
          <w:b/>
        </w:rPr>
        <w:t>O que sabe sobre o Instituto Federal de Sergipe?</w:t>
      </w:r>
    </w:p>
    <w:p w:rsidR="00081730" w:rsidRPr="00754036" w:rsidRDefault="00081730" w:rsidP="00081730">
      <w:pPr>
        <w:pStyle w:val="Corpodetexto"/>
        <w:ind w:left="483"/>
        <w:rPr>
          <w:b/>
        </w:rPr>
      </w:pPr>
    </w:p>
    <w:p w:rsidR="00081730" w:rsidRDefault="00081730" w:rsidP="00081730">
      <w:pPr>
        <w:pStyle w:val="Corpodetexto"/>
        <w:numPr>
          <w:ilvl w:val="0"/>
          <w:numId w:val="16"/>
        </w:numPr>
        <w:rPr>
          <w:b/>
        </w:rPr>
      </w:pPr>
      <w:r w:rsidRPr="00754036">
        <w:rPr>
          <w:b/>
        </w:rPr>
        <w:t>Por que se inscreveu na seleção dessa Bolsa?</w:t>
      </w:r>
    </w:p>
    <w:p w:rsidR="00081730" w:rsidRDefault="00081730" w:rsidP="00081730">
      <w:pPr>
        <w:pStyle w:val="PargrafodaLista"/>
        <w:rPr>
          <w:b/>
        </w:rPr>
      </w:pPr>
    </w:p>
    <w:p w:rsidR="00081730" w:rsidRDefault="00081730" w:rsidP="00081730">
      <w:pPr>
        <w:pStyle w:val="Corpodetexto"/>
        <w:numPr>
          <w:ilvl w:val="0"/>
          <w:numId w:val="16"/>
        </w:numPr>
        <w:rPr>
          <w:b/>
        </w:rPr>
      </w:pPr>
      <w:r w:rsidRPr="00754036">
        <w:rPr>
          <w:b/>
        </w:rPr>
        <w:t>Qual seu nível de comprometimento em compartilhar seus conhecimentos no projeto do IFS?</w:t>
      </w:r>
    </w:p>
    <w:p w:rsidR="00081730" w:rsidRDefault="00081730" w:rsidP="00081730">
      <w:pPr>
        <w:pStyle w:val="PargrafodaLista"/>
        <w:rPr>
          <w:b/>
        </w:rPr>
      </w:pPr>
    </w:p>
    <w:p w:rsidR="00081730" w:rsidRDefault="00081730" w:rsidP="00081730">
      <w:pPr>
        <w:pStyle w:val="Corpodetexto"/>
        <w:rPr>
          <w:b/>
        </w:rPr>
      </w:pPr>
    </w:p>
    <w:p w:rsidR="00081730" w:rsidRDefault="00081730" w:rsidP="00081730">
      <w:pPr>
        <w:pStyle w:val="Corpodetexto"/>
        <w:rPr>
          <w:b/>
        </w:rPr>
      </w:pPr>
    </w:p>
    <w:p w:rsidR="00081730" w:rsidRDefault="00081730" w:rsidP="00081730">
      <w:pPr>
        <w:pStyle w:val="Corpodetexto"/>
        <w:rPr>
          <w:b/>
        </w:rPr>
      </w:pPr>
    </w:p>
    <w:p w:rsidR="00081730" w:rsidRDefault="00081730" w:rsidP="00081730">
      <w:pPr>
        <w:pStyle w:val="Corpodetexto"/>
        <w:rPr>
          <w:b/>
        </w:rPr>
      </w:pPr>
    </w:p>
    <w:p w:rsidR="00081730" w:rsidRDefault="00081730" w:rsidP="00081730">
      <w:pPr>
        <w:pStyle w:val="Corpodetexto"/>
        <w:rPr>
          <w:b/>
        </w:rPr>
      </w:pPr>
      <w:r w:rsidRPr="00840737">
        <w:rPr>
          <w:b/>
        </w:rPr>
        <w:t>Encaminhar o Formulário acima no prazo junto com os anexos contendo a documentação</w:t>
      </w:r>
      <w:r>
        <w:rPr>
          <w:b/>
        </w:rPr>
        <w:t xml:space="preserve"> (item 5)</w:t>
      </w:r>
      <w:r w:rsidRPr="00840737">
        <w:rPr>
          <w:b/>
        </w:rPr>
        <w:t xml:space="preserve"> exigida para </w:t>
      </w:r>
      <w:r>
        <w:rPr>
          <w:b/>
        </w:rPr>
        <w:t xml:space="preserve">o </w:t>
      </w:r>
      <w:r w:rsidRPr="00840737">
        <w:rPr>
          <w:b/>
        </w:rPr>
        <w:t>e-mail do Setor responsável constante no Item 2.1 do edital</w:t>
      </w:r>
    </w:p>
    <w:p w:rsidR="00081730" w:rsidRDefault="00081730" w:rsidP="00081730">
      <w:r>
        <w:br w:type="page"/>
      </w:r>
    </w:p>
    <w:p w:rsidR="00081730" w:rsidRDefault="00081730" w:rsidP="00081730">
      <w:pPr>
        <w:adjustRightInd w:val="0"/>
        <w:spacing w:before="60"/>
        <w:ind w:left="425"/>
        <w:jc w:val="center"/>
        <w:rPr>
          <w:rFonts w:ascii="Open Sans" w:hAnsi="Open Sans" w:cs="Open Sans"/>
          <w:b/>
          <w:color w:val="000000"/>
          <w:szCs w:val="24"/>
        </w:rPr>
      </w:pPr>
      <w:r w:rsidRPr="00A840BA">
        <w:rPr>
          <w:rFonts w:ascii="Open Sans" w:hAnsi="Open Sans" w:cs="Open Sans"/>
          <w:b/>
          <w:color w:val="000000"/>
          <w:szCs w:val="24"/>
        </w:rPr>
        <w:lastRenderedPageBreak/>
        <w:t>ANEXO 0</w:t>
      </w:r>
      <w:r>
        <w:rPr>
          <w:rFonts w:ascii="Open Sans" w:hAnsi="Open Sans" w:cs="Open Sans"/>
          <w:b/>
          <w:color w:val="000000"/>
          <w:szCs w:val="24"/>
        </w:rPr>
        <w:t>7</w:t>
      </w:r>
      <w:r w:rsidRPr="00A840BA">
        <w:rPr>
          <w:rFonts w:ascii="Open Sans" w:hAnsi="Open Sans" w:cs="Open Sans"/>
          <w:b/>
          <w:color w:val="000000"/>
          <w:szCs w:val="24"/>
        </w:rPr>
        <w:t xml:space="preserve"> – SUGESTÃO PARA ENTREVISTA ONLINE DO(A) CANDIDATO(A)</w:t>
      </w:r>
    </w:p>
    <w:p w:rsidR="00081730" w:rsidRPr="00A840BA" w:rsidRDefault="00081730" w:rsidP="00081730">
      <w:pPr>
        <w:adjustRightInd w:val="0"/>
        <w:spacing w:before="60"/>
        <w:ind w:left="425"/>
        <w:jc w:val="center"/>
        <w:rPr>
          <w:rFonts w:ascii="Open Sans" w:hAnsi="Open Sans" w:cs="Open Sans"/>
          <w:b/>
          <w:color w:val="000000"/>
          <w:szCs w:val="24"/>
        </w:rPr>
      </w:pPr>
      <w:r w:rsidRPr="00A840BA">
        <w:rPr>
          <w:rFonts w:ascii="Open Sans" w:hAnsi="Open Sans" w:cs="Open Sans"/>
          <w:b/>
          <w:color w:val="000000"/>
          <w:szCs w:val="24"/>
        </w:rPr>
        <w:t>CADA SETOR PODERÁ ADOTAR SUA PRÓPRIA FICHA DE ENTREVISTA</w:t>
      </w:r>
    </w:p>
    <w:p w:rsidR="00081730" w:rsidRPr="00741B02" w:rsidRDefault="00081730" w:rsidP="00081730">
      <w:pPr>
        <w:adjustRightInd w:val="0"/>
        <w:spacing w:before="60"/>
        <w:ind w:left="425"/>
        <w:jc w:val="center"/>
        <w:rPr>
          <w:rFonts w:ascii="Open Sans" w:hAnsi="Open Sans" w:cs="Open Sans"/>
          <w:color w:val="000000"/>
          <w:sz w:val="20"/>
        </w:rPr>
      </w:pPr>
      <w:r w:rsidRPr="00741B02">
        <w:rPr>
          <w:rFonts w:ascii="Open Sans" w:hAnsi="Open Sans" w:cs="Open Sans"/>
          <w:color w:val="000000"/>
          <w:sz w:val="20"/>
        </w:rPr>
        <w:t>Edital Nº</w:t>
      </w:r>
      <w:r>
        <w:rPr>
          <w:rFonts w:ascii="Open Sans" w:hAnsi="Open Sans" w:cs="Open Sans"/>
          <w:color w:val="000000"/>
          <w:sz w:val="20"/>
        </w:rPr>
        <w:t>0</w:t>
      </w:r>
      <w:r w:rsidR="007228F4">
        <w:rPr>
          <w:rFonts w:ascii="Open Sans" w:hAnsi="Open Sans" w:cs="Open Sans"/>
          <w:color w:val="000000"/>
          <w:sz w:val="20"/>
        </w:rPr>
        <w:t>2</w:t>
      </w:r>
      <w:r w:rsidRPr="00741B02">
        <w:rPr>
          <w:rFonts w:ascii="Open Sans" w:hAnsi="Open Sans" w:cs="Open Sans"/>
          <w:color w:val="000000"/>
          <w:sz w:val="20"/>
        </w:rPr>
        <w:t>/202</w:t>
      </w:r>
      <w:r>
        <w:rPr>
          <w:rFonts w:ascii="Open Sans" w:hAnsi="Open Sans" w:cs="Open Sans"/>
          <w:color w:val="000000"/>
          <w:sz w:val="20"/>
        </w:rPr>
        <w:t>1</w:t>
      </w:r>
      <w:r w:rsidRPr="00741B02">
        <w:rPr>
          <w:rFonts w:ascii="Open Sans" w:hAnsi="Open Sans" w:cs="Open Sans"/>
          <w:color w:val="000000"/>
          <w:sz w:val="20"/>
        </w:rPr>
        <w:t>/</w:t>
      </w:r>
      <w:r>
        <w:rPr>
          <w:rFonts w:ascii="Open Sans" w:hAnsi="Open Sans" w:cs="Open Sans"/>
          <w:color w:val="000000"/>
          <w:sz w:val="20"/>
        </w:rPr>
        <w:t>ESTÂNCIA</w:t>
      </w:r>
      <w:r w:rsidRPr="00741B02">
        <w:rPr>
          <w:rFonts w:ascii="Open Sans" w:hAnsi="Open Sans" w:cs="Open Sans"/>
          <w:color w:val="000000"/>
          <w:sz w:val="20"/>
        </w:rPr>
        <w:t xml:space="preserve">/IFS – </w:t>
      </w:r>
      <w:r>
        <w:rPr>
          <w:rFonts w:ascii="Open Sans" w:hAnsi="Open Sans" w:cs="Open Sans"/>
          <w:color w:val="000000"/>
          <w:sz w:val="20"/>
        </w:rPr>
        <w:t>Bolsista de Extensão PBIEX</w:t>
      </w:r>
    </w:p>
    <w:p w:rsidR="00081730" w:rsidRDefault="00081730" w:rsidP="00081730">
      <w:pPr>
        <w:adjustRightInd w:val="0"/>
        <w:spacing w:before="60"/>
        <w:ind w:left="425"/>
        <w:jc w:val="right"/>
        <w:rPr>
          <w:rFonts w:ascii="Open Sans" w:hAnsi="Open Sans" w:cs="Open Sans"/>
          <w:sz w:val="20"/>
        </w:rPr>
      </w:pPr>
    </w:p>
    <w:p w:rsidR="00081730" w:rsidRPr="0002130D" w:rsidRDefault="00081730" w:rsidP="00081730">
      <w:pPr>
        <w:adjustRightInd w:val="0"/>
        <w:spacing w:before="60"/>
        <w:ind w:left="425"/>
        <w:jc w:val="right"/>
        <w:rPr>
          <w:rFonts w:ascii="Open Sans" w:hAnsi="Open Sans" w:cs="Open Sans"/>
          <w:sz w:val="20"/>
        </w:rPr>
      </w:pPr>
      <w:proofErr w:type="spellStart"/>
      <w:r w:rsidRPr="0002130D">
        <w:rPr>
          <w:rFonts w:ascii="Open Sans" w:hAnsi="Open Sans" w:cs="Open Sans"/>
          <w:sz w:val="20"/>
        </w:rPr>
        <w:t>Obs</w:t>
      </w:r>
      <w:proofErr w:type="spellEnd"/>
      <w:r w:rsidRPr="0002130D">
        <w:rPr>
          <w:rFonts w:ascii="Open Sans" w:hAnsi="Open Sans" w:cs="Open Sans"/>
          <w:sz w:val="20"/>
        </w:rPr>
        <w:t>: A ser utilizada pela Comissão de Avaliação</w:t>
      </w:r>
    </w:p>
    <w:p w:rsidR="00081730" w:rsidRPr="00362973" w:rsidRDefault="00081730" w:rsidP="00081730">
      <w:pPr>
        <w:adjustRightInd w:val="0"/>
        <w:spacing w:before="60"/>
        <w:rPr>
          <w:rFonts w:ascii="Open Sans" w:hAnsi="Open Sans" w:cs="Open Sans"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448"/>
        <w:gridCol w:w="992"/>
        <w:gridCol w:w="1025"/>
        <w:gridCol w:w="1161"/>
        <w:gridCol w:w="89"/>
        <w:gridCol w:w="1442"/>
        <w:gridCol w:w="707"/>
        <w:gridCol w:w="254"/>
        <w:gridCol w:w="190"/>
        <w:gridCol w:w="539"/>
        <w:gridCol w:w="1647"/>
      </w:tblGrid>
      <w:tr w:rsidR="00081730" w:rsidRPr="00A313BC" w:rsidTr="00893AAD">
        <w:tc>
          <w:tcPr>
            <w:tcW w:w="1537" w:type="dxa"/>
            <w:shd w:val="clear" w:color="auto" w:fill="auto"/>
            <w:vAlign w:val="center"/>
          </w:tcPr>
          <w:p w:rsidR="00081730" w:rsidRPr="00272216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b/>
                <w:color w:val="FF0000"/>
                <w:sz w:val="20"/>
              </w:rPr>
            </w:pPr>
            <w:r w:rsidRPr="00272216">
              <w:rPr>
                <w:rFonts w:ascii="Open Sans" w:hAnsi="Open Sans" w:cs="Open Sans"/>
                <w:b/>
                <w:sz w:val="20"/>
              </w:rPr>
              <w:t>Candidato(a)</w:t>
            </w:r>
          </w:p>
        </w:tc>
        <w:tc>
          <w:tcPr>
            <w:tcW w:w="5157" w:type="dxa"/>
            <w:gridSpan w:val="6"/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color w:val="FF0000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color w:val="FF0000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Data</w:t>
            </w:r>
          </w:p>
        </w:tc>
        <w:tc>
          <w:tcPr>
            <w:tcW w:w="2630" w:type="dxa"/>
            <w:gridSpan w:val="4"/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120"/>
              <w:jc w:val="right"/>
              <w:rPr>
                <w:rFonts w:ascii="Open Sans" w:hAnsi="Open Sans" w:cs="Open Sans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/      /202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</w:tr>
      <w:tr w:rsidR="00081730" w:rsidRPr="004B77A5" w:rsidTr="00893AAD">
        <w:tc>
          <w:tcPr>
            <w:tcW w:w="1985" w:type="dxa"/>
            <w:gridSpan w:val="2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Setor pretendido</w:t>
            </w:r>
          </w:p>
        </w:tc>
        <w:tc>
          <w:tcPr>
            <w:tcW w:w="3267" w:type="dxa"/>
            <w:gridSpan w:val="4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color w:val="FF0000"/>
                <w:sz w:val="20"/>
              </w:rPr>
            </w:pP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jc w:val="right"/>
              <w:rPr>
                <w:rFonts w:ascii="Open Sans" w:hAnsi="Open Sans" w:cs="Open Sans"/>
                <w:color w:val="000000"/>
                <w:sz w:val="20"/>
              </w:rPr>
            </w:pPr>
            <w:r w:rsidRPr="00294550">
              <w:rPr>
                <w:rFonts w:ascii="Open Sans" w:hAnsi="Open Sans" w:cs="Open Sans"/>
                <w:color w:val="000000"/>
                <w:sz w:val="20"/>
              </w:rPr>
              <w:t>Turno(s) dispon</w:t>
            </w:r>
            <w:r>
              <w:rPr>
                <w:rFonts w:ascii="Open Sans" w:hAnsi="Open Sans" w:cs="Open Sans"/>
                <w:color w:val="000000"/>
                <w:sz w:val="20"/>
              </w:rPr>
              <w:t>ibilidade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081730" w:rsidRPr="00B17B9C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  <w:proofErr w:type="gramStart"/>
            <w:r w:rsidRPr="00B17B9C">
              <w:rPr>
                <w:rFonts w:ascii="Open Sans" w:hAnsi="Open Sans" w:cs="Open Sans"/>
                <w:sz w:val="20"/>
              </w:rPr>
              <w:t>(  )</w:t>
            </w:r>
            <w:proofErr w:type="gramEnd"/>
            <w:r w:rsidRPr="00B17B9C">
              <w:rPr>
                <w:rFonts w:ascii="Open Sans" w:hAnsi="Open Sans" w:cs="Open Sans"/>
                <w:sz w:val="20"/>
              </w:rPr>
              <w:t xml:space="preserve"> manhã    (  ) tarde</w:t>
            </w:r>
          </w:p>
        </w:tc>
      </w:tr>
      <w:tr w:rsidR="00081730" w:rsidRPr="004B77A5" w:rsidTr="00893AAD">
        <w:tc>
          <w:tcPr>
            <w:tcW w:w="2977" w:type="dxa"/>
            <w:gridSpan w:val="3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Curso Superior em que estuda</w:t>
            </w:r>
          </w:p>
        </w:tc>
        <w:tc>
          <w:tcPr>
            <w:tcW w:w="3717" w:type="dxa"/>
            <w:gridSpan w:val="4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color w:val="FF0000"/>
                <w:sz w:val="20"/>
              </w:rPr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jc w:val="right"/>
              <w:rPr>
                <w:rFonts w:ascii="Open Sans" w:hAnsi="Open Sans" w:cs="Open Sans"/>
                <w:sz w:val="20"/>
              </w:rPr>
            </w:pPr>
            <w:r w:rsidRPr="004B77A5">
              <w:rPr>
                <w:rFonts w:ascii="Open Sans" w:hAnsi="Open Sans" w:cs="Open Sans"/>
                <w:color w:val="000000"/>
                <w:sz w:val="20"/>
              </w:rPr>
              <w:t>Telefone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</w:p>
        </w:tc>
      </w:tr>
      <w:tr w:rsidR="00081730" w:rsidRPr="00A313BC" w:rsidTr="00893AAD">
        <w:tc>
          <w:tcPr>
            <w:tcW w:w="1985" w:type="dxa"/>
            <w:gridSpan w:val="2"/>
            <w:shd w:val="clear" w:color="auto" w:fill="auto"/>
            <w:vAlign w:val="center"/>
          </w:tcPr>
          <w:p w:rsidR="00081730" w:rsidRPr="005F4BD9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proofErr w:type="gramStart"/>
            <w:r w:rsidRPr="005F4BD9">
              <w:rPr>
                <w:rFonts w:ascii="Open Sans" w:hAnsi="Open Sans" w:cs="Open Sans"/>
                <w:b/>
                <w:sz w:val="20"/>
              </w:rPr>
              <w:t>Nota Entrevista</w:t>
            </w:r>
            <w:proofErr w:type="gramEnd"/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120"/>
              <w:jc w:val="right"/>
              <w:rPr>
                <w:rFonts w:ascii="Open Sans" w:hAnsi="Open Sans" w:cs="Open Sans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Currículo</w:t>
            </w:r>
          </w:p>
        </w:tc>
        <w:tc>
          <w:tcPr>
            <w:tcW w:w="15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120"/>
              <w:jc w:val="center"/>
              <w:rPr>
                <w:rFonts w:ascii="Open Sans" w:hAnsi="Open Sans" w:cs="Open Sans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Nota Final</w:t>
            </w:r>
          </w:p>
        </w:tc>
        <w:tc>
          <w:tcPr>
            <w:tcW w:w="1647" w:type="dxa"/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</w:p>
        </w:tc>
      </w:tr>
    </w:tbl>
    <w:p w:rsidR="00081730" w:rsidRDefault="00081730" w:rsidP="00081730">
      <w:pPr>
        <w:adjustRightInd w:val="0"/>
        <w:jc w:val="both"/>
        <w:rPr>
          <w:rFonts w:ascii="Open Sans" w:hAnsi="Open Sans" w:cs="Open Sans"/>
          <w:sz w:val="20"/>
        </w:rPr>
      </w:pPr>
    </w:p>
    <w:p w:rsidR="00081730" w:rsidRPr="005B4AF1" w:rsidRDefault="00081730" w:rsidP="00081730">
      <w:pPr>
        <w:adjustRightInd w:val="0"/>
        <w:spacing w:before="60"/>
        <w:ind w:left="425"/>
        <w:jc w:val="both"/>
        <w:rPr>
          <w:rFonts w:ascii="Open Sans" w:hAnsi="Open Sans" w:cs="Open Sans"/>
          <w:sz w:val="12"/>
        </w:rPr>
      </w:pPr>
    </w:p>
    <w:p w:rsidR="00081730" w:rsidRPr="00AE0465" w:rsidRDefault="00081730" w:rsidP="00081730">
      <w:pPr>
        <w:adjustRightInd w:val="0"/>
        <w:ind w:left="720"/>
        <w:jc w:val="both"/>
        <w:rPr>
          <w:rFonts w:ascii="Open Sans" w:hAnsi="Open Sans" w:cs="Open Sans"/>
          <w:sz w:val="10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1701"/>
        <w:gridCol w:w="1276"/>
      </w:tblGrid>
      <w:tr w:rsidR="00081730" w:rsidRPr="00FF4F3A" w:rsidTr="00893AAD">
        <w:trPr>
          <w:trHeight w:val="92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Item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Pontuação máxima</w:t>
            </w:r>
          </w:p>
        </w:tc>
        <w:tc>
          <w:tcPr>
            <w:tcW w:w="1276" w:type="dxa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Pontos Obtidos</w:t>
            </w:r>
          </w:p>
        </w:tc>
      </w:tr>
      <w:tr w:rsidR="00081730" w:rsidRPr="00A84B63" w:rsidTr="00893AAD">
        <w:trPr>
          <w:trHeight w:hRule="exact" w:val="507"/>
        </w:trPr>
        <w:tc>
          <w:tcPr>
            <w:tcW w:w="7088" w:type="dxa"/>
            <w:vAlign w:val="center"/>
          </w:tcPr>
          <w:p w:rsidR="00081730" w:rsidRPr="007D3378" w:rsidRDefault="00081730" w:rsidP="00893AAD">
            <w:pPr>
              <w:widowControl/>
              <w:numPr>
                <w:ilvl w:val="0"/>
                <w:numId w:val="17"/>
              </w:numPr>
              <w:adjustRightInd w:val="0"/>
              <w:spacing w:before="60" w:after="60"/>
              <w:ind w:left="368" w:right="85" w:hanging="357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Motivo pela escolha da área em que estuda, objeto da seleção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 xml:space="preserve">Até </w:t>
            </w:r>
            <w:r>
              <w:rPr>
                <w:rFonts w:ascii="Open Sans" w:hAnsi="Open Sans" w:cs="Open Sans"/>
                <w:color w:val="000000"/>
                <w:sz w:val="20"/>
              </w:rPr>
              <w:t>15</w:t>
            </w:r>
            <w:r w:rsidRPr="00A313BC">
              <w:rPr>
                <w:rFonts w:ascii="Open Sans" w:hAnsi="Open Sans" w:cs="Open Sans"/>
                <w:color w:val="000000"/>
                <w:sz w:val="20"/>
              </w:rPr>
              <w:t xml:space="preserve">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hRule="exact" w:val="671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widowControl/>
              <w:numPr>
                <w:ilvl w:val="0"/>
                <w:numId w:val="17"/>
              </w:numPr>
              <w:adjustRightInd w:val="0"/>
              <w:spacing w:before="60" w:after="60"/>
              <w:ind w:left="368" w:right="85" w:hanging="357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Atividades</w:t>
            </w:r>
            <w:r w:rsidRPr="00A313BC">
              <w:rPr>
                <w:rFonts w:ascii="Open Sans" w:hAnsi="Open Sans" w:cs="Open Sans"/>
                <w:color w:val="000000"/>
                <w:sz w:val="20"/>
              </w:rPr>
              <w:t xml:space="preserve"> profissiona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is exercidas </w:t>
            </w:r>
            <w:r w:rsidRPr="00A313BC">
              <w:rPr>
                <w:rFonts w:ascii="Open Sans" w:hAnsi="Open Sans" w:cs="Open Sans"/>
                <w:color w:val="000000"/>
                <w:sz w:val="20"/>
              </w:rPr>
              <w:t xml:space="preserve">na área </w:t>
            </w:r>
            <w:r>
              <w:rPr>
                <w:rFonts w:ascii="Open Sans" w:hAnsi="Open Sans" w:cs="Open Sans"/>
                <w:color w:val="000000"/>
                <w:sz w:val="20"/>
              </w:rPr>
              <w:t>de seleção no e</w:t>
            </w:r>
            <w:r w:rsidRPr="00A313BC">
              <w:rPr>
                <w:rFonts w:ascii="Open Sans" w:hAnsi="Open Sans" w:cs="Open Sans"/>
                <w:color w:val="000000"/>
                <w:sz w:val="20"/>
              </w:rPr>
              <w:t>dital e correlatas, considerando o Setor pretendido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Até 30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hRule="exact" w:val="639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widowControl/>
              <w:numPr>
                <w:ilvl w:val="0"/>
                <w:numId w:val="17"/>
              </w:numPr>
              <w:adjustRightInd w:val="0"/>
              <w:spacing w:before="60" w:after="60"/>
              <w:ind w:left="368" w:right="85" w:hanging="357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Nível de conhecimento teórico na área d</w:t>
            </w:r>
            <w:r>
              <w:rPr>
                <w:rFonts w:ascii="Open Sans" w:hAnsi="Open Sans" w:cs="Open Sans"/>
                <w:color w:val="000000"/>
                <w:sz w:val="20"/>
              </w:rPr>
              <w:t>e seleção do e</w:t>
            </w:r>
            <w:r w:rsidRPr="00A313BC">
              <w:rPr>
                <w:rFonts w:ascii="Open Sans" w:hAnsi="Open Sans" w:cs="Open Sans"/>
                <w:color w:val="000000"/>
                <w:sz w:val="20"/>
              </w:rPr>
              <w:t>dital e correlatas, considerando o Setor pretendido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pStyle w:val="Contedodatabela"/>
              <w:autoSpaceDE w:val="0"/>
              <w:autoSpaceDN w:val="0"/>
              <w:adjustRightInd w:val="0"/>
              <w:snapToGrid w:val="0"/>
              <w:spacing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A313BC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20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hRule="exact" w:val="516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widowControl/>
              <w:numPr>
                <w:ilvl w:val="0"/>
                <w:numId w:val="17"/>
              </w:numPr>
              <w:adjustRightInd w:val="0"/>
              <w:spacing w:before="60" w:after="60"/>
              <w:ind w:left="368" w:right="85" w:hanging="357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Conhecimentos práticos ainda não exercidos profissionalmente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pStyle w:val="Contedodatabela"/>
              <w:autoSpaceDE w:val="0"/>
              <w:autoSpaceDN w:val="0"/>
              <w:adjustRightInd w:val="0"/>
              <w:snapToGrid w:val="0"/>
              <w:spacing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A313BC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20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hRule="exact" w:val="526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widowControl/>
              <w:numPr>
                <w:ilvl w:val="0"/>
                <w:numId w:val="17"/>
              </w:numPr>
              <w:adjustRightInd w:val="0"/>
              <w:spacing w:before="60" w:after="60"/>
              <w:ind w:left="368" w:right="85" w:hanging="357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Pontualidade na entrevista online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pStyle w:val="Contedodatabela"/>
              <w:autoSpaceDE w:val="0"/>
              <w:autoSpaceDN w:val="0"/>
              <w:adjustRightInd w:val="0"/>
              <w:snapToGrid w:val="0"/>
              <w:spacing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A313BC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05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hRule="exact" w:val="811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widowControl/>
              <w:numPr>
                <w:ilvl w:val="0"/>
                <w:numId w:val="17"/>
              </w:numPr>
              <w:adjustRightInd w:val="0"/>
              <w:spacing w:before="60" w:after="60"/>
              <w:ind w:left="368" w:right="85" w:hanging="357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(Pergunta relacionada à vaga pretendida que a comissão ache pertinente)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pStyle w:val="Contedodatabela"/>
              <w:autoSpaceDE w:val="0"/>
              <w:autoSpaceDN w:val="0"/>
              <w:adjustRightInd w:val="0"/>
              <w:snapToGrid w:val="0"/>
              <w:spacing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10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hRule="exact" w:val="454"/>
        </w:trPr>
        <w:tc>
          <w:tcPr>
            <w:tcW w:w="7088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A313BC">
              <w:rPr>
                <w:rFonts w:ascii="Open Sans" w:hAnsi="Open Sans" w:cs="Open Sans"/>
                <w:color w:val="000000"/>
                <w:sz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081730" w:rsidRPr="00A313BC" w:rsidRDefault="00081730" w:rsidP="00893AAD">
            <w:pPr>
              <w:pStyle w:val="Contedodatabela"/>
              <w:autoSpaceDE w:val="0"/>
              <w:autoSpaceDN w:val="0"/>
              <w:adjustRightInd w:val="0"/>
              <w:snapToGrid w:val="0"/>
              <w:spacing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A313BC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100 pontos</w:t>
            </w:r>
          </w:p>
        </w:tc>
        <w:tc>
          <w:tcPr>
            <w:tcW w:w="1276" w:type="dxa"/>
            <w:vAlign w:val="center"/>
          </w:tcPr>
          <w:p w:rsidR="00081730" w:rsidRPr="00A313BC" w:rsidRDefault="00081730" w:rsidP="00893AAD">
            <w:pPr>
              <w:adjustRightInd w:val="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</w:tbl>
    <w:p w:rsidR="00081730" w:rsidRPr="00A84B63" w:rsidRDefault="00081730" w:rsidP="00081730">
      <w:pPr>
        <w:adjustRightInd w:val="0"/>
        <w:spacing w:line="264" w:lineRule="auto"/>
        <w:jc w:val="center"/>
        <w:rPr>
          <w:rFonts w:cs="Arial"/>
          <w:b/>
        </w:rPr>
      </w:pPr>
    </w:p>
    <w:p w:rsidR="00081730" w:rsidRDefault="00081730" w:rsidP="00081730">
      <w:pPr>
        <w:adjustRightInd w:val="0"/>
        <w:spacing w:before="60" w:after="120" w:line="288" w:lineRule="auto"/>
        <w:jc w:val="both"/>
        <w:rPr>
          <w:rFonts w:ascii="Open Sans" w:hAnsi="Open Sans" w:cs="Open Sans"/>
          <w:color w:val="000000"/>
          <w:sz w:val="20"/>
        </w:rPr>
      </w:pPr>
      <w:r w:rsidRPr="00741B02">
        <w:rPr>
          <w:rFonts w:ascii="Open Sans" w:hAnsi="Open Sans" w:cs="Open Sans"/>
          <w:color w:val="000000"/>
          <w:sz w:val="20"/>
        </w:rPr>
        <w:t>COMISSÃO DE AVALIAÇÃO</w:t>
      </w:r>
      <w:r>
        <w:rPr>
          <w:rFonts w:ascii="Open Sans" w:hAnsi="Open Sans" w:cs="Open Sans"/>
          <w:color w:val="000000"/>
          <w:sz w:val="20"/>
        </w:rPr>
        <w:t xml:space="preserve"> - Assinaturas</w:t>
      </w:r>
      <w:r w:rsidRPr="00741B02">
        <w:rPr>
          <w:rFonts w:ascii="Open Sans" w:hAnsi="Open Sans" w:cs="Open Sans"/>
          <w:color w:val="000000"/>
          <w:sz w:val="20"/>
        </w:rPr>
        <w:t>:</w:t>
      </w:r>
    </w:p>
    <w:p w:rsidR="00081730" w:rsidRDefault="00081730" w:rsidP="00081730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:rsidR="00081730" w:rsidRPr="007B6B35" w:rsidRDefault="00081730" w:rsidP="00081730">
      <w:pPr>
        <w:adjustRightInd w:val="0"/>
        <w:spacing w:before="60"/>
        <w:ind w:left="425"/>
        <w:jc w:val="center"/>
        <w:rPr>
          <w:rFonts w:ascii="Open Sans" w:hAnsi="Open Sans" w:cs="Open Sans"/>
          <w:b/>
          <w:color w:val="000000"/>
          <w:szCs w:val="24"/>
        </w:rPr>
      </w:pPr>
      <w:r w:rsidRPr="007B6B35">
        <w:rPr>
          <w:rFonts w:ascii="Open Sans" w:hAnsi="Open Sans" w:cs="Open Sans"/>
          <w:b/>
          <w:color w:val="000000"/>
          <w:szCs w:val="24"/>
        </w:rPr>
        <w:lastRenderedPageBreak/>
        <w:t>ANEXO 0</w:t>
      </w:r>
      <w:r>
        <w:rPr>
          <w:rFonts w:ascii="Open Sans" w:hAnsi="Open Sans" w:cs="Open Sans"/>
          <w:b/>
          <w:color w:val="000000"/>
          <w:szCs w:val="24"/>
        </w:rPr>
        <w:t>8</w:t>
      </w:r>
      <w:r w:rsidRPr="007B6B35">
        <w:rPr>
          <w:rFonts w:ascii="Open Sans" w:hAnsi="Open Sans" w:cs="Open Sans"/>
          <w:b/>
          <w:color w:val="000000"/>
          <w:szCs w:val="24"/>
        </w:rPr>
        <w:t xml:space="preserve"> – ANÁLISE DO CURRÍCULO DO(A) CANDIDATO(A)</w:t>
      </w:r>
    </w:p>
    <w:p w:rsidR="00081730" w:rsidRPr="00741B02" w:rsidRDefault="00081730" w:rsidP="00081730">
      <w:pPr>
        <w:adjustRightInd w:val="0"/>
        <w:spacing w:before="60"/>
        <w:ind w:left="425"/>
        <w:jc w:val="center"/>
        <w:rPr>
          <w:rFonts w:ascii="Open Sans" w:hAnsi="Open Sans" w:cs="Open Sans"/>
          <w:color w:val="000000"/>
          <w:sz w:val="20"/>
        </w:rPr>
      </w:pPr>
      <w:r w:rsidRPr="00741B02">
        <w:rPr>
          <w:rFonts w:ascii="Open Sans" w:hAnsi="Open Sans" w:cs="Open Sans"/>
          <w:color w:val="000000"/>
          <w:sz w:val="20"/>
        </w:rPr>
        <w:t xml:space="preserve">Edital Nº. </w:t>
      </w:r>
      <w:r>
        <w:rPr>
          <w:rFonts w:ascii="Open Sans" w:hAnsi="Open Sans" w:cs="Open Sans"/>
          <w:color w:val="000000"/>
          <w:sz w:val="20"/>
        </w:rPr>
        <w:t>0</w:t>
      </w:r>
      <w:r w:rsidR="007228F4">
        <w:rPr>
          <w:rFonts w:ascii="Open Sans" w:hAnsi="Open Sans" w:cs="Open Sans"/>
          <w:color w:val="000000"/>
          <w:sz w:val="20"/>
        </w:rPr>
        <w:t>2</w:t>
      </w:r>
      <w:r w:rsidRPr="00741B02">
        <w:rPr>
          <w:rFonts w:ascii="Open Sans" w:hAnsi="Open Sans" w:cs="Open Sans"/>
          <w:color w:val="000000"/>
          <w:sz w:val="20"/>
        </w:rPr>
        <w:t>/20</w:t>
      </w:r>
      <w:r>
        <w:rPr>
          <w:rFonts w:ascii="Open Sans" w:hAnsi="Open Sans" w:cs="Open Sans"/>
          <w:color w:val="000000"/>
          <w:sz w:val="20"/>
        </w:rPr>
        <w:t>21</w:t>
      </w:r>
      <w:r w:rsidRPr="00741B02">
        <w:rPr>
          <w:rFonts w:ascii="Open Sans" w:hAnsi="Open Sans" w:cs="Open Sans"/>
          <w:color w:val="000000"/>
          <w:sz w:val="20"/>
        </w:rPr>
        <w:t>/</w:t>
      </w:r>
      <w:r>
        <w:rPr>
          <w:rFonts w:ascii="Open Sans" w:hAnsi="Open Sans" w:cs="Open Sans"/>
          <w:color w:val="000000"/>
          <w:sz w:val="20"/>
        </w:rPr>
        <w:t>ESTÂNCIA</w:t>
      </w:r>
      <w:r w:rsidRPr="00741B02">
        <w:rPr>
          <w:rFonts w:ascii="Open Sans" w:hAnsi="Open Sans" w:cs="Open Sans"/>
          <w:color w:val="000000"/>
          <w:sz w:val="20"/>
        </w:rPr>
        <w:t xml:space="preserve">/IFS – </w:t>
      </w:r>
      <w:r>
        <w:rPr>
          <w:rFonts w:ascii="Open Sans" w:hAnsi="Open Sans" w:cs="Open Sans"/>
          <w:color w:val="000000"/>
          <w:sz w:val="20"/>
        </w:rPr>
        <w:t>Bolsista PBIEX</w:t>
      </w:r>
    </w:p>
    <w:p w:rsidR="00081730" w:rsidRDefault="00081730" w:rsidP="00081730">
      <w:pPr>
        <w:adjustRightInd w:val="0"/>
        <w:spacing w:before="60"/>
        <w:ind w:left="425"/>
        <w:jc w:val="right"/>
        <w:rPr>
          <w:rFonts w:ascii="Open Sans" w:hAnsi="Open Sans" w:cs="Open Sans"/>
          <w:sz w:val="20"/>
        </w:rPr>
      </w:pPr>
    </w:p>
    <w:p w:rsidR="00081730" w:rsidRDefault="00081730" w:rsidP="00081730">
      <w:pPr>
        <w:adjustRightInd w:val="0"/>
        <w:spacing w:before="60"/>
        <w:ind w:left="425"/>
        <w:jc w:val="right"/>
        <w:rPr>
          <w:rFonts w:ascii="Open Sans" w:hAnsi="Open Sans" w:cs="Open Sans"/>
          <w:sz w:val="20"/>
        </w:rPr>
      </w:pPr>
      <w:proofErr w:type="spellStart"/>
      <w:r w:rsidRPr="0002130D">
        <w:rPr>
          <w:rFonts w:ascii="Open Sans" w:hAnsi="Open Sans" w:cs="Open Sans"/>
          <w:sz w:val="20"/>
        </w:rPr>
        <w:t>Obs</w:t>
      </w:r>
      <w:proofErr w:type="spellEnd"/>
      <w:r w:rsidRPr="0002130D">
        <w:rPr>
          <w:rFonts w:ascii="Open Sans" w:hAnsi="Open Sans" w:cs="Open Sans"/>
          <w:sz w:val="20"/>
        </w:rPr>
        <w:t>: A ser utilizada pela Comissão de Avaliação.</w:t>
      </w:r>
    </w:p>
    <w:p w:rsidR="00081730" w:rsidRPr="00362973" w:rsidRDefault="00081730" w:rsidP="00081730">
      <w:pPr>
        <w:adjustRightInd w:val="0"/>
        <w:spacing w:before="60"/>
        <w:rPr>
          <w:rFonts w:ascii="Open Sans" w:hAnsi="Open Sans" w:cs="Open Sans"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74"/>
        <w:gridCol w:w="1266"/>
        <w:gridCol w:w="953"/>
        <w:gridCol w:w="1165"/>
        <w:gridCol w:w="90"/>
        <w:gridCol w:w="1497"/>
        <w:gridCol w:w="724"/>
        <w:gridCol w:w="268"/>
        <w:gridCol w:w="204"/>
        <w:gridCol w:w="515"/>
        <w:gridCol w:w="1657"/>
      </w:tblGrid>
      <w:tr w:rsidR="00081730" w:rsidRPr="00A313BC" w:rsidTr="00893AAD">
        <w:tc>
          <w:tcPr>
            <w:tcW w:w="1418" w:type="dxa"/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color w:val="FF0000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Candidato(a)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color w:val="FF0000"/>
                <w:sz w:val="20"/>
              </w:rPr>
            </w:pPr>
          </w:p>
        </w:tc>
        <w:tc>
          <w:tcPr>
            <w:tcW w:w="724" w:type="dxa"/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color w:val="FF0000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Data</w:t>
            </w:r>
          </w:p>
        </w:tc>
        <w:tc>
          <w:tcPr>
            <w:tcW w:w="2644" w:type="dxa"/>
            <w:gridSpan w:val="4"/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60"/>
              <w:jc w:val="right"/>
              <w:rPr>
                <w:rFonts w:ascii="Open Sans" w:hAnsi="Open Sans" w:cs="Open Sans"/>
                <w:sz w:val="20"/>
              </w:rPr>
            </w:pPr>
            <w:r w:rsidRPr="00A313BC">
              <w:rPr>
                <w:rFonts w:ascii="Open Sans" w:hAnsi="Open Sans" w:cs="Open Sans"/>
                <w:sz w:val="20"/>
              </w:rPr>
              <w:t>/      /202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</w:tr>
      <w:tr w:rsidR="00081730" w:rsidRPr="004B77A5" w:rsidTr="00893AAD">
        <w:tc>
          <w:tcPr>
            <w:tcW w:w="1692" w:type="dxa"/>
            <w:gridSpan w:val="2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Setor pretendido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color w:val="FF0000"/>
                <w:sz w:val="20"/>
              </w:rPr>
            </w:pP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60"/>
              <w:jc w:val="right"/>
              <w:rPr>
                <w:rFonts w:ascii="Open Sans" w:hAnsi="Open Sans" w:cs="Open Sans"/>
                <w:color w:val="000000"/>
                <w:sz w:val="20"/>
              </w:rPr>
            </w:pPr>
            <w:r w:rsidRPr="00294550">
              <w:rPr>
                <w:rFonts w:ascii="Open Sans" w:hAnsi="Open Sans" w:cs="Open Sans"/>
                <w:color w:val="000000"/>
                <w:sz w:val="20"/>
              </w:rPr>
              <w:t>Turno(s) dispon</w:t>
            </w:r>
            <w:r>
              <w:rPr>
                <w:rFonts w:ascii="Open Sans" w:hAnsi="Open Sans" w:cs="Open Sans"/>
                <w:color w:val="000000"/>
                <w:sz w:val="20"/>
              </w:rPr>
              <w:t>ibilidade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081730" w:rsidRPr="00B17B9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sz w:val="20"/>
              </w:rPr>
            </w:pPr>
            <w:proofErr w:type="gramStart"/>
            <w:r w:rsidRPr="00B17B9C">
              <w:rPr>
                <w:rFonts w:ascii="Open Sans" w:hAnsi="Open Sans" w:cs="Open Sans"/>
                <w:sz w:val="20"/>
              </w:rPr>
              <w:t>(  )</w:t>
            </w:r>
            <w:proofErr w:type="gramEnd"/>
            <w:r w:rsidRPr="00B17B9C">
              <w:rPr>
                <w:rFonts w:ascii="Open Sans" w:hAnsi="Open Sans" w:cs="Open Sans"/>
                <w:sz w:val="20"/>
              </w:rPr>
              <w:t xml:space="preserve"> manhã    (  ) tarde</w:t>
            </w:r>
          </w:p>
        </w:tc>
      </w:tr>
      <w:tr w:rsidR="00081730" w:rsidRPr="004B77A5" w:rsidTr="00893AAD">
        <w:tc>
          <w:tcPr>
            <w:tcW w:w="2958" w:type="dxa"/>
            <w:gridSpan w:val="3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Curso Superior em que estuda</w:t>
            </w:r>
          </w:p>
        </w:tc>
        <w:tc>
          <w:tcPr>
            <w:tcW w:w="3705" w:type="dxa"/>
            <w:gridSpan w:val="4"/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color w:val="FF0000"/>
                <w:sz w:val="20"/>
              </w:rPr>
            </w:pPr>
          </w:p>
        </w:tc>
        <w:tc>
          <w:tcPr>
            <w:tcW w:w="11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jc w:val="right"/>
              <w:rPr>
                <w:rFonts w:ascii="Open Sans" w:hAnsi="Open Sans" w:cs="Open Sans"/>
                <w:sz w:val="20"/>
              </w:rPr>
            </w:pPr>
            <w:r w:rsidRPr="004B77A5">
              <w:rPr>
                <w:rFonts w:ascii="Open Sans" w:hAnsi="Open Sans" w:cs="Open Sans"/>
                <w:color w:val="000000"/>
                <w:sz w:val="20"/>
              </w:rPr>
              <w:t>Telefone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730" w:rsidRPr="00294550" w:rsidRDefault="00081730" w:rsidP="00893AAD">
            <w:pPr>
              <w:adjustRightInd w:val="0"/>
              <w:spacing w:before="120" w:after="120"/>
              <w:rPr>
                <w:rFonts w:ascii="Open Sans" w:hAnsi="Open Sans" w:cs="Open Sans"/>
                <w:sz w:val="20"/>
              </w:rPr>
            </w:pPr>
          </w:p>
        </w:tc>
      </w:tr>
      <w:tr w:rsidR="00081730" w:rsidRPr="00A313BC" w:rsidTr="00893AAD">
        <w:tc>
          <w:tcPr>
            <w:tcW w:w="1692" w:type="dxa"/>
            <w:gridSpan w:val="2"/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sz w:val="20"/>
              </w:rPr>
            </w:pPr>
            <w:proofErr w:type="gramStart"/>
            <w:r w:rsidRPr="00A313BC">
              <w:rPr>
                <w:rFonts w:ascii="Open Sans" w:hAnsi="Open Sans" w:cs="Open Sans"/>
                <w:sz w:val="20"/>
              </w:rPr>
              <w:t>Nota Entrevista</w:t>
            </w:r>
            <w:proofErr w:type="gramEnd"/>
          </w:p>
        </w:tc>
        <w:tc>
          <w:tcPr>
            <w:tcW w:w="22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730" w:rsidRPr="00A313BC" w:rsidRDefault="00081730" w:rsidP="00893AAD">
            <w:pPr>
              <w:adjustRightInd w:val="0"/>
              <w:spacing w:before="120" w:after="60"/>
              <w:jc w:val="right"/>
              <w:rPr>
                <w:rFonts w:ascii="Open Sans" w:hAnsi="Open Sans" w:cs="Open Sans"/>
                <w:sz w:val="20"/>
              </w:rPr>
            </w:pPr>
            <w:r w:rsidRPr="00692C55">
              <w:rPr>
                <w:rFonts w:ascii="Open Sans" w:hAnsi="Open Sans" w:cs="Open Sans"/>
                <w:b/>
                <w:sz w:val="20"/>
              </w:rPr>
              <w:t>Currículo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730" w:rsidRPr="00BD4B51" w:rsidRDefault="00081730" w:rsidP="00893AAD">
            <w:pPr>
              <w:adjustRightInd w:val="0"/>
              <w:spacing w:before="120" w:after="6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BD4B51">
              <w:rPr>
                <w:rFonts w:ascii="Open Sans" w:hAnsi="Open Sans" w:cs="Open Sans"/>
                <w:b/>
                <w:sz w:val="20"/>
              </w:rPr>
              <w:t>Nota Final</w:t>
            </w:r>
          </w:p>
        </w:tc>
        <w:tc>
          <w:tcPr>
            <w:tcW w:w="1657" w:type="dxa"/>
            <w:shd w:val="clear" w:color="auto" w:fill="auto"/>
          </w:tcPr>
          <w:p w:rsidR="00081730" w:rsidRPr="00A313BC" w:rsidRDefault="00081730" w:rsidP="00893AAD">
            <w:pPr>
              <w:adjustRightInd w:val="0"/>
              <w:spacing w:before="120" w:after="60"/>
              <w:rPr>
                <w:rFonts w:ascii="Open Sans" w:hAnsi="Open Sans" w:cs="Open Sans"/>
                <w:sz w:val="20"/>
              </w:rPr>
            </w:pPr>
          </w:p>
        </w:tc>
      </w:tr>
    </w:tbl>
    <w:p w:rsidR="00081730" w:rsidRPr="00A84B63" w:rsidRDefault="00081730" w:rsidP="00081730">
      <w:pPr>
        <w:adjustRightInd w:val="0"/>
        <w:spacing w:line="264" w:lineRule="auto"/>
        <w:ind w:right="-1"/>
        <w:jc w:val="center"/>
        <w:rPr>
          <w:rFonts w:cs="Arial"/>
          <w:color w:val="000000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6"/>
        <w:gridCol w:w="1559"/>
        <w:gridCol w:w="1560"/>
      </w:tblGrid>
      <w:tr w:rsidR="00081730" w:rsidRPr="00A84B63" w:rsidTr="00893AAD">
        <w:tc>
          <w:tcPr>
            <w:tcW w:w="6946" w:type="dxa"/>
            <w:vAlign w:val="center"/>
          </w:tcPr>
          <w:p w:rsidR="00081730" w:rsidRPr="00C85304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C85304">
              <w:rPr>
                <w:rFonts w:ascii="Open Sans" w:hAnsi="Open Sans" w:cs="Open Sans"/>
                <w:color w:val="000000"/>
                <w:sz w:val="20"/>
              </w:rPr>
              <w:t>Item</w:t>
            </w:r>
          </w:p>
        </w:tc>
        <w:tc>
          <w:tcPr>
            <w:tcW w:w="1559" w:type="dxa"/>
            <w:vAlign w:val="center"/>
          </w:tcPr>
          <w:p w:rsidR="00081730" w:rsidRPr="00C85304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C85304">
              <w:rPr>
                <w:rFonts w:ascii="Open Sans" w:hAnsi="Open Sans" w:cs="Open Sans"/>
                <w:color w:val="000000"/>
                <w:sz w:val="20"/>
              </w:rPr>
              <w:t>Pontuação máxima</w:t>
            </w:r>
          </w:p>
        </w:tc>
        <w:tc>
          <w:tcPr>
            <w:tcW w:w="1560" w:type="dxa"/>
            <w:vAlign w:val="center"/>
          </w:tcPr>
          <w:p w:rsidR="00081730" w:rsidRPr="00C85304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C85304">
              <w:rPr>
                <w:rFonts w:ascii="Open Sans" w:hAnsi="Open Sans" w:cs="Open Sans"/>
                <w:color w:val="000000"/>
                <w:sz w:val="20"/>
              </w:rPr>
              <w:t>Pontos Obtidos</w:t>
            </w:r>
          </w:p>
        </w:tc>
      </w:tr>
      <w:tr w:rsidR="00081730" w:rsidRPr="00A84B63" w:rsidTr="00893AAD">
        <w:tc>
          <w:tcPr>
            <w:tcW w:w="6946" w:type="dxa"/>
            <w:vAlign w:val="center"/>
          </w:tcPr>
          <w:p w:rsidR="00081730" w:rsidRPr="00741B02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Comprovantes das e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>xperiência</w:t>
            </w:r>
            <w:r>
              <w:rPr>
                <w:rFonts w:ascii="Open Sans" w:hAnsi="Open Sans" w:cs="Open Sans"/>
                <w:color w:val="000000"/>
                <w:sz w:val="20"/>
              </w:rPr>
              <w:t>s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profissionais 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>na área d</w:t>
            </w:r>
            <w:r>
              <w:rPr>
                <w:rFonts w:ascii="Open Sans" w:hAnsi="Open Sans" w:cs="Open Sans"/>
                <w:color w:val="000000"/>
                <w:sz w:val="20"/>
              </w:rPr>
              <w:t>a seleção no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edital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 (04 pontos por item)</w:t>
            </w:r>
          </w:p>
        </w:tc>
        <w:tc>
          <w:tcPr>
            <w:tcW w:w="1559" w:type="dxa"/>
            <w:vAlign w:val="center"/>
          </w:tcPr>
          <w:p w:rsidR="00081730" w:rsidRPr="00741B02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Até </w:t>
            </w:r>
            <w:r>
              <w:rPr>
                <w:rFonts w:ascii="Open Sans" w:hAnsi="Open Sans" w:cs="Open Sans"/>
                <w:color w:val="000000"/>
                <w:sz w:val="20"/>
              </w:rPr>
              <w:t>20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rPr>
          <w:trHeight w:val="249"/>
        </w:trPr>
        <w:tc>
          <w:tcPr>
            <w:tcW w:w="6946" w:type="dxa"/>
          </w:tcPr>
          <w:p w:rsidR="00081730" w:rsidRPr="00741B02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Comprovantes de c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>urso</w:t>
            </w:r>
            <w:r>
              <w:rPr>
                <w:rFonts w:ascii="Open Sans" w:hAnsi="Open Sans" w:cs="Open Sans"/>
                <w:color w:val="000000"/>
                <w:sz w:val="20"/>
              </w:rPr>
              <w:t>s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ou estágio</w:t>
            </w:r>
            <w:r>
              <w:rPr>
                <w:rFonts w:ascii="Open Sans" w:hAnsi="Open Sans" w:cs="Open Sans"/>
                <w:color w:val="000000"/>
                <w:sz w:val="20"/>
              </w:rPr>
              <w:t>s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realizado</w:t>
            </w:r>
            <w:r>
              <w:rPr>
                <w:rFonts w:ascii="Open Sans" w:hAnsi="Open Sans" w:cs="Open Sans"/>
                <w:color w:val="000000"/>
                <w:sz w:val="20"/>
              </w:rPr>
              <w:t>s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na área d</w:t>
            </w:r>
            <w:r>
              <w:rPr>
                <w:rFonts w:ascii="Open Sans" w:hAnsi="Open Sans" w:cs="Open Sans"/>
                <w:color w:val="000000"/>
                <w:sz w:val="20"/>
              </w:rPr>
              <w:t>a seleção no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edital</w:t>
            </w:r>
            <w:r>
              <w:rPr>
                <w:rFonts w:ascii="Open Sans" w:hAnsi="Open Sans" w:cs="Open Sans"/>
                <w:color w:val="000000"/>
                <w:sz w:val="20"/>
              </w:rPr>
              <w:t>, com carga horária mínima de 40 horas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(0</w:t>
            </w:r>
            <w:r>
              <w:rPr>
                <w:rFonts w:ascii="Open Sans" w:hAnsi="Open Sans" w:cs="Open Sans"/>
                <w:color w:val="000000"/>
                <w:sz w:val="20"/>
              </w:rPr>
              <w:t>4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pontos por item)</w:t>
            </w:r>
          </w:p>
        </w:tc>
        <w:tc>
          <w:tcPr>
            <w:tcW w:w="1559" w:type="dxa"/>
            <w:vAlign w:val="center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741B02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 xml:space="preserve">Até </w:t>
            </w:r>
            <w:r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2</w:t>
            </w:r>
            <w:r w:rsidRPr="00741B02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0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</w:p>
        </w:tc>
      </w:tr>
      <w:tr w:rsidR="00081730" w:rsidRPr="00A84B63" w:rsidTr="00893AAD">
        <w:tc>
          <w:tcPr>
            <w:tcW w:w="6946" w:type="dxa"/>
            <w:vAlign w:val="center"/>
          </w:tcPr>
          <w:p w:rsidR="00081730" w:rsidRPr="00EE3D5F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Comprovantes de p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>arti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cipação em projetos de pesquisa, 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extensão 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ou inovação 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>na área d</w:t>
            </w:r>
            <w:r>
              <w:rPr>
                <w:rFonts w:ascii="Open Sans" w:hAnsi="Open Sans" w:cs="Open Sans"/>
                <w:color w:val="000000"/>
                <w:sz w:val="20"/>
              </w:rPr>
              <w:t>a seleção no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edital </w:t>
            </w:r>
            <w:r w:rsidRPr="00EE3D5F">
              <w:rPr>
                <w:rFonts w:ascii="Open Sans" w:hAnsi="Open Sans" w:cs="Open Sans"/>
                <w:color w:val="000000"/>
                <w:sz w:val="20"/>
              </w:rPr>
              <w:t>(0</w:t>
            </w:r>
            <w:r>
              <w:rPr>
                <w:rFonts w:ascii="Open Sans" w:hAnsi="Open Sans" w:cs="Open Sans"/>
                <w:color w:val="000000"/>
                <w:sz w:val="20"/>
              </w:rPr>
              <w:t>4</w:t>
            </w:r>
            <w:r w:rsidRPr="00EE3D5F">
              <w:rPr>
                <w:rFonts w:ascii="Open Sans" w:hAnsi="Open Sans" w:cs="Open Sans"/>
                <w:color w:val="000000"/>
                <w:sz w:val="20"/>
              </w:rPr>
              <w:t xml:space="preserve"> pontos por item)</w:t>
            </w:r>
          </w:p>
        </w:tc>
        <w:tc>
          <w:tcPr>
            <w:tcW w:w="1559" w:type="dxa"/>
            <w:vAlign w:val="center"/>
          </w:tcPr>
          <w:p w:rsidR="00081730" w:rsidRPr="00741B02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741B02">
              <w:rPr>
                <w:rFonts w:ascii="Open Sans" w:hAnsi="Open Sans" w:cs="Open Sans"/>
                <w:color w:val="000000"/>
                <w:sz w:val="20"/>
              </w:rPr>
              <w:t>Até 20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81730" w:rsidRPr="00A84B63" w:rsidTr="00893AAD">
        <w:tc>
          <w:tcPr>
            <w:tcW w:w="6946" w:type="dxa"/>
          </w:tcPr>
          <w:p w:rsidR="00081730" w:rsidRPr="00741B02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Comprovantes de t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rabalhos apresentados em evento da área </w:t>
            </w:r>
            <w:r>
              <w:rPr>
                <w:rFonts w:ascii="Open Sans" w:hAnsi="Open Sans" w:cs="Open Sans"/>
                <w:color w:val="000000"/>
                <w:sz w:val="20"/>
              </w:rPr>
              <w:t>de seleção no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edital (0</w:t>
            </w:r>
            <w:r>
              <w:rPr>
                <w:rFonts w:ascii="Open Sans" w:hAnsi="Open Sans" w:cs="Open Sans"/>
                <w:color w:val="000000"/>
                <w:sz w:val="20"/>
              </w:rPr>
              <w:t>2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pontos por item)</w:t>
            </w:r>
          </w:p>
        </w:tc>
        <w:tc>
          <w:tcPr>
            <w:tcW w:w="1559" w:type="dxa"/>
            <w:vAlign w:val="center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741B02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1</w:t>
            </w:r>
            <w:r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0</w:t>
            </w:r>
            <w:r w:rsidRPr="00741B02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 xml:space="preserve">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</w:p>
        </w:tc>
      </w:tr>
      <w:tr w:rsidR="00081730" w:rsidRPr="00A84B63" w:rsidTr="00893AAD">
        <w:trPr>
          <w:trHeight w:val="249"/>
        </w:trPr>
        <w:tc>
          <w:tcPr>
            <w:tcW w:w="6946" w:type="dxa"/>
          </w:tcPr>
          <w:p w:rsidR="00081730" w:rsidRPr="00741B02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Comprovantes da o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rganização </w:t>
            </w:r>
            <w:r>
              <w:rPr>
                <w:rFonts w:ascii="Open Sans" w:hAnsi="Open Sans" w:cs="Open Sans"/>
                <w:color w:val="000000"/>
                <w:sz w:val="20"/>
              </w:rPr>
              <w:t>ou participação em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eventos na área </w:t>
            </w:r>
            <w:r>
              <w:rPr>
                <w:rFonts w:ascii="Open Sans" w:hAnsi="Open Sans" w:cs="Open Sans"/>
                <w:color w:val="000000"/>
                <w:sz w:val="20"/>
              </w:rPr>
              <w:t>de seleção no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edital (0</w:t>
            </w:r>
            <w:r>
              <w:rPr>
                <w:rFonts w:ascii="Open Sans" w:hAnsi="Open Sans" w:cs="Open Sans"/>
                <w:color w:val="000000"/>
                <w:sz w:val="20"/>
              </w:rPr>
              <w:t>2</w:t>
            </w:r>
            <w:r w:rsidRPr="00741B02">
              <w:rPr>
                <w:rFonts w:ascii="Open Sans" w:hAnsi="Open Sans" w:cs="Open Sans"/>
                <w:color w:val="000000"/>
                <w:sz w:val="20"/>
              </w:rPr>
              <w:t xml:space="preserve"> pontos por item).</w:t>
            </w:r>
          </w:p>
        </w:tc>
        <w:tc>
          <w:tcPr>
            <w:tcW w:w="1559" w:type="dxa"/>
            <w:vAlign w:val="center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741B02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10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</w:p>
        </w:tc>
      </w:tr>
      <w:tr w:rsidR="00081730" w:rsidRPr="00A84B63" w:rsidTr="00893AAD">
        <w:trPr>
          <w:trHeight w:val="249"/>
        </w:trPr>
        <w:tc>
          <w:tcPr>
            <w:tcW w:w="6946" w:type="dxa"/>
          </w:tcPr>
          <w:p w:rsidR="00081730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 xml:space="preserve">Comprovantes de artigos publicados em periódicos com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</w:rPr>
              <w:t>Qualis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</w:rPr>
              <w:t xml:space="preserve"> (2 pontos por item)</w:t>
            </w:r>
          </w:p>
        </w:tc>
        <w:tc>
          <w:tcPr>
            <w:tcW w:w="1559" w:type="dxa"/>
            <w:vAlign w:val="center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10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</w:p>
        </w:tc>
      </w:tr>
      <w:tr w:rsidR="00081730" w:rsidRPr="00A84B63" w:rsidTr="00893AAD">
        <w:trPr>
          <w:trHeight w:val="249"/>
        </w:trPr>
        <w:tc>
          <w:tcPr>
            <w:tcW w:w="6946" w:type="dxa"/>
          </w:tcPr>
          <w:p w:rsidR="00081730" w:rsidRDefault="00081730" w:rsidP="00893AAD">
            <w:pPr>
              <w:widowControl/>
              <w:numPr>
                <w:ilvl w:val="0"/>
                <w:numId w:val="18"/>
              </w:numPr>
              <w:adjustRightInd w:val="0"/>
              <w:spacing w:before="60" w:after="60"/>
              <w:ind w:left="371" w:right="85" w:hanging="284"/>
              <w:jc w:val="both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Livros ou capítulos de livros publicados com ISBN (2 pontos por item)</w:t>
            </w:r>
          </w:p>
        </w:tc>
        <w:tc>
          <w:tcPr>
            <w:tcW w:w="1559" w:type="dxa"/>
            <w:vAlign w:val="center"/>
          </w:tcPr>
          <w:p w:rsidR="00081730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Até 10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</w:p>
        </w:tc>
      </w:tr>
      <w:tr w:rsidR="00081730" w:rsidRPr="00A84B63" w:rsidTr="00893AAD">
        <w:trPr>
          <w:trHeight w:val="419"/>
        </w:trPr>
        <w:tc>
          <w:tcPr>
            <w:tcW w:w="6946" w:type="dxa"/>
          </w:tcPr>
          <w:p w:rsidR="00081730" w:rsidRPr="00741B02" w:rsidRDefault="00081730" w:rsidP="00893AAD">
            <w:pPr>
              <w:adjustRightInd w:val="0"/>
              <w:spacing w:before="60"/>
              <w:ind w:left="85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741B02">
              <w:rPr>
                <w:rFonts w:ascii="Open Sans" w:hAnsi="Open Sans" w:cs="Open Sans"/>
                <w:color w:val="000000"/>
                <w:sz w:val="20"/>
              </w:rPr>
              <w:t>TOTAL</w:t>
            </w:r>
          </w:p>
        </w:tc>
        <w:tc>
          <w:tcPr>
            <w:tcW w:w="1559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  <w:r w:rsidRPr="00741B02"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  <w:t>100 pontos</w:t>
            </w:r>
          </w:p>
        </w:tc>
        <w:tc>
          <w:tcPr>
            <w:tcW w:w="1560" w:type="dxa"/>
          </w:tcPr>
          <w:p w:rsidR="00081730" w:rsidRPr="00741B02" w:rsidRDefault="00081730" w:rsidP="00893AAD">
            <w:pPr>
              <w:pStyle w:val="Contedodatabela"/>
              <w:snapToGrid w:val="0"/>
              <w:spacing w:before="60" w:line="240" w:lineRule="auto"/>
              <w:ind w:left="85"/>
              <w:jc w:val="center"/>
              <w:rPr>
                <w:rFonts w:ascii="Open Sans" w:eastAsia="Calibri" w:hAnsi="Open Sans" w:cs="Open Sans"/>
                <w:color w:val="000000"/>
                <w:szCs w:val="22"/>
                <w:lang w:eastAsia="en-US"/>
              </w:rPr>
            </w:pPr>
          </w:p>
        </w:tc>
      </w:tr>
    </w:tbl>
    <w:p w:rsidR="00081730" w:rsidRPr="00A84B63" w:rsidRDefault="00081730" w:rsidP="00081730">
      <w:pPr>
        <w:pStyle w:val="Recuodecorpodetexto21"/>
        <w:spacing w:line="264" w:lineRule="auto"/>
        <w:ind w:firstLine="0"/>
        <w:jc w:val="center"/>
        <w:rPr>
          <w:rFonts w:ascii="Calibri" w:hAnsi="Calibri" w:cs="Arial"/>
          <w:sz w:val="22"/>
          <w:szCs w:val="22"/>
        </w:rPr>
      </w:pPr>
    </w:p>
    <w:p w:rsidR="00081730" w:rsidRPr="00A84B63" w:rsidRDefault="00081730" w:rsidP="00081730">
      <w:pPr>
        <w:adjustRightInd w:val="0"/>
        <w:spacing w:line="264" w:lineRule="auto"/>
        <w:rPr>
          <w:rFonts w:cs="Arial"/>
          <w:bCs/>
        </w:rPr>
      </w:pPr>
    </w:p>
    <w:p w:rsidR="00081730" w:rsidRDefault="00081730" w:rsidP="00081730">
      <w:pPr>
        <w:adjustRightInd w:val="0"/>
        <w:spacing w:before="60" w:after="120" w:line="288" w:lineRule="auto"/>
        <w:jc w:val="both"/>
        <w:rPr>
          <w:rFonts w:ascii="Open Sans" w:hAnsi="Open Sans" w:cs="Open Sans"/>
          <w:color w:val="000000"/>
          <w:sz w:val="20"/>
        </w:rPr>
      </w:pPr>
      <w:r w:rsidRPr="00741B02">
        <w:rPr>
          <w:rFonts w:ascii="Open Sans" w:hAnsi="Open Sans" w:cs="Open Sans"/>
          <w:color w:val="000000"/>
          <w:sz w:val="20"/>
        </w:rPr>
        <w:t>COMISSÃO DE AVALIAÇÃO</w:t>
      </w:r>
      <w:r>
        <w:rPr>
          <w:rFonts w:ascii="Open Sans" w:hAnsi="Open Sans" w:cs="Open Sans"/>
          <w:color w:val="000000"/>
          <w:sz w:val="20"/>
        </w:rPr>
        <w:t xml:space="preserve"> - Assinaturas</w:t>
      </w:r>
      <w:r w:rsidRPr="00741B02">
        <w:rPr>
          <w:rFonts w:ascii="Open Sans" w:hAnsi="Open Sans" w:cs="Open Sans"/>
          <w:color w:val="000000"/>
          <w:sz w:val="20"/>
        </w:rPr>
        <w:t>:</w:t>
      </w:r>
    </w:p>
    <w:p w:rsidR="00081730" w:rsidRDefault="00081730" w:rsidP="00081730">
      <w:pPr>
        <w:adjustRightInd w:val="0"/>
        <w:spacing w:line="264" w:lineRule="auto"/>
        <w:rPr>
          <w:rFonts w:cs="Arial"/>
          <w:bCs/>
        </w:rPr>
      </w:pPr>
    </w:p>
    <w:p w:rsidR="00081730" w:rsidRDefault="00081730" w:rsidP="00081730">
      <w:pPr>
        <w:spacing w:line="264" w:lineRule="auto"/>
        <w:ind w:right="-1"/>
        <w:jc w:val="both"/>
        <w:rPr>
          <w:rFonts w:cs="Arial"/>
        </w:rPr>
      </w:pPr>
    </w:p>
    <w:p w:rsidR="00081730" w:rsidRPr="00754036" w:rsidRDefault="00081730" w:rsidP="00081730">
      <w:pPr>
        <w:pStyle w:val="Corpodetexto"/>
        <w:rPr>
          <w:b/>
        </w:rPr>
      </w:pPr>
    </w:p>
    <w:p w:rsidR="0057039F" w:rsidRDefault="0057039F"/>
    <w:sectPr w:rsidR="0057039F">
      <w:pgSz w:w="11910" w:h="16840"/>
      <w:pgMar w:top="1720" w:right="300" w:bottom="1180" w:left="1040" w:header="74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C71" w:rsidRDefault="00222C71">
      <w:r>
        <w:separator/>
      </w:r>
    </w:p>
  </w:endnote>
  <w:endnote w:type="continuationSeparator" w:id="0">
    <w:p w:rsidR="00222C71" w:rsidRDefault="0022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EE5292D" wp14:editId="586974DE">
              <wp:simplePos x="0" y="0"/>
              <wp:positionH relativeFrom="margin">
                <wp:align>right</wp:align>
              </wp:positionH>
              <wp:positionV relativeFrom="page">
                <wp:posOffset>9926320</wp:posOffset>
              </wp:positionV>
              <wp:extent cx="70485" cy="160655"/>
              <wp:effectExtent l="3175" t="2540" r="2540" b="0"/>
              <wp:wrapNone/>
              <wp:docPr id="2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5292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86" type="#_x0000_t202" style="position:absolute;margin-left:-45.65pt;margin-top:781.6pt;width:5.55pt;height:12.65pt;z-index:2516828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7V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" filled="f" stroked="f">
              <v:textbox style="mso-fit-shape-to-text:t" inset="0,0,0,0">
                <w:txbxContent>
                  <w:p w:rsidR="00FC0762" w:rsidRDefault="00081730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0B55A76" wp14:editId="285C5DB3">
              <wp:simplePos x="0" y="0"/>
              <wp:positionH relativeFrom="page">
                <wp:posOffset>792480</wp:posOffset>
              </wp:positionH>
              <wp:positionV relativeFrom="page">
                <wp:posOffset>10182860</wp:posOffset>
              </wp:positionV>
              <wp:extent cx="6337300" cy="0"/>
              <wp:effectExtent l="11430" t="10160" r="13970" b="8890"/>
              <wp:wrapNone/>
              <wp:docPr id="2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0DF93" id="Line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801.8pt" to="561.4pt,8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TU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A836707" wp14:editId="1E1470EE">
              <wp:simplePos x="0" y="0"/>
              <wp:positionH relativeFrom="page">
                <wp:posOffset>798195</wp:posOffset>
              </wp:positionH>
              <wp:positionV relativeFrom="page">
                <wp:posOffset>10212705</wp:posOffset>
              </wp:positionV>
              <wp:extent cx="2964815" cy="203200"/>
              <wp:effectExtent l="0" t="1905" r="0" b="4445"/>
              <wp:wrapNone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</w:rPr>
                            <w:t>EDITAL 0</w:t>
                          </w:r>
                          <w:r w:rsidR="007228F4">
                            <w:rPr>
                              <w:rFonts w:ascii="Trebuchet MS"/>
                              <w:w w:val="90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/20</w:t>
                          </w:r>
                          <w:r w:rsidR="007228F4">
                            <w:rPr>
                              <w:rFonts w:ascii="Trebuchet MS"/>
                              <w:w w:val="90"/>
                            </w:rPr>
                            <w:t>21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 xml:space="preserve"> PBIEx2.CAMPUS EST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Â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3670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7" type="#_x0000_t202" style="position:absolute;margin-left:62.85pt;margin-top:804.15pt;width:233.45pt;height:1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V0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xoYcrTdyoBr/sO/PQA29BmS1V1d6L4qhAXm5rwPV1LKfqakhLS881N9+Lq&#10;iKMMyK7/IEoIQw5aWKChkq2pHVQDATq06fHcGpNKAZtBPA8jf4ZRAWeBdw29t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line="234" w:lineRule="exact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w w:val="90"/>
                      </w:rPr>
                      <w:t>EDITAL 0</w:t>
                    </w:r>
                    <w:r w:rsidR="007228F4">
                      <w:rPr>
                        <w:rFonts w:ascii="Trebuchet MS"/>
                        <w:w w:val="90"/>
                      </w:rPr>
                      <w:t>2</w:t>
                    </w:r>
                    <w:r>
                      <w:rPr>
                        <w:rFonts w:ascii="Trebuchet MS"/>
                        <w:w w:val="90"/>
                      </w:rPr>
                      <w:t>/20</w:t>
                    </w:r>
                    <w:r w:rsidR="007228F4">
                      <w:rPr>
                        <w:rFonts w:ascii="Trebuchet MS"/>
                        <w:w w:val="90"/>
                      </w:rPr>
                      <w:t>21</w:t>
                    </w:r>
                    <w:r>
                      <w:rPr>
                        <w:rFonts w:ascii="Trebuchet MS"/>
                        <w:w w:val="90"/>
                      </w:rPr>
                      <w:t xml:space="preserve"> PBIEx2.CAMPUS EST</w:t>
                    </w:r>
                    <w:r>
                      <w:rPr>
                        <w:rFonts w:ascii="Trebuchet MS"/>
                        <w:w w:val="90"/>
                      </w:rPr>
                      <w:t>Â</w:t>
                    </w:r>
                    <w:r>
                      <w:rPr>
                        <w:rFonts w:ascii="Trebuchet MS"/>
                        <w:w w:val="90"/>
                      </w:rPr>
                      <w:t>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13D17D5" wp14:editId="6FC7F0C9">
              <wp:simplePos x="0" y="0"/>
              <wp:positionH relativeFrom="page">
                <wp:posOffset>6069965</wp:posOffset>
              </wp:positionH>
              <wp:positionV relativeFrom="page">
                <wp:posOffset>10215880</wp:posOffset>
              </wp:positionV>
              <wp:extent cx="167005" cy="152400"/>
              <wp:effectExtent l="2540" t="0" r="1905" b="4445"/>
              <wp:wrapNone/>
              <wp:docPr id="2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D17D5" id="Text Box 8" o:spid="_x0000_s1088" type="#_x0000_t202" style="position:absolute;margin-left:477.95pt;margin-top:804.4pt;width:13.1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1wsQ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" filled="f" stroked="f">
              <v:textbox inset="0,0,0,0">
                <w:txbxContent>
                  <w:p w:rsidR="00FC0762" w:rsidRDefault="00081730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6D47E1" wp14:editId="4F6B5C21">
              <wp:simplePos x="0" y="0"/>
              <wp:positionH relativeFrom="margin">
                <wp:align>right</wp:align>
              </wp:positionH>
              <wp:positionV relativeFrom="page">
                <wp:posOffset>9926320</wp:posOffset>
              </wp:positionV>
              <wp:extent cx="70485" cy="160655"/>
              <wp:effectExtent l="3175" t="2540" r="2540" b="0"/>
              <wp:wrapNone/>
              <wp:docPr id="2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D47E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89" type="#_x0000_t202" style="position:absolute;margin-left:-45.65pt;margin-top:781.6pt;width:5.55pt;height:12.65pt;z-index:2516838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" filled="f" stroked="f">
              <v:textbox style="mso-fit-shape-to-text:t" inset="0,0,0,0">
                <w:txbxContent>
                  <w:p w:rsidR="00FC0762" w:rsidRDefault="00081730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4BA2C36" wp14:editId="553F05B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60655"/>
              <wp:effectExtent l="3175" t="0" r="0" b="4445"/>
              <wp:wrapNone/>
              <wp:docPr id="2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222C71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A2C36" id="Text Box 30" o:spid="_x0000_s1090" type="#_x0000_t202" style="position:absolute;margin-left:0;margin-top:0;width:5pt;height:12.65pt;z-index:25168076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OKrQIAAK4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" filled="f" stroked="f">
              <v:textbox style="mso-fit-shape-to-text:t" inset="0,0,0,0">
                <w:txbxContent>
                  <w:p w:rsidR="00FC0762" w:rsidRDefault="00081730">
                    <w:pPr>
                      <w:pStyle w:val="Rodap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CBC946" wp14:editId="3DF56350">
              <wp:simplePos x="0" y="0"/>
              <wp:positionH relativeFrom="page">
                <wp:posOffset>792480</wp:posOffset>
              </wp:positionH>
              <wp:positionV relativeFrom="page">
                <wp:posOffset>10182860</wp:posOffset>
              </wp:positionV>
              <wp:extent cx="6337300" cy="0"/>
              <wp:effectExtent l="11430" t="10160" r="13970" b="8890"/>
              <wp:wrapNone/>
              <wp:docPr id="2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52209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801.8pt" to="561.4pt,8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I6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FC8A9" wp14:editId="4EF1B1A4">
              <wp:simplePos x="0" y="0"/>
              <wp:positionH relativeFrom="page">
                <wp:posOffset>798195</wp:posOffset>
              </wp:positionH>
              <wp:positionV relativeFrom="page">
                <wp:posOffset>10212705</wp:posOffset>
              </wp:positionV>
              <wp:extent cx="2964815" cy="203200"/>
              <wp:effectExtent l="0" t="1905" r="0" b="4445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</w:rPr>
                            <w:t>EDITAL 0</w:t>
                          </w:r>
                          <w:r w:rsidR="007228F4">
                            <w:rPr>
                              <w:rFonts w:ascii="Trebuchet MS"/>
                              <w:w w:val="90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 xml:space="preserve">/2021/ </w:t>
                          </w:r>
                          <w:proofErr w:type="spellStart"/>
                          <w:r>
                            <w:rPr>
                              <w:rFonts w:ascii="Trebuchet MS"/>
                              <w:w w:val="90"/>
                            </w:rPr>
                            <w:t>PBIEx.CAMPUS</w:t>
                          </w:r>
                          <w:proofErr w:type="spellEnd"/>
                          <w:r>
                            <w:rPr>
                              <w:rFonts w:ascii="Trebuchet MS"/>
                              <w:w w:val="90"/>
                            </w:rPr>
                            <w:t xml:space="preserve"> EST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Â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FC8A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91" type="#_x0000_t202" style="position:absolute;margin-left:62.85pt;margin-top:804.15pt;width:233.4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f5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woCE19hl6l4PbQg6MeYR/6bLmq/l6UXxXiYtUQvqW3UoqhoaSC/Hxz0z25&#10;OuEoA7IZPogK4pCdFhZorGVnigflQIAOfXo69sbkUsJmkERh7C8wKuEs8C6h+T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line="234" w:lineRule="exact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w w:val="90"/>
                      </w:rPr>
                      <w:t>EDITAL 0</w:t>
                    </w:r>
                    <w:r w:rsidR="007228F4">
                      <w:rPr>
                        <w:rFonts w:ascii="Trebuchet MS"/>
                        <w:w w:val="90"/>
                      </w:rPr>
                      <w:t>2</w:t>
                    </w:r>
                    <w:r>
                      <w:rPr>
                        <w:rFonts w:ascii="Trebuchet MS"/>
                        <w:w w:val="90"/>
                      </w:rPr>
                      <w:t xml:space="preserve">/2021/ </w:t>
                    </w:r>
                    <w:proofErr w:type="spellStart"/>
                    <w:r>
                      <w:rPr>
                        <w:rFonts w:ascii="Trebuchet MS"/>
                        <w:w w:val="90"/>
                      </w:rPr>
                      <w:t>PBIEx.CAMPUS</w:t>
                    </w:r>
                    <w:proofErr w:type="spellEnd"/>
                    <w:r>
                      <w:rPr>
                        <w:rFonts w:ascii="Trebuchet MS"/>
                        <w:w w:val="90"/>
                      </w:rPr>
                      <w:t xml:space="preserve"> EST</w:t>
                    </w:r>
                    <w:r>
                      <w:rPr>
                        <w:rFonts w:ascii="Trebuchet MS"/>
                        <w:w w:val="90"/>
                      </w:rPr>
                      <w:t>Â</w:t>
                    </w:r>
                    <w:r>
                      <w:rPr>
                        <w:rFonts w:ascii="Trebuchet MS"/>
                        <w:w w:val="90"/>
                      </w:rPr>
                      <w:t>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38CDE6" wp14:editId="033FCAEC">
              <wp:simplePos x="0" y="0"/>
              <wp:positionH relativeFrom="page">
                <wp:posOffset>6069965</wp:posOffset>
              </wp:positionH>
              <wp:positionV relativeFrom="page">
                <wp:posOffset>10215880</wp:posOffset>
              </wp:positionV>
              <wp:extent cx="167005" cy="152400"/>
              <wp:effectExtent l="2540" t="0" r="1905" b="4445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8CDE6" id="Text Box 25" o:spid="_x0000_s1092" type="#_x0000_t202" style="position:absolute;margin-left:477.95pt;margin-top:804.4pt;width:13.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" filled="f" stroked="f">
              <v:textbox inset="0,0,0,0">
                <w:txbxContent>
                  <w:p w:rsidR="00FC0762" w:rsidRDefault="00081730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587575" wp14:editId="799EEC69">
              <wp:simplePos x="0" y="0"/>
              <wp:positionH relativeFrom="margin">
                <wp:align>right</wp:align>
              </wp:positionH>
              <wp:positionV relativeFrom="page">
                <wp:posOffset>9926320</wp:posOffset>
              </wp:positionV>
              <wp:extent cx="63500" cy="160655"/>
              <wp:effectExtent l="635" t="2540" r="2540" b="0"/>
              <wp:wrapNone/>
              <wp:docPr id="2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222C71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87575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93" type="#_x0000_t202" style="position:absolute;margin-left:-46.2pt;margin-top:781.6pt;width:5pt;height:12.65pt;z-index:2516848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" filled="f" stroked="f">
              <v:textbox style="mso-fit-shape-to-text:t" inset="0,0,0,0">
                <w:txbxContent>
                  <w:p w:rsidR="00FC0762" w:rsidRDefault="00081730">
                    <w:pPr>
                      <w:pStyle w:val="Rodap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E05FFE" wp14:editId="1ACF8A3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0485" cy="160655"/>
              <wp:effectExtent l="3175" t="0" r="2540" b="4445"/>
              <wp:wrapNone/>
              <wp:docPr id="1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Rodap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05FFE" id="Text Box 31" o:spid="_x0000_s1094" type="#_x0000_t202" style="position:absolute;margin-left:-45.65pt;margin-top:0;width:5.55pt;height:12.65pt;z-index:25168179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" filled="f" stroked="f">
              <v:textbox style="mso-fit-shape-to-text:t" inset="0,0,0,0">
                <w:txbxContent>
                  <w:p w:rsidR="00FC0762" w:rsidRDefault="00081730">
                    <w:pPr>
                      <w:pStyle w:val="Rodap"/>
                    </w:pPr>
                    <w: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6F51108" wp14:editId="229B1F39">
              <wp:simplePos x="0" y="0"/>
              <wp:positionH relativeFrom="page">
                <wp:posOffset>792480</wp:posOffset>
              </wp:positionH>
              <wp:positionV relativeFrom="page">
                <wp:posOffset>10182860</wp:posOffset>
              </wp:positionV>
              <wp:extent cx="6337300" cy="0"/>
              <wp:effectExtent l="11430" t="10160" r="13970" b="8890"/>
              <wp:wrapNone/>
              <wp:docPr id="1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E3327" id="Line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801.8pt" to="561.4pt,8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0993D7" wp14:editId="6E79798B">
              <wp:simplePos x="0" y="0"/>
              <wp:positionH relativeFrom="page">
                <wp:posOffset>798195</wp:posOffset>
              </wp:positionH>
              <wp:positionV relativeFrom="page">
                <wp:posOffset>10212705</wp:posOffset>
              </wp:positionV>
              <wp:extent cx="2964815" cy="203200"/>
              <wp:effectExtent l="0" t="1905" r="0" b="4445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</w:rPr>
                            <w:t>EDITAL 0</w:t>
                          </w:r>
                          <w:r w:rsidR="007228F4">
                            <w:rPr>
                              <w:rFonts w:ascii="Trebuchet MS"/>
                              <w:w w:val="90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 xml:space="preserve">/2021/ </w:t>
                          </w:r>
                          <w:proofErr w:type="spellStart"/>
                          <w:r>
                            <w:rPr>
                              <w:rFonts w:ascii="Trebuchet MS"/>
                              <w:w w:val="90"/>
                            </w:rPr>
                            <w:t>PBIEx.CAMPUS</w:t>
                          </w:r>
                          <w:proofErr w:type="spellEnd"/>
                          <w:r>
                            <w:rPr>
                              <w:rFonts w:ascii="Trebuchet MS"/>
                              <w:w w:val="90"/>
                            </w:rPr>
                            <w:t xml:space="preserve"> EST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Â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993D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95" type="#_x0000_t202" style="position:absolute;margin-left:62.85pt;margin-top:804.15pt;width:233.45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M2sA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line="234" w:lineRule="exact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w w:val="90"/>
                      </w:rPr>
                      <w:t>EDITAL 0</w:t>
                    </w:r>
                    <w:r w:rsidR="007228F4">
                      <w:rPr>
                        <w:rFonts w:ascii="Trebuchet MS"/>
                        <w:w w:val="90"/>
                      </w:rPr>
                      <w:t>2</w:t>
                    </w:r>
                    <w:r>
                      <w:rPr>
                        <w:rFonts w:ascii="Trebuchet MS"/>
                        <w:w w:val="90"/>
                      </w:rPr>
                      <w:t xml:space="preserve">/2021/ </w:t>
                    </w:r>
                    <w:proofErr w:type="spellStart"/>
                    <w:r>
                      <w:rPr>
                        <w:rFonts w:ascii="Trebuchet MS"/>
                        <w:w w:val="90"/>
                      </w:rPr>
                      <w:t>PBIEx.CAMPUS</w:t>
                    </w:r>
                    <w:proofErr w:type="spellEnd"/>
                    <w:r>
                      <w:rPr>
                        <w:rFonts w:ascii="Trebuchet MS"/>
                        <w:w w:val="90"/>
                      </w:rPr>
                      <w:t xml:space="preserve"> EST</w:t>
                    </w:r>
                    <w:r>
                      <w:rPr>
                        <w:rFonts w:ascii="Trebuchet MS"/>
                        <w:w w:val="90"/>
                      </w:rPr>
                      <w:t>Â</w:t>
                    </w:r>
                    <w:r>
                      <w:rPr>
                        <w:rFonts w:ascii="Trebuchet MS"/>
                        <w:w w:val="90"/>
                      </w:rPr>
                      <w:t>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538AC8D" wp14:editId="2A407C29">
              <wp:simplePos x="0" y="0"/>
              <wp:positionH relativeFrom="page">
                <wp:posOffset>792480</wp:posOffset>
              </wp:positionH>
              <wp:positionV relativeFrom="page">
                <wp:posOffset>9893300</wp:posOffset>
              </wp:positionV>
              <wp:extent cx="6339205" cy="0"/>
              <wp:effectExtent l="11430" t="6350" r="12065" b="12700"/>
              <wp:wrapNone/>
              <wp:docPr id="1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2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631C3" id="Line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779pt" to="561.55pt,7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jf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6E7E9B2" wp14:editId="09FCF901">
              <wp:simplePos x="0" y="0"/>
              <wp:positionH relativeFrom="page">
                <wp:posOffset>798195</wp:posOffset>
              </wp:positionH>
              <wp:positionV relativeFrom="page">
                <wp:posOffset>9923145</wp:posOffset>
              </wp:positionV>
              <wp:extent cx="2707640" cy="19431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6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</w:rPr>
                            <w:t>EDITAL 0</w:t>
                          </w:r>
                          <w:r w:rsidR="007228F4">
                            <w:rPr>
                              <w:rFonts w:ascii="Trebuchet MS"/>
                              <w:w w:val="90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 xml:space="preserve">/2021/ </w:t>
                          </w:r>
                          <w:proofErr w:type="spellStart"/>
                          <w:r>
                            <w:rPr>
                              <w:rFonts w:ascii="Trebuchet MS"/>
                              <w:w w:val="90"/>
                            </w:rPr>
                            <w:t>PBIEx.CAMPUS</w:t>
                          </w:r>
                          <w:proofErr w:type="spellEnd"/>
                          <w:r>
                            <w:rPr>
                              <w:rFonts w:ascii="Trebuchet MS"/>
                              <w:w w:val="90"/>
                            </w:rPr>
                            <w:t xml:space="preserve"> EST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Â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7E9B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6" type="#_x0000_t202" style="position:absolute;margin-left:62.85pt;margin-top:781.35pt;width:213.2pt;height: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Py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line="234" w:lineRule="exact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w w:val="90"/>
                      </w:rPr>
                      <w:t>EDITAL 0</w:t>
                    </w:r>
                    <w:r w:rsidR="007228F4">
                      <w:rPr>
                        <w:rFonts w:ascii="Trebuchet MS"/>
                        <w:w w:val="90"/>
                      </w:rPr>
                      <w:t>2</w:t>
                    </w:r>
                    <w:r>
                      <w:rPr>
                        <w:rFonts w:ascii="Trebuchet MS"/>
                        <w:w w:val="90"/>
                      </w:rPr>
                      <w:t xml:space="preserve">/2021/ </w:t>
                    </w:r>
                    <w:proofErr w:type="spellStart"/>
                    <w:r>
                      <w:rPr>
                        <w:rFonts w:ascii="Trebuchet MS"/>
                        <w:w w:val="90"/>
                      </w:rPr>
                      <w:t>PBIEx.CAMPUS</w:t>
                    </w:r>
                    <w:proofErr w:type="spellEnd"/>
                    <w:r>
                      <w:rPr>
                        <w:rFonts w:ascii="Trebuchet MS"/>
                        <w:w w:val="90"/>
                      </w:rPr>
                      <w:t xml:space="preserve"> EST</w:t>
                    </w:r>
                    <w:r>
                      <w:rPr>
                        <w:rFonts w:ascii="Trebuchet MS"/>
                        <w:w w:val="90"/>
                      </w:rPr>
                      <w:t>Â</w:t>
                    </w:r>
                    <w:r>
                      <w:rPr>
                        <w:rFonts w:ascii="Trebuchet MS"/>
                        <w:w w:val="90"/>
                      </w:rPr>
                      <w:t>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95CB3" wp14:editId="3B9627DA">
              <wp:simplePos x="0" y="0"/>
              <wp:positionH relativeFrom="margin">
                <wp:align>right</wp:align>
              </wp:positionH>
              <wp:positionV relativeFrom="page">
                <wp:posOffset>9926320</wp:posOffset>
              </wp:positionV>
              <wp:extent cx="167005" cy="152400"/>
              <wp:effectExtent l="2540" t="2540" r="1905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95CB3" id="Text Box 11" o:spid="_x0000_s1097" type="#_x0000_t202" style="position:absolute;margin-left:-38.05pt;margin-top:781.6pt;width:13.15pt;height:1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WBsQIAALI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" filled="f" stroked="f">
              <v:textbox inset="0,0,0,0">
                <w:txbxContent>
                  <w:p w:rsidR="00FC0762" w:rsidRDefault="00081730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C71" w:rsidRDefault="00222C71">
      <w:r>
        <w:separator/>
      </w:r>
    </w:p>
  </w:footnote>
  <w:footnote w:type="continuationSeparator" w:id="0">
    <w:p w:rsidR="00222C71" w:rsidRDefault="0022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EDA2C67" wp14:editId="62E624BC">
          <wp:simplePos x="0" y="0"/>
          <wp:positionH relativeFrom="page">
            <wp:posOffset>1248410</wp:posOffset>
          </wp:positionH>
          <wp:positionV relativeFrom="page">
            <wp:posOffset>473075</wp:posOffset>
          </wp:positionV>
          <wp:extent cx="2194560" cy="6248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21C3EC7" wp14:editId="00A12327">
              <wp:simplePos x="0" y="0"/>
              <wp:positionH relativeFrom="page">
                <wp:posOffset>3600450</wp:posOffset>
              </wp:positionH>
              <wp:positionV relativeFrom="page">
                <wp:posOffset>718185</wp:posOffset>
              </wp:positionV>
              <wp:extent cx="0" cy="288290"/>
              <wp:effectExtent l="9525" t="13335" r="9525" b="12700"/>
              <wp:wrapNone/>
              <wp:docPr id="3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2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68497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5pt,56.55pt" to="283.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" strokecolor="#528135" strokeweight="1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CE2DE4" wp14:editId="40C34970">
              <wp:simplePos x="0" y="0"/>
              <wp:positionH relativeFrom="page">
                <wp:posOffset>3768725</wp:posOffset>
              </wp:positionH>
              <wp:positionV relativeFrom="page">
                <wp:posOffset>657860</wp:posOffset>
              </wp:positionV>
              <wp:extent cx="1158875" cy="342265"/>
              <wp:effectExtent l="0" t="635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8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CAMPUS ESTÂNCIA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E2D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5" type="#_x0000_t202" style="position:absolute;margin-left:296.75pt;margin-top:51.8pt;width:91.25pt;height:2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WJ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QHk466NEDHTW6FSOKTHmGXqXgdd+Dnx5hG9psU1X9nSi/K8TFuiF8R2+kFENDSQX0fHPTfXZ1&#10;wlEGZDt8EhWEIXstLNBYy87UDqqBAB14PJ5aY6iUJqQfxfEywqiEs8swCBaWnE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before="11"/>
                      <w:ind w:left="20"/>
                    </w:pPr>
                    <w:r>
                      <w:t>CAMPUS ESTÂNCIA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A83B475" wp14:editId="79AEB34F">
          <wp:simplePos x="0" y="0"/>
          <wp:positionH relativeFrom="page">
            <wp:posOffset>1248410</wp:posOffset>
          </wp:positionH>
          <wp:positionV relativeFrom="page">
            <wp:posOffset>473075</wp:posOffset>
          </wp:positionV>
          <wp:extent cx="2194560" cy="6248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E21D07D" wp14:editId="32482FBE">
              <wp:simplePos x="0" y="0"/>
              <wp:positionH relativeFrom="page">
                <wp:posOffset>3600450</wp:posOffset>
              </wp:positionH>
              <wp:positionV relativeFrom="page">
                <wp:posOffset>718185</wp:posOffset>
              </wp:positionV>
              <wp:extent cx="0" cy="288290"/>
              <wp:effectExtent l="9525" t="13335" r="9525" b="1270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2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756B6" id="Line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5pt,56.55pt" to="283.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" strokecolor="#528135" strokeweight="1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165C47D2" wp14:editId="6D3BF4D0">
              <wp:simplePos x="0" y="0"/>
              <wp:positionH relativeFrom="page">
                <wp:posOffset>763270</wp:posOffset>
              </wp:positionH>
              <wp:positionV relativeFrom="page">
                <wp:posOffset>1161415</wp:posOffset>
              </wp:positionV>
              <wp:extent cx="6397625" cy="788035"/>
              <wp:effectExtent l="10795" t="8890" r="1905" b="12700"/>
              <wp:wrapNone/>
              <wp:docPr id="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7625" cy="788035"/>
                        <a:chOff x="1203" y="1829"/>
                        <a:chExt cx="10075" cy="1241"/>
                      </a:xfrm>
                    </wpg:grpSpPr>
                    <wps:wsp>
                      <wps:cNvPr id="9" name="Line 14"/>
                      <wps:cNvCnPr>
                        <a:cxnSpLocks noChangeShapeType="1"/>
                      </wps:cNvCnPr>
                      <wps:spPr bwMode="auto">
                        <a:xfrm>
                          <a:off x="1212" y="1834"/>
                          <a:ext cx="10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5"/>
                      <wps:cNvCnPr>
                        <a:cxnSpLocks noChangeShapeType="1"/>
                      </wps:cNvCnPr>
                      <wps:spPr bwMode="auto">
                        <a:xfrm>
                          <a:off x="1208" y="1829"/>
                          <a:ext cx="0" cy="124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6"/>
                      <wps:cNvCnPr>
                        <a:cxnSpLocks noChangeShapeType="1"/>
                      </wps:cNvCnPr>
                      <wps:spPr bwMode="auto">
                        <a:xfrm>
                          <a:off x="1212" y="3065"/>
                          <a:ext cx="10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7"/>
                      <wps:cNvCnPr>
                        <a:cxnSpLocks noChangeShapeType="1"/>
                      </wps:cNvCnPr>
                      <wps:spPr bwMode="auto">
                        <a:xfrm>
                          <a:off x="11272" y="1829"/>
                          <a:ext cx="0" cy="1241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849838" id="Group 13" o:spid="_x0000_s1026" style="position:absolute;margin-left:60.1pt;margin-top:91.45pt;width:503.75pt;height:62.05pt;z-index:-251641856;mso-position-horizontal-relative:page;mso-position-vertical-relative:page" coordorigin="1203,1829" coordsize="10075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">
              <v:line id="Line 14" o:spid="_x0000_s1027" style="position:absolute;visibility:visible;mso-wrap-style:square" from="1212,1834" to="11267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15" o:spid="_x0000_s1028" style="position:absolute;visibility:visible;mso-wrap-style:square" from="1208,1829" to="1208,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16" o:spid="_x0000_s1029" style="position:absolute;visibility:visible;mso-wrap-style:square" from="1212,3065" to="11267,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17" o:spid="_x0000_s1030" style="position:absolute;visibility:visible;mso-wrap-style:square" from="11272,1829" to="11272,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02BD23D" wp14:editId="1C2D3F9C">
              <wp:simplePos x="0" y="0"/>
              <wp:positionH relativeFrom="page">
                <wp:posOffset>3768725</wp:posOffset>
              </wp:positionH>
              <wp:positionV relativeFrom="page">
                <wp:posOffset>657860</wp:posOffset>
              </wp:positionV>
              <wp:extent cx="1600200" cy="323215"/>
              <wp:effectExtent l="0" t="635" r="3175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CAMPUS ESTÂNCIA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BD23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8" type="#_x0000_t202" style="position:absolute;margin-left:296.75pt;margin-top:51.8pt;width:126pt;height:25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p3sA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before="11"/>
                      <w:ind w:left="20"/>
                    </w:pPr>
                    <w:r>
                      <w:t>CAMPUS ESTÂNCIA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62" w:rsidRDefault="0008173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0EEE0829" wp14:editId="5CBBC11E">
          <wp:simplePos x="0" y="0"/>
          <wp:positionH relativeFrom="page">
            <wp:posOffset>1248410</wp:posOffset>
          </wp:positionH>
          <wp:positionV relativeFrom="page">
            <wp:posOffset>473075</wp:posOffset>
          </wp:positionV>
          <wp:extent cx="2194560" cy="62484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9EC8CE4" wp14:editId="72E5DD5E">
              <wp:simplePos x="0" y="0"/>
              <wp:positionH relativeFrom="page">
                <wp:posOffset>3600450</wp:posOffset>
              </wp:positionH>
              <wp:positionV relativeFrom="page">
                <wp:posOffset>718185</wp:posOffset>
              </wp:positionV>
              <wp:extent cx="0" cy="288290"/>
              <wp:effectExtent l="9525" t="13335" r="9525" b="12700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2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C2D1D" id="Line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5pt,56.55pt" to="283.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" strokecolor="#528135" strokeweight="1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76A577B" wp14:editId="45AAFF19">
              <wp:simplePos x="0" y="0"/>
              <wp:positionH relativeFrom="page">
                <wp:posOffset>3768725</wp:posOffset>
              </wp:positionH>
              <wp:positionV relativeFrom="page">
                <wp:posOffset>657860</wp:posOffset>
              </wp:positionV>
              <wp:extent cx="1701800" cy="323215"/>
              <wp:effectExtent l="0" t="635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762" w:rsidRDefault="00081730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CAMPUS ESTÃNCIA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A577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99" type="#_x0000_t202" style="position:absolute;margin-left:296.75pt;margin-top:51.8pt;width:134pt;height:25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Kls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" filled="f" stroked="f">
              <v:textbox inset="0,0,0,0">
                <w:txbxContent>
                  <w:p w:rsidR="00FC0762" w:rsidRDefault="00081730">
                    <w:pPr>
                      <w:pStyle w:val="Corpodetexto"/>
                      <w:spacing w:before="11"/>
                      <w:ind w:left="20"/>
                    </w:pPr>
                    <w:r>
                      <w:t>CAMPUS ESTÃNCIA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39341B"/>
    <w:multiLevelType w:val="multilevel"/>
    <w:tmpl w:val="9239341B"/>
    <w:lvl w:ilvl="0">
      <w:start w:val="11"/>
      <w:numFmt w:val="decimal"/>
      <w:lvlText w:val="%1"/>
      <w:lvlJc w:val="left"/>
      <w:pPr>
        <w:ind w:left="820" w:hanging="485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820" w:hanging="4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1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90" w:hanging="1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6" w:hanging="1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1" w:hanging="1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7" w:hanging="1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32" w:hanging="1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68" w:hanging="192"/>
      </w:pPr>
      <w:rPr>
        <w:rFonts w:hint="default"/>
        <w:lang w:val="pt-BR" w:eastAsia="pt-BR" w:bidi="pt-BR"/>
      </w:rPr>
    </w:lvl>
  </w:abstractNum>
  <w:abstractNum w:abstractNumId="1" w15:restartNumberingAfterBreak="0">
    <w:nsid w:val="B5E306ED"/>
    <w:multiLevelType w:val="multilevel"/>
    <w:tmpl w:val="B5E306ED"/>
    <w:lvl w:ilvl="0">
      <w:numFmt w:val="bullet"/>
      <w:lvlText w:val=""/>
      <w:lvlJc w:val="left"/>
      <w:pPr>
        <w:ind w:left="1216" w:hanging="744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41" w:hanging="74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3063" w:hanging="74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85" w:hanging="7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07" w:hanging="7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29" w:hanging="7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51" w:hanging="7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73" w:hanging="7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5" w:hanging="744"/>
      </w:pPr>
      <w:rPr>
        <w:rFonts w:hint="default"/>
        <w:lang w:val="pt-BR" w:eastAsia="pt-BR" w:bidi="pt-BR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lowerRoman"/>
      <w:lvlText w:val="%2)"/>
      <w:lvlJc w:val="left"/>
      <w:pPr>
        <w:ind w:left="1043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84" w:hanging="21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28" w:hanging="2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73" w:hanging="2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7" w:hanging="2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61" w:hanging="2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06" w:hanging="2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0" w:hanging="216"/>
      </w:pPr>
      <w:rPr>
        <w:rFonts w:hint="default"/>
        <w:lang w:val="pt-BR" w:eastAsia="pt-BR" w:bidi="pt-BR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2."/>
      <w:lvlJc w:val="left"/>
      <w:pPr>
        <w:ind w:left="23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373" w:hanging="2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06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39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2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6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9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72" w:hanging="221"/>
      </w:pPr>
      <w:rPr>
        <w:rFonts w:hint="default"/>
        <w:lang w:val="pt-BR" w:eastAsia="pt-BR" w:bidi="pt-BR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119" w:hanging="2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47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47"/>
      </w:pPr>
      <w:rPr>
        <w:rFonts w:hint="default"/>
        <w:lang w:val="pt-BR" w:eastAsia="pt-BR" w:bidi="pt-BR"/>
      </w:rPr>
    </w:lvl>
  </w:abstractNum>
  <w:abstractNum w:abstractNumId="5" w15:restartNumberingAfterBreak="0">
    <w:nsid w:val="F4B5D9F5"/>
    <w:multiLevelType w:val="multilevel"/>
    <w:tmpl w:val="F4B5D9F5"/>
    <w:lvl w:ilvl="0">
      <w:start w:val="2"/>
      <w:numFmt w:val="decimal"/>
      <w:lvlText w:val="%1."/>
      <w:lvlJc w:val="left"/>
      <w:pPr>
        <w:ind w:left="45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70" w:hanging="221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81" w:hanging="2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91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02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3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23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4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45" w:hanging="221"/>
      </w:pPr>
      <w:rPr>
        <w:rFonts w:hint="default"/>
        <w:lang w:val="pt-BR" w:eastAsia="pt-BR" w:bidi="pt-BR"/>
      </w:rPr>
    </w:lvl>
  </w:abstractNum>
  <w:abstractNum w:abstractNumId="6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535" w:hanging="105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99" w:hanging="10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40" w:hanging="10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11" w:hanging="10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82" w:hanging="10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53" w:hanging="10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5" w:hanging="10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6" w:hanging="1056"/>
      </w:pPr>
      <w:rPr>
        <w:rFonts w:hint="default"/>
        <w:lang w:val="pt-BR" w:eastAsia="pt-BR" w:bidi="pt-BR"/>
      </w:rPr>
    </w:lvl>
  </w:abstractNum>
  <w:abstractNum w:abstractNumId="7" w15:restartNumberingAfterBreak="0">
    <w:nsid w:val="0248C179"/>
    <w:multiLevelType w:val="multilevel"/>
    <w:tmpl w:val="0248C179"/>
    <w:lvl w:ilvl="0">
      <w:start w:val="1"/>
      <w:numFmt w:val="lowerLetter"/>
      <w:lvlText w:val="%1)"/>
      <w:lvlJc w:val="left"/>
      <w:pPr>
        <w:ind w:left="11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2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28"/>
      </w:pPr>
      <w:rPr>
        <w:rFonts w:hint="default"/>
        <w:lang w:val="pt-BR" w:eastAsia="pt-BR" w:bidi="pt-BR"/>
      </w:rPr>
    </w:lvl>
  </w:abstractNum>
  <w:abstractNum w:abstractNumId="8" w15:restartNumberingAfterBreak="0">
    <w:nsid w:val="03D62ECE"/>
    <w:multiLevelType w:val="multilevel"/>
    <w:tmpl w:val="03D62ECE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84"/>
      </w:pPr>
      <w:rPr>
        <w:rFonts w:hint="default"/>
        <w:lang w:val="pt-BR" w:eastAsia="pt-BR" w:bidi="pt-BR"/>
      </w:rPr>
    </w:lvl>
  </w:abstractNum>
  <w:abstractNum w:abstractNumId="9" w15:restartNumberingAfterBreak="0">
    <w:nsid w:val="040F5835"/>
    <w:multiLevelType w:val="hybridMultilevel"/>
    <w:tmpl w:val="9070B8C2"/>
    <w:lvl w:ilvl="0" w:tplc="0416000F">
      <w:start w:val="1"/>
      <w:numFmt w:val="decimal"/>
      <w:lvlText w:val="%1."/>
      <w:lvlJc w:val="left"/>
      <w:pPr>
        <w:ind w:left="805" w:hanging="360"/>
      </w:p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25B654F3"/>
    <w:multiLevelType w:val="multilevel"/>
    <w:tmpl w:val="25B654F3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start w:val="2"/>
      <w:numFmt w:val="decimal"/>
      <w:lvlText w:val="%1.%2)"/>
      <w:lvlJc w:val="left"/>
      <w:pPr>
        <w:ind w:left="1091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37" w:hanging="40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75" w:hanging="40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13" w:hanging="40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50" w:hanging="40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88" w:hanging="40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6" w:hanging="40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63" w:hanging="406"/>
      </w:pPr>
      <w:rPr>
        <w:rFonts w:hint="default"/>
        <w:lang w:val="pt-BR" w:eastAsia="pt-BR" w:bidi="pt-BR"/>
      </w:rPr>
    </w:lvl>
  </w:abstractNum>
  <w:abstractNum w:abstractNumId="11" w15:restartNumberingAfterBreak="0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45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70" w:hanging="221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81" w:hanging="2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91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02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3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23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4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45" w:hanging="221"/>
      </w:pPr>
      <w:rPr>
        <w:rFonts w:hint="default"/>
        <w:lang w:val="pt-BR" w:eastAsia="pt-BR" w:bidi="pt-BR"/>
      </w:rPr>
    </w:lvl>
  </w:abstractNum>
  <w:abstractNum w:abstractNumId="13" w15:restartNumberingAfterBreak="0">
    <w:nsid w:val="4EFE1EB7"/>
    <w:multiLevelType w:val="hybridMultilevel"/>
    <w:tmpl w:val="9070B8C2"/>
    <w:lvl w:ilvl="0" w:tplc="0416000F">
      <w:start w:val="1"/>
      <w:numFmt w:val="decimal"/>
      <w:lvlText w:val="%1."/>
      <w:lvlJc w:val="left"/>
      <w:pPr>
        <w:ind w:left="805" w:hanging="360"/>
      </w:p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A241D34"/>
    <w:multiLevelType w:val="multilevel"/>
    <w:tmpl w:val="5A241D34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84"/>
      </w:pPr>
      <w:rPr>
        <w:rFonts w:hint="default"/>
        <w:lang w:val="pt-BR" w:eastAsia="pt-BR" w:bidi="pt-BR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lowerLetter"/>
      <w:lvlText w:val="%1)"/>
      <w:lvlJc w:val="left"/>
      <w:pPr>
        <w:ind w:left="902" w:hanging="435"/>
      </w:pPr>
      <w:rPr>
        <w:rFonts w:ascii="Times New Roman" w:eastAsia="Times New Roman" w:hAnsi="Times New Roman" w:cs="Times New Roman" w:hint="default"/>
        <w:spacing w:val="-17"/>
        <w:w w:val="97"/>
        <w:sz w:val="22"/>
        <w:szCs w:val="22"/>
        <w:lang w:val="pt-BR" w:eastAsia="pt-BR" w:bidi="pt-BR"/>
      </w:rPr>
    </w:lvl>
    <w:lvl w:ilvl="1">
      <w:start w:val="1"/>
      <w:numFmt w:val="lowerRoman"/>
      <w:lvlText w:val="%2."/>
      <w:lvlJc w:val="left"/>
      <w:pPr>
        <w:ind w:left="2061" w:hanging="55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991" w:hanging="5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22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53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84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15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6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77" w:hanging="552"/>
      </w:pPr>
      <w:rPr>
        <w:rFonts w:hint="default"/>
        <w:lang w:val="pt-BR" w:eastAsia="pt-BR" w:bidi="pt-BR"/>
      </w:rPr>
    </w:lvl>
  </w:abstractNum>
  <w:abstractNum w:abstractNumId="17" w15:restartNumberingAfterBreak="0">
    <w:nsid w:val="7FBE7323"/>
    <w:multiLevelType w:val="hybridMultilevel"/>
    <w:tmpl w:val="8B105D00"/>
    <w:lvl w:ilvl="0" w:tplc="4192E5EE">
      <w:start w:val="1"/>
      <w:numFmt w:val="lowerLetter"/>
      <w:lvlText w:val="%1."/>
      <w:lvlJc w:val="left"/>
      <w:pPr>
        <w:ind w:left="483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03" w:hanging="360"/>
      </w:pPr>
    </w:lvl>
    <w:lvl w:ilvl="2" w:tplc="0416001B" w:tentative="1">
      <w:start w:val="1"/>
      <w:numFmt w:val="lowerRoman"/>
      <w:lvlText w:val="%3."/>
      <w:lvlJc w:val="right"/>
      <w:pPr>
        <w:ind w:left="1923" w:hanging="180"/>
      </w:pPr>
    </w:lvl>
    <w:lvl w:ilvl="3" w:tplc="0416000F" w:tentative="1">
      <w:start w:val="1"/>
      <w:numFmt w:val="decimal"/>
      <w:lvlText w:val="%4."/>
      <w:lvlJc w:val="left"/>
      <w:pPr>
        <w:ind w:left="2643" w:hanging="360"/>
      </w:pPr>
    </w:lvl>
    <w:lvl w:ilvl="4" w:tplc="04160019" w:tentative="1">
      <w:start w:val="1"/>
      <w:numFmt w:val="lowerLetter"/>
      <w:lvlText w:val="%5."/>
      <w:lvlJc w:val="left"/>
      <w:pPr>
        <w:ind w:left="3363" w:hanging="360"/>
      </w:pPr>
    </w:lvl>
    <w:lvl w:ilvl="5" w:tplc="0416001B" w:tentative="1">
      <w:start w:val="1"/>
      <w:numFmt w:val="lowerRoman"/>
      <w:lvlText w:val="%6."/>
      <w:lvlJc w:val="right"/>
      <w:pPr>
        <w:ind w:left="4083" w:hanging="180"/>
      </w:pPr>
    </w:lvl>
    <w:lvl w:ilvl="6" w:tplc="0416000F" w:tentative="1">
      <w:start w:val="1"/>
      <w:numFmt w:val="decimal"/>
      <w:lvlText w:val="%7."/>
      <w:lvlJc w:val="left"/>
      <w:pPr>
        <w:ind w:left="4803" w:hanging="360"/>
      </w:pPr>
    </w:lvl>
    <w:lvl w:ilvl="7" w:tplc="04160019" w:tentative="1">
      <w:start w:val="1"/>
      <w:numFmt w:val="lowerLetter"/>
      <w:lvlText w:val="%8."/>
      <w:lvlJc w:val="left"/>
      <w:pPr>
        <w:ind w:left="5523" w:hanging="360"/>
      </w:pPr>
    </w:lvl>
    <w:lvl w:ilvl="8" w:tplc="0416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6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30"/>
    <w:rsid w:val="00081730"/>
    <w:rsid w:val="001E3AF9"/>
    <w:rsid w:val="00222C71"/>
    <w:rsid w:val="0057039F"/>
    <w:rsid w:val="005F08F0"/>
    <w:rsid w:val="007228F4"/>
    <w:rsid w:val="00AA51DC"/>
    <w:rsid w:val="00D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2B76D"/>
  <w15:chartTrackingRefBased/>
  <w15:docId w15:val="{388A889C-728A-488C-898F-61EBF107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81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081730"/>
    <w:pPr>
      <w:ind w:left="546" w:hanging="42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81730"/>
    <w:rPr>
      <w:rFonts w:ascii="Times New Roman" w:eastAsia="Times New Roman" w:hAnsi="Times New Roman" w:cs="Times New Roman"/>
      <w:b/>
      <w:bCs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081730"/>
  </w:style>
  <w:style w:type="character" w:customStyle="1" w:styleId="CorpodetextoChar">
    <w:name w:val="Corpo de texto Char"/>
    <w:basedOn w:val="Fontepargpadro"/>
    <w:link w:val="Corpodetexto"/>
    <w:uiPriority w:val="1"/>
    <w:rsid w:val="00081730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rsid w:val="00081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81730"/>
    <w:rPr>
      <w:rFonts w:ascii="Times New Roman" w:eastAsia="Times New Roman" w:hAnsi="Times New Roman" w:cs="Times New Roman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081730"/>
    <w:rPr>
      <w:rFonts w:ascii="Times New Roman" w:eastAsia="SimSun" w:hAnsi="Times New Roman" w:cs="Times New Roman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081730"/>
    <w:pPr>
      <w:ind w:left="119"/>
    </w:pPr>
  </w:style>
  <w:style w:type="paragraph" w:customStyle="1" w:styleId="TableParagraph">
    <w:name w:val="Table Paragraph"/>
    <w:basedOn w:val="Normal"/>
    <w:uiPriority w:val="1"/>
    <w:qFormat/>
    <w:rsid w:val="00081730"/>
  </w:style>
  <w:style w:type="paragraph" w:customStyle="1" w:styleId="Default">
    <w:name w:val="Default"/>
    <w:uiPriority w:val="99"/>
    <w:unhideWhenUsed/>
    <w:rsid w:val="000817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81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1730"/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basedOn w:val="Fontepargpadro"/>
    <w:rsid w:val="0008173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817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81730"/>
    <w:rPr>
      <w:rFonts w:ascii="Segoe UI" w:eastAsia="Times New Roman" w:hAnsi="Segoe UI" w:cs="Segoe UI"/>
      <w:sz w:val="18"/>
      <w:szCs w:val="18"/>
      <w:lang w:eastAsia="pt-BR" w:bidi="pt-BR"/>
    </w:rPr>
  </w:style>
  <w:style w:type="paragraph" w:customStyle="1" w:styleId="Contedodatabela">
    <w:name w:val="Conteúdo da tabela"/>
    <w:basedOn w:val="Normal"/>
    <w:rsid w:val="00081730"/>
    <w:pPr>
      <w:widowControl/>
      <w:suppressLineNumbers/>
      <w:suppressAutoHyphens/>
      <w:autoSpaceDE/>
      <w:autoSpaceDN/>
      <w:spacing w:line="360" w:lineRule="atLeast"/>
      <w:textAlignment w:val="baseline"/>
    </w:pPr>
    <w:rPr>
      <w:sz w:val="20"/>
      <w:szCs w:val="20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081730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1641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PC-SYSTEM</dc:creator>
  <cp:keywords/>
  <dc:description/>
  <cp:lastModifiedBy>PC-SYSTEM</cp:lastModifiedBy>
  <cp:revision>7</cp:revision>
  <dcterms:created xsi:type="dcterms:W3CDTF">2021-05-13T19:26:00Z</dcterms:created>
  <dcterms:modified xsi:type="dcterms:W3CDTF">2021-12-06T12:44:00Z</dcterms:modified>
</cp:coreProperties>
</file>