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CE5" w:rsidRDefault="00175CE5" w:rsidP="00175CE5">
      <w:pPr>
        <w:rPr>
          <w:color w:val="000000"/>
          <w:sz w:val="20"/>
          <w:szCs w:val="20"/>
        </w:rPr>
      </w:pPr>
    </w:p>
    <w:p w:rsidR="00175CE5" w:rsidRDefault="00175CE5" w:rsidP="00175CE5">
      <w:pPr>
        <w:spacing w:before="7"/>
        <w:rPr>
          <w:color w:val="000000"/>
          <w:sz w:val="21"/>
          <w:szCs w:val="21"/>
        </w:rPr>
      </w:pPr>
    </w:p>
    <w:p w:rsidR="00175CE5" w:rsidRDefault="00175CE5" w:rsidP="00175CE5">
      <w:pPr>
        <w:ind w:left="500"/>
        <w:rPr>
          <w:b/>
          <w:color w:val="000009"/>
          <w:sz w:val="24"/>
          <w:szCs w:val="24"/>
        </w:rPr>
      </w:pPr>
      <w:bookmarkStart w:id="0" w:name="_heading=h.haapch" w:colFirst="0" w:colLast="0"/>
      <w:bookmarkEnd w:id="0"/>
    </w:p>
    <w:p w:rsidR="00175CE5" w:rsidRDefault="00175CE5" w:rsidP="00175CE5">
      <w:pPr>
        <w:ind w:left="500"/>
        <w:rPr>
          <w:b/>
          <w:color w:val="000009"/>
          <w:sz w:val="24"/>
          <w:szCs w:val="24"/>
        </w:rPr>
      </w:pPr>
    </w:p>
    <w:p w:rsidR="00175CE5" w:rsidRDefault="00175CE5" w:rsidP="00175CE5">
      <w:pPr>
        <w:ind w:left="500"/>
        <w:rPr>
          <w:b/>
          <w:color w:val="000009"/>
          <w:sz w:val="24"/>
          <w:szCs w:val="24"/>
        </w:rPr>
      </w:pPr>
    </w:p>
    <w:p w:rsidR="00175CE5" w:rsidRDefault="00175CE5" w:rsidP="00175CE5">
      <w:pPr>
        <w:ind w:left="500"/>
        <w:rPr>
          <w:b/>
          <w:color w:val="000009"/>
          <w:sz w:val="24"/>
          <w:szCs w:val="24"/>
        </w:rPr>
      </w:pPr>
    </w:p>
    <w:p w:rsidR="00175CE5" w:rsidRDefault="00175CE5" w:rsidP="00175CE5">
      <w:pPr>
        <w:ind w:left="500"/>
        <w:rPr>
          <w:b/>
          <w:color w:val="000009"/>
          <w:sz w:val="24"/>
          <w:szCs w:val="24"/>
        </w:rPr>
      </w:pPr>
    </w:p>
    <w:p w:rsidR="00175CE5" w:rsidRDefault="00175CE5" w:rsidP="00175CE5">
      <w:pPr>
        <w:ind w:left="500"/>
        <w:rPr>
          <w:b/>
          <w:color w:val="000009"/>
          <w:sz w:val="24"/>
          <w:szCs w:val="24"/>
        </w:rPr>
      </w:pPr>
    </w:p>
    <w:p w:rsidR="00175CE5" w:rsidRDefault="00175CE5" w:rsidP="00175CE5">
      <w:pPr>
        <w:ind w:left="500"/>
        <w:rPr>
          <w:b/>
          <w:color w:val="000009"/>
          <w:sz w:val="24"/>
          <w:szCs w:val="24"/>
        </w:rPr>
      </w:pPr>
    </w:p>
    <w:p w:rsidR="00175CE5" w:rsidRDefault="00175CE5" w:rsidP="00175CE5">
      <w:pPr>
        <w:ind w:left="500"/>
        <w:rPr>
          <w:b/>
          <w:color w:val="000009"/>
          <w:sz w:val="24"/>
          <w:szCs w:val="24"/>
        </w:rPr>
      </w:pPr>
    </w:p>
    <w:p w:rsidR="00175CE5" w:rsidRDefault="00175CE5" w:rsidP="00175CE5">
      <w:pPr>
        <w:ind w:left="500"/>
        <w:rPr>
          <w:b/>
          <w:color w:val="000009"/>
          <w:sz w:val="24"/>
          <w:szCs w:val="24"/>
        </w:rPr>
      </w:pPr>
    </w:p>
    <w:p w:rsidR="00175CE5" w:rsidRDefault="00175CE5" w:rsidP="00175CE5">
      <w:pPr>
        <w:ind w:left="500"/>
        <w:rPr>
          <w:b/>
          <w:color w:val="000009"/>
          <w:sz w:val="24"/>
          <w:szCs w:val="24"/>
        </w:rPr>
      </w:pPr>
    </w:p>
    <w:p w:rsidR="00175CE5" w:rsidRDefault="00175CE5" w:rsidP="00175CE5">
      <w:pPr>
        <w:ind w:left="500"/>
        <w:rPr>
          <w:b/>
          <w:color w:val="000000"/>
          <w:sz w:val="24"/>
          <w:szCs w:val="24"/>
        </w:rPr>
        <w:sectPr w:rsidR="00175CE5" w:rsidSect="00175CE5">
          <w:headerReference w:type="default" r:id="rId7"/>
          <w:footerReference w:type="default" r:id="rId8"/>
          <w:pgSz w:w="11910" w:h="16840"/>
          <w:pgMar w:top="1162" w:right="760" w:bottom="839" w:left="1480" w:header="0" w:footer="646" w:gutter="0"/>
          <w:cols w:space="720"/>
          <w:titlePg/>
          <w:docGrid w:linePitch="299"/>
        </w:sectPr>
      </w:pPr>
      <w:bookmarkStart w:id="1" w:name="_GoBack"/>
      <w:r>
        <w:rPr>
          <w:b/>
          <w:color w:val="000009"/>
          <w:sz w:val="24"/>
          <w:szCs w:val="24"/>
        </w:rPr>
        <w:t>APÊNDICE E - ESTRUTURA PADRÃO DE PPC PARA CURSOS SUPERIORES</w:t>
      </w:r>
    </w:p>
    <w:bookmarkEnd w:id="1"/>
    <w:p w:rsidR="00175CE5" w:rsidRDefault="00175CE5" w:rsidP="00175CE5">
      <w:pPr>
        <w:rPr>
          <w:b/>
          <w:color w:val="000000"/>
          <w:sz w:val="20"/>
          <w:szCs w:val="20"/>
        </w:rPr>
      </w:pPr>
    </w:p>
    <w:p w:rsidR="00175CE5" w:rsidRDefault="00175CE5" w:rsidP="00175CE5">
      <w:pPr>
        <w:rPr>
          <w:b/>
          <w:color w:val="000000"/>
          <w:sz w:val="20"/>
          <w:szCs w:val="20"/>
        </w:rPr>
      </w:pPr>
    </w:p>
    <w:p w:rsidR="00175CE5" w:rsidRDefault="00175CE5" w:rsidP="00175CE5">
      <w:pPr>
        <w:rPr>
          <w:b/>
          <w:color w:val="000000"/>
          <w:sz w:val="20"/>
          <w:szCs w:val="20"/>
        </w:rPr>
      </w:pPr>
    </w:p>
    <w:p w:rsidR="00175CE5" w:rsidRDefault="00175CE5" w:rsidP="00175CE5">
      <w:pPr>
        <w:spacing w:before="11"/>
        <w:rPr>
          <w:b/>
          <w:color w:val="000000"/>
          <w:sz w:val="17"/>
          <w:szCs w:val="17"/>
        </w:rPr>
      </w:pPr>
    </w:p>
    <w:p w:rsidR="00175CE5" w:rsidRDefault="00175CE5" w:rsidP="00175CE5">
      <w:pPr>
        <w:spacing w:after="0"/>
        <w:ind w:right="148"/>
        <w:jc w:val="center"/>
        <w:rPr>
          <w:rFonts w:ascii="Verdana" w:eastAsia="Verdana" w:hAnsi="Verdana" w:cs="Verdana"/>
          <w:b/>
        </w:rPr>
      </w:pPr>
      <w:r>
        <w:rPr>
          <w:rFonts w:ascii="Verdana" w:eastAsia="Verdana" w:hAnsi="Verdana" w:cs="Verdana"/>
          <w:b/>
        </w:rPr>
        <w:t xml:space="preserve">RESOLUÇÃO Nº </w:t>
      </w:r>
      <w:r>
        <w:rPr>
          <w:rFonts w:ascii="Verdana" w:eastAsia="Verdana" w:hAnsi="Verdana" w:cs="Verdana"/>
          <w:b/>
          <w:color w:val="FF0000"/>
        </w:rPr>
        <w:t>XX</w:t>
      </w:r>
      <w:r>
        <w:rPr>
          <w:rFonts w:ascii="Verdana" w:eastAsia="Verdana" w:hAnsi="Verdana" w:cs="Verdana"/>
          <w:b/>
        </w:rPr>
        <w:t>/20</w:t>
      </w:r>
      <w:r w:rsidRPr="00175CE5">
        <w:rPr>
          <w:rFonts w:ascii="Verdana" w:eastAsia="Verdana" w:hAnsi="Verdana" w:cs="Verdana"/>
          <w:b/>
          <w:color w:val="FF0000"/>
        </w:rPr>
        <w:t>XX</w:t>
      </w:r>
      <w:r>
        <w:rPr>
          <w:rFonts w:ascii="Verdana" w:eastAsia="Verdana" w:hAnsi="Verdana" w:cs="Verdana"/>
          <w:b/>
        </w:rPr>
        <w:t>/CS/IFS</w:t>
      </w:r>
    </w:p>
    <w:p w:rsidR="00175CE5" w:rsidRDefault="00175CE5" w:rsidP="00175CE5">
      <w:pPr>
        <w:spacing w:after="0"/>
        <w:rPr>
          <w:rFonts w:ascii="Verdana" w:eastAsia="Verdana" w:hAnsi="Verdana" w:cs="Verdana"/>
          <w:b/>
          <w:color w:val="000000"/>
          <w:sz w:val="26"/>
          <w:szCs w:val="26"/>
        </w:rPr>
      </w:pPr>
    </w:p>
    <w:p w:rsidR="00175CE5" w:rsidRPr="00175CE5" w:rsidRDefault="00175CE5" w:rsidP="00175CE5">
      <w:pPr>
        <w:spacing w:before="6"/>
        <w:rPr>
          <w:rFonts w:ascii="Verdana" w:eastAsia="Verdana" w:hAnsi="Verdana" w:cs="Verdana"/>
          <w:b/>
          <w:color w:val="FF0000"/>
          <w:sz w:val="26"/>
          <w:szCs w:val="26"/>
        </w:rPr>
      </w:pPr>
    </w:p>
    <w:p w:rsidR="00175CE5" w:rsidRDefault="00175CE5" w:rsidP="00175CE5">
      <w:pPr>
        <w:spacing w:after="0" w:line="240" w:lineRule="auto"/>
        <w:ind w:left="4782" w:right="372"/>
        <w:jc w:val="both"/>
        <w:rPr>
          <w:rFonts w:ascii="Verdana" w:eastAsia="Verdana" w:hAnsi="Verdana" w:cs="Verdana"/>
          <w:i/>
          <w:sz w:val="20"/>
          <w:szCs w:val="20"/>
        </w:rPr>
      </w:pPr>
      <w:r>
        <w:rPr>
          <w:rFonts w:ascii="Verdana" w:eastAsia="Verdana" w:hAnsi="Verdana" w:cs="Verdana"/>
          <w:i/>
          <w:color w:val="FF0000"/>
          <w:sz w:val="20"/>
          <w:szCs w:val="20"/>
        </w:rPr>
        <w:t xml:space="preserve">Aprovar a elaboração ou reformulação </w:t>
      </w:r>
      <w:r>
        <w:rPr>
          <w:rFonts w:ascii="Verdana" w:eastAsia="Verdana" w:hAnsi="Verdana" w:cs="Verdana"/>
          <w:i/>
          <w:sz w:val="20"/>
          <w:szCs w:val="20"/>
        </w:rPr>
        <w:t>do Projeto Pedagógico do Curso Bacharelado, Licenciatura ou Superior de Tecnologia XXXXXXXXXXXXXXX em xxxxxxxxxxxxxx, ofertado pelo campus XXXXXXXXXXXXX do IFS.</w:t>
      </w:r>
    </w:p>
    <w:p w:rsidR="00175CE5" w:rsidRDefault="00175CE5" w:rsidP="00175CE5">
      <w:pPr>
        <w:spacing w:before="9"/>
        <w:rPr>
          <w:rFonts w:ascii="Verdana" w:eastAsia="Verdana" w:hAnsi="Verdana" w:cs="Verdana"/>
          <w:i/>
          <w:color w:val="000000"/>
          <w:sz w:val="27"/>
          <w:szCs w:val="27"/>
        </w:rPr>
      </w:pPr>
    </w:p>
    <w:p w:rsidR="00175CE5" w:rsidRDefault="00175CE5" w:rsidP="00175CE5">
      <w:pPr>
        <w:spacing w:after="0"/>
        <w:ind w:left="222"/>
        <w:jc w:val="both"/>
        <w:rPr>
          <w:rFonts w:ascii="Verdana" w:eastAsia="Verdana" w:hAnsi="Verdana" w:cs="Verdana"/>
        </w:rPr>
      </w:pPr>
      <w:r>
        <w:rPr>
          <w:rFonts w:ascii="Verdana" w:eastAsia="Verdana" w:hAnsi="Verdana" w:cs="Verdana"/>
          <w:b/>
        </w:rPr>
        <w:t xml:space="preserve">A PRESIDENTE DO CONSELHO SUPERIOR DO INSTITUTO FEDERAL DE EDUCAÇÃO, CIÊNCIA E TECNOLOGIA DE SERGIPE </w:t>
      </w:r>
      <w:r>
        <w:rPr>
          <w:rFonts w:ascii="Verdana" w:eastAsia="Verdana" w:hAnsi="Verdana" w:cs="Verdana"/>
        </w:rPr>
        <w:t xml:space="preserve">faz saber que, no uso das atribuições legais que lhe confere a Lei nº 11.892 de 29 de dezembro de 2008 e o Art. 9º do Estatuto do IFS, considerando o despacho do Pró-reitor de Ensino constante nas folhas </w:t>
      </w:r>
      <w:r>
        <w:rPr>
          <w:rFonts w:ascii="Verdana" w:eastAsia="Verdana" w:hAnsi="Verdana" w:cs="Verdana"/>
          <w:color w:val="FF0000"/>
        </w:rPr>
        <w:t xml:space="preserve">XXX e XXX </w:t>
      </w:r>
      <w:r>
        <w:rPr>
          <w:rFonts w:ascii="Verdana" w:eastAsia="Verdana" w:hAnsi="Verdana" w:cs="Verdana"/>
        </w:rPr>
        <w:t xml:space="preserve">do Processo IFS nº </w:t>
      </w:r>
      <w:r>
        <w:rPr>
          <w:rFonts w:ascii="Verdana" w:eastAsia="Verdana" w:hAnsi="Verdana" w:cs="Verdana"/>
          <w:color w:val="FF0000"/>
        </w:rPr>
        <w:t xml:space="preserve">23XXX.000XXX/201X-XX </w:t>
      </w:r>
      <w:r>
        <w:rPr>
          <w:rFonts w:ascii="Verdana" w:eastAsia="Verdana" w:hAnsi="Verdana" w:cs="Verdana"/>
        </w:rPr>
        <w:t xml:space="preserve">e a decisão proferida na </w:t>
      </w:r>
      <w:r>
        <w:rPr>
          <w:rFonts w:ascii="Verdana" w:eastAsia="Verdana" w:hAnsi="Verdana" w:cs="Verdana"/>
          <w:color w:val="FF0000"/>
        </w:rPr>
        <w:t xml:space="preserve">XXª reunião ordinária </w:t>
      </w:r>
      <w:r>
        <w:rPr>
          <w:rFonts w:ascii="Verdana" w:eastAsia="Verdana" w:hAnsi="Verdana" w:cs="Verdana"/>
        </w:rPr>
        <w:t xml:space="preserve">do Conselho Superior, ocorrida em </w:t>
      </w:r>
      <w:r>
        <w:rPr>
          <w:rFonts w:ascii="Verdana" w:eastAsia="Verdana" w:hAnsi="Verdana" w:cs="Verdana"/>
          <w:color w:val="FF0000"/>
        </w:rPr>
        <w:t>XX/XX/</w:t>
      </w:r>
      <w:r>
        <w:rPr>
          <w:rFonts w:ascii="Verdana" w:eastAsia="Verdana" w:hAnsi="Verdana" w:cs="Verdana"/>
        </w:rPr>
        <w:t>20</w:t>
      </w:r>
      <w:r w:rsidRPr="00175CE5">
        <w:rPr>
          <w:rFonts w:ascii="Verdana" w:eastAsia="Verdana" w:hAnsi="Verdana" w:cs="Verdana"/>
          <w:color w:val="FF0000"/>
        </w:rPr>
        <w:t>XX</w:t>
      </w:r>
    </w:p>
    <w:p w:rsidR="00175CE5" w:rsidRDefault="00175CE5" w:rsidP="00175CE5">
      <w:pPr>
        <w:spacing w:after="0"/>
        <w:rPr>
          <w:rFonts w:ascii="Verdana" w:eastAsia="Verdana" w:hAnsi="Verdana" w:cs="Verdana"/>
          <w:color w:val="000000"/>
          <w:sz w:val="29"/>
          <w:szCs w:val="29"/>
        </w:rPr>
      </w:pPr>
    </w:p>
    <w:p w:rsidR="00175CE5" w:rsidRDefault="00175CE5" w:rsidP="00175CE5">
      <w:pPr>
        <w:spacing w:after="0"/>
        <w:ind w:left="788"/>
        <w:rPr>
          <w:rFonts w:ascii="Verdana" w:eastAsia="Verdana" w:hAnsi="Verdana" w:cs="Verdana"/>
          <w:b/>
        </w:rPr>
      </w:pPr>
      <w:r>
        <w:rPr>
          <w:rFonts w:ascii="Verdana" w:eastAsia="Verdana" w:hAnsi="Verdana" w:cs="Verdana"/>
          <w:b/>
        </w:rPr>
        <w:t>RESOLVE:</w:t>
      </w:r>
    </w:p>
    <w:p w:rsidR="00175CE5" w:rsidRDefault="00175CE5" w:rsidP="00175CE5">
      <w:pPr>
        <w:spacing w:before="1"/>
        <w:rPr>
          <w:rFonts w:ascii="Verdana" w:eastAsia="Verdana" w:hAnsi="Verdana" w:cs="Verdana"/>
          <w:b/>
          <w:color w:val="000000"/>
          <w:sz w:val="33"/>
          <w:szCs w:val="33"/>
        </w:rPr>
      </w:pPr>
    </w:p>
    <w:p w:rsidR="00175CE5" w:rsidRDefault="00175CE5" w:rsidP="00175CE5">
      <w:pPr>
        <w:numPr>
          <w:ilvl w:val="0"/>
          <w:numId w:val="33"/>
        </w:numPr>
        <w:tabs>
          <w:tab w:val="left" w:pos="453"/>
        </w:tabs>
        <w:spacing w:after="0"/>
        <w:ind w:right="367" w:firstLine="0"/>
        <w:jc w:val="both"/>
        <w:rPr>
          <w:rFonts w:ascii="Verdana" w:eastAsia="Verdana" w:hAnsi="Verdana" w:cs="Verdana"/>
          <w:color w:val="000000"/>
        </w:rPr>
      </w:pPr>
      <w:r>
        <w:rPr>
          <w:rFonts w:ascii="Verdana" w:eastAsia="Verdana" w:hAnsi="Verdana" w:cs="Verdana"/>
          <w:b/>
          <w:color w:val="000000"/>
        </w:rPr>
        <w:t>– APROVAR</w:t>
      </w:r>
      <w:r>
        <w:rPr>
          <w:rFonts w:ascii="Verdana" w:eastAsia="Verdana" w:hAnsi="Verdana" w:cs="Verdana"/>
          <w:i/>
          <w:color w:val="000000"/>
        </w:rPr>
        <w:t xml:space="preserve">, </w:t>
      </w:r>
      <w:r>
        <w:rPr>
          <w:rFonts w:ascii="Verdana" w:eastAsia="Verdana" w:hAnsi="Verdana" w:cs="Verdana"/>
          <w:color w:val="000000"/>
        </w:rPr>
        <w:t xml:space="preserve">a </w:t>
      </w:r>
      <w:r>
        <w:rPr>
          <w:rFonts w:ascii="Verdana" w:eastAsia="Verdana" w:hAnsi="Verdana" w:cs="Verdana"/>
          <w:color w:val="FF0000"/>
        </w:rPr>
        <w:t xml:space="preserve">elaboração ou reformulação do </w:t>
      </w:r>
      <w:r>
        <w:rPr>
          <w:rFonts w:ascii="Verdana" w:eastAsia="Verdana" w:hAnsi="Verdana" w:cs="Verdana"/>
          <w:color w:val="000000"/>
        </w:rPr>
        <w:t>Projeto Pedagógico do Curso XXXXXXXXX XXXXXXXX em XXXXXXXXXXXX, ofertado pelo campus XXXXXXXXXXXXXX do Instituto Federal de Educação, Ciência e Tecnologia de Sergipe.</w:t>
      </w:r>
    </w:p>
    <w:p w:rsidR="00175CE5" w:rsidRDefault="00175CE5" w:rsidP="00175CE5">
      <w:pPr>
        <w:spacing w:before="7" w:after="0"/>
        <w:rPr>
          <w:rFonts w:ascii="Verdana" w:eastAsia="Verdana" w:hAnsi="Verdana" w:cs="Verdana"/>
          <w:color w:val="000000"/>
          <w:sz w:val="29"/>
          <w:szCs w:val="29"/>
        </w:rPr>
      </w:pPr>
    </w:p>
    <w:p w:rsidR="00175CE5" w:rsidRDefault="00175CE5" w:rsidP="00175CE5">
      <w:pPr>
        <w:numPr>
          <w:ilvl w:val="0"/>
          <w:numId w:val="33"/>
        </w:numPr>
        <w:tabs>
          <w:tab w:val="left" w:pos="537"/>
        </w:tabs>
        <w:spacing w:after="0"/>
        <w:ind w:left="536" w:hanging="315"/>
        <w:jc w:val="both"/>
        <w:rPr>
          <w:rFonts w:ascii="Verdana" w:eastAsia="Verdana" w:hAnsi="Verdana" w:cs="Verdana"/>
          <w:b/>
          <w:color w:val="000000"/>
        </w:rPr>
      </w:pPr>
      <w:r>
        <w:rPr>
          <w:rFonts w:ascii="Verdana" w:eastAsia="Verdana" w:hAnsi="Verdana" w:cs="Verdana"/>
          <w:b/>
          <w:color w:val="000000"/>
        </w:rPr>
        <w:t>- Esta Resolução entra em vigor nesta data.</w:t>
      </w:r>
    </w:p>
    <w:p w:rsidR="00175CE5" w:rsidRDefault="00175CE5" w:rsidP="00175CE5">
      <w:pPr>
        <w:spacing w:after="0"/>
        <w:rPr>
          <w:rFonts w:ascii="Verdana" w:eastAsia="Verdana" w:hAnsi="Verdana" w:cs="Verdana"/>
          <w:b/>
          <w:color w:val="000000"/>
          <w:sz w:val="26"/>
          <w:szCs w:val="26"/>
        </w:rPr>
      </w:pPr>
    </w:p>
    <w:p w:rsidR="00175CE5" w:rsidRDefault="00175CE5" w:rsidP="00175CE5">
      <w:pPr>
        <w:rPr>
          <w:rFonts w:ascii="Verdana" w:eastAsia="Verdana" w:hAnsi="Verdana" w:cs="Verdana"/>
          <w:b/>
          <w:color w:val="000000"/>
          <w:sz w:val="26"/>
          <w:szCs w:val="26"/>
        </w:rPr>
      </w:pPr>
    </w:p>
    <w:p w:rsidR="00175CE5" w:rsidRDefault="00175CE5" w:rsidP="00175CE5">
      <w:pPr>
        <w:ind w:right="145"/>
        <w:jc w:val="center"/>
        <w:rPr>
          <w:rFonts w:ascii="Verdana" w:eastAsia="Verdana" w:hAnsi="Verdana" w:cs="Verdana"/>
        </w:rPr>
      </w:pPr>
      <w:r>
        <w:rPr>
          <w:rFonts w:ascii="Verdana" w:eastAsia="Verdana" w:hAnsi="Verdana" w:cs="Verdana"/>
        </w:rPr>
        <w:t xml:space="preserve">Aracaju, </w:t>
      </w:r>
      <w:r>
        <w:rPr>
          <w:rFonts w:ascii="Verdana" w:eastAsia="Verdana" w:hAnsi="Verdana" w:cs="Verdana"/>
          <w:color w:val="FF0000"/>
        </w:rPr>
        <w:t xml:space="preserve">XX de xxxxxxxxxxx </w:t>
      </w:r>
      <w:r>
        <w:rPr>
          <w:rFonts w:ascii="Verdana" w:eastAsia="Verdana" w:hAnsi="Verdana" w:cs="Verdana"/>
        </w:rPr>
        <w:t>de 20</w:t>
      </w:r>
      <w:r w:rsidRPr="00175CE5">
        <w:rPr>
          <w:rFonts w:ascii="Verdana" w:eastAsia="Verdana" w:hAnsi="Verdana" w:cs="Verdana"/>
          <w:color w:val="FF0000"/>
        </w:rPr>
        <w:t>XX</w:t>
      </w:r>
      <w:r>
        <w:rPr>
          <w:rFonts w:ascii="Verdana" w:eastAsia="Verdana" w:hAnsi="Verdana" w:cs="Verdana"/>
        </w:rPr>
        <w:t>.</w:t>
      </w:r>
    </w:p>
    <w:p w:rsidR="00175CE5" w:rsidRDefault="00175CE5" w:rsidP="00175CE5">
      <w:pPr>
        <w:rPr>
          <w:rFonts w:ascii="Verdana" w:eastAsia="Verdana" w:hAnsi="Verdana" w:cs="Verdana"/>
          <w:color w:val="000000"/>
          <w:sz w:val="26"/>
          <w:szCs w:val="26"/>
        </w:rPr>
      </w:pPr>
    </w:p>
    <w:p w:rsidR="00175CE5" w:rsidRDefault="00175CE5" w:rsidP="00175CE5">
      <w:pPr>
        <w:spacing w:before="9"/>
        <w:rPr>
          <w:rFonts w:ascii="Verdana" w:eastAsia="Verdana" w:hAnsi="Verdana" w:cs="Verdana"/>
          <w:color w:val="000000"/>
          <w:sz w:val="28"/>
          <w:szCs w:val="28"/>
        </w:rPr>
      </w:pPr>
    </w:p>
    <w:p w:rsidR="00175CE5" w:rsidRDefault="00175CE5" w:rsidP="00175CE5">
      <w:pPr>
        <w:spacing w:before="1"/>
        <w:ind w:right="147"/>
        <w:jc w:val="center"/>
        <w:rPr>
          <w:rFonts w:ascii="Verdana" w:eastAsia="Verdana" w:hAnsi="Verdana" w:cs="Verdana"/>
          <w:b/>
        </w:rPr>
      </w:pPr>
      <w:r>
        <w:rPr>
          <w:rFonts w:ascii="Verdana" w:eastAsia="Verdana" w:hAnsi="Verdana" w:cs="Verdana"/>
          <w:b/>
        </w:rPr>
        <w:t>Ruth Sales Gama de Andrade</w:t>
      </w:r>
    </w:p>
    <w:p w:rsidR="00175CE5" w:rsidRDefault="00175CE5" w:rsidP="00175CE5">
      <w:pPr>
        <w:spacing w:before="39"/>
        <w:ind w:right="142"/>
        <w:jc w:val="center"/>
        <w:rPr>
          <w:rFonts w:ascii="Verdana" w:eastAsia="Verdana" w:hAnsi="Verdana" w:cs="Verdana"/>
        </w:rPr>
        <w:sectPr w:rsidR="00175CE5">
          <w:headerReference w:type="default" r:id="rId9"/>
          <w:footerReference w:type="default" r:id="rId10"/>
          <w:pgSz w:w="11910" w:h="16840"/>
          <w:pgMar w:top="1162" w:right="760" w:bottom="839" w:left="1480" w:header="603" w:footer="646" w:gutter="0"/>
          <w:cols w:space="720"/>
        </w:sectPr>
      </w:pPr>
      <w:r>
        <w:rPr>
          <w:rFonts w:ascii="Verdana" w:eastAsia="Verdana" w:hAnsi="Verdana" w:cs="Verdana"/>
        </w:rPr>
        <w:t>Presidente do Conselho Superior/IFS</w:t>
      </w:r>
    </w:p>
    <w:p w:rsidR="00175CE5" w:rsidRDefault="00175CE5" w:rsidP="00175CE5">
      <w:pPr>
        <w:rPr>
          <w:rFonts w:ascii="Verdana" w:eastAsia="Verdana" w:hAnsi="Verdana" w:cs="Verdana"/>
          <w:color w:val="000000"/>
          <w:sz w:val="20"/>
          <w:szCs w:val="20"/>
        </w:rPr>
      </w:pPr>
    </w:p>
    <w:p w:rsidR="00175CE5" w:rsidRDefault="00175CE5" w:rsidP="00175CE5">
      <w:pPr>
        <w:rPr>
          <w:rFonts w:ascii="Verdana" w:eastAsia="Verdana" w:hAnsi="Verdana" w:cs="Verdana"/>
          <w:color w:val="000000"/>
          <w:sz w:val="20"/>
          <w:szCs w:val="20"/>
        </w:rPr>
      </w:pPr>
    </w:p>
    <w:p w:rsidR="00175CE5" w:rsidRDefault="00175CE5" w:rsidP="00175CE5">
      <w:pPr>
        <w:rPr>
          <w:rFonts w:ascii="Verdana" w:eastAsia="Verdana" w:hAnsi="Verdana" w:cs="Verdana"/>
          <w:color w:val="000000"/>
          <w:sz w:val="20"/>
          <w:szCs w:val="20"/>
        </w:rPr>
      </w:pPr>
    </w:p>
    <w:p w:rsidR="00175CE5" w:rsidRDefault="00175CE5" w:rsidP="00175CE5">
      <w:pPr>
        <w:rPr>
          <w:rFonts w:ascii="Verdana" w:eastAsia="Verdana" w:hAnsi="Verdana" w:cs="Verdana"/>
          <w:color w:val="000000"/>
          <w:sz w:val="20"/>
          <w:szCs w:val="20"/>
        </w:rPr>
      </w:pPr>
    </w:p>
    <w:p w:rsidR="00175CE5" w:rsidRDefault="00175CE5" w:rsidP="00175CE5">
      <w:pPr>
        <w:rPr>
          <w:rFonts w:ascii="Verdana" w:eastAsia="Verdana" w:hAnsi="Verdana" w:cs="Verdana"/>
          <w:color w:val="000000"/>
          <w:sz w:val="20"/>
          <w:szCs w:val="20"/>
        </w:rPr>
      </w:pPr>
    </w:p>
    <w:p w:rsidR="00175CE5" w:rsidRDefault="00175CE5" w:rsidP="00175CE5">
      <w:pPr>
        <w:spacing w:before="267" w:line="480" w:lineRule="auto"/>
        <w:ind w:left="4252" w:right="2455" w:hanging="1935"/>
        <w:rPr>
          <w:b/>
          <w:color w:val="000000"/>
          <w:sz w:val="28"/>
          <w:szCs w:val="28"/>
        </w:rPr>
      </w:pPr>
      <w:r>
        <w:rPr>
          <w:b/>
          <w:color w:val="000009"/>
          <w:sz w:val="28"/>
          <w:szCs w:val="28"/>
        </w:rPr>
        <w:t>PROJETO PEDAGÓGICO DO CURSO XXXXX</w:t>
      </w:r>
    </w:p>
    <w:p w:rsidR="00175CE5" w:rsidRDefault="00175CE5" w:rsidP="00175CE5">
      <w:pPr>
        <w:rPr>
          <w:b/>
          <w:color w:val="000000"/>
          <w:sz w:val="20"/>
          <w:szCs w:val="20"/>
        </w:rPr>
      </w:pPr>
    </w:p>
    <w:p w:rsidR="00175CE5" w:rsidRDefault="00175CE5" w:rsidP="00175CE5">
      <w:pPr>
        <w:rPr>
          <w:b/>
          <w:color w:val="000000"/>
          <w:sz w:val="20"/>
          <w:szCs w:val="20"/>
        </w:rPr>
      </w:pPr>
    </w:p>
    <w:p w:rsidR="00175CE5" w:rsidRDefault="00175CE5" w:rsidP="00175CE5">
      <w:pPr>
        <w:rPr>
          <w:b/>
          <w:color w:val="000000"/>
          <w:sz w:val="20"/>
          <w:szCs w:val="20"/>
        </w:rPr>
      </w:pPr>
    </w:p>
    <w:p w:rsidR="00175CE5" w:rsidRDefault="00175CE5" w:rsidP="00175CE5">
      <w:pPr>
        <w:rPr>
          <w:b/>
          <w:color w:val="000000"/>
          <w:sz w:val="20"/>
          <w:szCs w:val="20"/>
        </w:rPr>
      </w:pPr>
    </w:p>
    <w:p w:rsidR="00175CE5" w:rsidRDefault="00175CE5" w:rsidP="00175CE5">
      <w:pPr>
        <w:rPr>
          <w:b/>
          <w:color w:val="000000"/>
          <w:sz w:val="20"/>
          <w:szCs w:val="20"/>
        </w:rPr>
      </w:pPr>
    </w:p>
    <w:p w:rsidR="00175CE5" w:rsidRDefault="00175CE5" w:rsidP="00175CE5">
      <w:pPr>
        <w:rPr>
          <w:b/>
          <w:color w:val="000000"/>
          <w:sz w:val="20"/>
          <w:szCs w:val="20"/>
        </w:rPr>
      </w:pPr>
    </w:p>
    <w:p w:rsidR="00175CE5" w:rsidRDefault="00175CE5" w:rsidP="00175CE5">
      <w:pPr>
        <w:rPr>
          <w:b/>
          <w:color w:val="000000"/>
          <w:sz w:val="20"/>
          <w:szCs w:val="20"/>
        </w:rPr>
      </w:pPr>
    </w:p>
    <w:p w:rsidR="00175CE5" w:rsidRDefault="00175CE5" w:rsidP="00175CE5">
      <w:pPr>
        <w:spacing w:before="7"/>
        <w:rPr>
          <w:b/>
          <w:color w:val="000000"/>
          <w:sz w:val="25"/>
          <w:szCs w:val="25"/>
        </w:rPr>
      </w:pPr>
      <w:r>
        <w:rPr>
          <w:noProof/>
          <w:lang w:val="pt-BR"/>
        </w:rPr>
        <mc:AlternateContent>
          <mc:Choice Requires="wps">
            <w:drawing>
              <wp:anchor distT="0" distB="0" distL="0" distR="0" simplePos="0" relativeHeight="251659264" behindDoc="0" locked="0" layoutInCell="1" allowOverlap="1" wp14:anchorId="4A72518C" wp14:editId="1EAF490B">
                <wp:simplePos x="0" y="0"/>
                <wp:positionH relativeFrom="column">
                  <wp:posOffset>63500</wp:posOffset>
                </wp:positionH>
                <wp:positionV relativeFrom="paragraph">
                  <wp:posOffset>139700</wp:posOffset>
                </wp:positionV>
                <wp:extent cx="5845810" cy="690880"/>
                <wp:effectExtent l="0" t="0" r="0" b="0"/>
                <wp:wrapTopAndBottom/>
                <wp:docPr id="384" name="Retângulo 384"/>
                <wp:cNvGraphicFramePr/>
                <a:graphic xmlns:a="http://schemas.openxmlformats.org/drawingml/2006/main">
                  <a:graphicData uri="http://schemas.microsoft.com/office/word/2010/wordprocessingShape">
                    <wps:wsp>
                      <wps:cNvSpPr/>
                      <wps:spPr>
                        <a:xfrm>
                          <a:off x="2446908" y="3458373"/>
                          <a:ext cx="5798185" cy="643255"/>
                        </a:xfrm>
                        <a:prstGeom prst="rect">
                          <a:avLst/>
                        </a:prstGeom>
                        <a:solidFill>
                          <a:srgbClr val="FFFF00"/>
                        </a:solidFill>
                        <a:ln>
                          <a:noFill/>
                        </a:ln>
                      </wps:spPr>
                      <wps:txbx>
                        <w:txbxContent>
                          <w:p w:rsidR="00175CE5" w:rsidRDefault="00175CE5" w:rsidP="00175CE5">
                            <w:pPr>
                              <w:spacing w:line="275" w:lineRule="auto"/>
                              <w:ind w:right="-34"/>
                              <w:jc w:val="center"/>
                            </w:pPr>
                            <w:r>
                              <w:rPr>
                                <w:b/>
                                <w:color w:val="000009"/>
                                <w:sz w:val="28"/>
                              </w:rPr>
                              <w:t>APROVADO PELO CONSELHO SUPERIOR</w:t>
                            </w:r>
                          </w:p>
                          <w:p w:rsidR="00175CE5" w:rsidRDefault="00175CE5" w:rsidP="00175CE5">
                            <w:pPr>
                              <w:spacing w:before="1" w:line="275" w:lineRule="auto"/>
                              <w:ind w:right="-34"/>
                              <w:jc w:val="center"/>
                            </w:pPr>
                            <w:r>
                              <w:rPr>
                                <w:b/>
                                <w:color w:val="000009"/>
                                <w:sz w:val="28"/>
                              </w:rPr>
                              <w:t xml:space="preserve">RESOLUÇÃO Nº </w:t>
                            </w:r>
                            <w:r>
                              <w:rPr>
                                <w:b/>
                                <w:color w:val="FF0000"/>
                                <w:sz w:val="28"/>
                              </w:rPr>
                              <w:t>XX</w:t>
                            </w:r>
                            <w:r>
                              <w:rPr>
                                <w:b/>
                                <w:color w:val="000009"/>
                                <w:sz w:val="28"/>
                              </w:rPr>
                              <w:t>/20</w:t>
                            </w:r>
                            <w:r w:rsidRPr="00175CE5">
                              <w:rPr>
                                <w:b/>
                                <w:color w:val="FF0000"/>
                                <w:sz w:val="28"/>
                              </w:rPr>
                              <w:t>XX</w:t>
                            </w:r>
                            <w:r>
                              <w:rPr>
                                <w:b/>
                                <w:color w:val="000009"/>
                                <w:sz w:val="28"/>
                              </w:rPr>
                              <w:t>/CS/IFS</w:t>
                            </w:r>
                          </w:p>
                        </w:txbxContent>
                      </wps:txbx>
                      <wps:bodyPr spcFirstLastPara="1" wrap="square" lIns="0" tIns="0" rIns="0" bIns="0" anchor="t" anchorCtr="0">
                        <a:noAutofit/>
                      </wps:bodyPr>
                    </wps:wsp>
                  </a:graphicData>
                </a:graphic>
              </wp:anchor>
            </w:drawing>
          </mc:Choice>
          <mc:Fallback>
            <w:pict>
              <v:rect w14:anchorId="4A72518C" id="Retângulo 384" o:spid="_x0000_s1026" style="position:absolute;margin-left:5pt;margin-top:11pt;width:460.3pt;height:54.4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" fillcolor="yellow" stroked="f">
                <v:textbox inset="0,0,0,0">
                  <w:txbxContent>
                    <w:p w:rsidR="00175CE5" w:rsidRDefault="00175CE5" w:rsidP="00175CE5">
                      <w:pPr>
                        <w:spacing w:line="275" w:lineRule="auto"/>
                        <w:ind w:right="-34"/>
                        <w:jc w:val="center"/>
                      </w:pPr>
                      <w:r>
                        <w:rPr>
                          <w:b/>
                          <w:color w:val="000009"/>
                          <w:sz w:val="28"/>
                        </w:rPr>
                        <w:t>APROVADO PELO CONSELHO SUPERIOR</w:t>
                      </w:r>
                    </w:p>
                    <w:p w:rsidR="00175CE5" w:rsidRDefault="00175CE5" w:rsidP="00175CE5">
                      <w:pPr>
                        <w:spacing w:before="1" w:line="275" w:lineRule="auto"/>
                        <w:ind w:right="-34"/>
                        <w:jc w:val="center"/>
                      </w:pPr>
                      <w:r>
                        <w:rPr>
                          <w:b/>
                          <w:color w:val="000009"/>
                          <w:sz w:val="28"/>
                        </w:rPr>
                        <w:t xml:space="preserve">RESOLUÇÃO Nº </w:t>
                      </w:r>
                      <w:r>
                        <w:rPr>
                          <w:b/>
                          <w:color w:val="FF0000"/>
                          <w:sz w:val="28"/>
                        </w:rPr>
                        <w:t>XX</w:t>
                      </w:r>
                      <w:r>
                        <w:rPr>
                          <w:b/>
                          <w:color w:val="000009"/>
                          <w:sz w:val="28"/>
                        </w:rPr>
                        <w:t>/20</w:t>
                      </w:r>
                      <w:r w:rsidRPr="00175CE5">
                        <w:rPr>
                          <w:b/>
                          <w:color w:val="FF0000"/>
                          <w:sz w:val="28"/>
                        </w:rPr>
                        <w:t>XX</w:t>
                      </w:r>
                      <w:r>
                        <w:rPr>
                          <w:b/>
                          <w:color w:val="000009"/>
                          <w:sz w:val="28"/>
                        </w:rPr>
                        <w:t>/CS/IFS</w:t>
                      </w:r>
                    </w:p>
                  </w:txbxContent>
                </v:textbox>
                <w10:wrap type="topAndBottom"/>
              </v:rect>
            </w:pict>
          </mc:Fallback>
        </mc:AlternateContent>
      </w:r>
    </w:p>
    <w:p w:rsidR="00175CE5" w:rsidRDefault="00175CE5" w:rsidP="00175CE5">
      <w:pPr>
        <w:rPr>
          <w:b/>
          <w:color w:val="000000"/>
          <w:sz w:val="20"/>
          <w:szCs w:val="20"/>
        </w:rPr>
      </w:pPr>
    </w:p>
    <w:p w:rsidR="00175CE5" w:rsidRDefault="00175CE5" w:rsidP="00175CE5">
      <w:pPr>
        <w:rPr>
          <w:b/>
          <w:color w:val="000000"/>
          <w:sz w:val="20"/>
          <w:szCs w:val="20"/>
        </w:rPr>
      </w:pPr>
    </w:p>
    <w:p w:rsidR="00175CE5" w:rsidRDefault="00175CE5" w:rsidP="00175CE5">
      <w:pPr>
        <w:rPr>
          <w:b/>
          <w:color w:val="000000"/>
          <w:sz w:val="20"/>
          <w:szCs w:val="20"/>
        </w:rPr>
      </w:pPr>
    </w:p>
    <w:p w:rsidR="00175CE5" w:rsidRDefault="00175CE5" w:rsidP="00175CE5">
      <w:pPr>
        <w:rPr>
          <w:b/>
          <w:color w:val="000000"/>
          <w:sz w:val="20"/>
          <w:szCs w:val="20"/>
        </w:rPr>
      </w:pPr>
    </w:p>
    <w:p w:rsidR="00175CE5" w:rsidRDefault="00175CE5" w:rsidP="00175CE5">
      <w:pPr>
        <w:rPr>
          <w:b/>
          <w:color w:val="000000"/>
          <w:sz w:val="20"/>
          <w:szCs w:val="20"/>
        </w:rPr>
      </w:pPr>
    </w:p>
    <w:p w:rsidR="00175CE5" w:rsidRDefault="00175CE5" w:rsidP="00175CE5">
      <w:pPr>
        <w:rPr>
          <w:b/>
          <w:color w:val="000000"/>
          <w:sz w:val="20"/>
          <w:szCs w:val="20"/>
        </w:rPr>
      </w:pPr>
    </w:p>
    <w:p w:rsidR="00175CE5" w:rsidRDefault="00175CE5" w:rsidP="00175CE5">
      <w:pPr>
        <w:rPr>
          <w:b/>
          <w:color w:val="000000"/>
          <w:sz w:val="20"/>
          <w:szCs w:val="20"/>
        </w:rPr>
      </w:pPr>
    </w:p>
    <w:p w:rsidR="00175CE5" w:rsidRDefault="00175CE5" w:rsidP="00175CE5">
      <w:pPr>
        <w:spacing w:before="7"/>
        <w:rPr>
          <w:b/>
          <w:color w:val="000000"/>
          <w:sz w:val="18"/>
          <w:szCs w:val="18"/>
        </w:rPr>
      </w:pPr>
    </w:p>
    <w:p w:rsidR="00175CE5" w:rsidRDefault="00175CE5" w:rsidP="00175CE5">
      <w:pPr>
        <w:spacing w:after="0" w:line="415" w:lineRule="auto"/>
        <w:ind w:right="31"/>
        <w:jc w:val="center"/>
        <w:rPr>
          <w:color w:val="000000"/>
          <w:sz w:val="24"/>
          <w:szCs w:val="24"/>
        </w:rPr>
      </w:pPr>
      <w:r>
        <w:rPr>
          <w:color w:val="000000"/>
          <w:sz w:val="24"/>
          <w:szCs w:val="24"/>
        </w:rPr>
        <w:t>Cidade</w:t>
      </w:r>
    </w:p>
    <w:p w:rsidR="00175CE5" w:rsidRDefault="00175CE5" w:rsidP="00175CE5">
      <w:pPr>
        <w:spacing w:after="0" w:line="415" w:lineRule="auto"/>
        <w:ind w:right="31"/>
        <w:jc w:val="center"/>
        <w:rPr>
          <w:color w:val="000000"/>
          <w:sz w:val="24"/>
          <w:szCs w:val="24"/>
        </w:rPr>
      </w:pPr>
      <w:r>
        <w:rPr>
          <w:color w:val="000000"/>
          <w:sz w:val="24"/>
          <w:szCs w:val="24"/>
        </w:rPr>
        <w:t xml:space="preserve"> ANO</w:t>
      </w:r>
    </w:p>
    <w:p w:rsidR="00175CE5" w:rsidRDefault="00175CE5" w:rsidP="00175CE5">
      <w:pPr>
        <w:spacing w:before="90" w:line="415" w:lineRule="auto"/>
        <w:ind w:left="4378" w:right="4527"/>
        <w:jc w:val="center"/>
        <w:rPr>
          <w:color w:val="000000"/>
          <w:sz w:val="24"/>
          <w:szCs w:val="24"/>
        </w:rPr>
      </w:pPr>
    </w:p>
    <w:p w:rsidR="00175CE5" w:rsidRDefault="00175CE5" w:rsidP="00175CE5">
      <w:pPr>
        <w:spacing w:before="90" w:line="415" w:lineRule="auto"/>
        <w:ind w:left="4378" w:right="4527"/>
        <w:jc w:val="center"/>
        <w:rPr>
          <w:color w:val="000000"/>
          <w:sz w:val="24"/>
          <w:szCs w:val="24"/>
        </w:rPr>
      </w:pPr>
    </w:p>
    <w:p w:rsidR="00175CE5" w:rsidRDefault="00175CE5" w:rsidP="00175CE5">
      <w:pPr>
        <w:spacing w:line="278" w:lineRule="auto"/>
        <w:ind w:right="31"/>
        <w:jc w:val="center"/>
        <w:rPr>
          <w:color w:val="000000"/>
          <w:sz w:val="21"/>
          <w:szCs w:val="21"/>
        </w:rPr>
      </w:pPr>
    </w:p>
    <w:p w:rsidR="00175CE5" w:rsidRDefault="00175CE5" w:rsidP="00175CE5">
      <w:pPr>
        <w:spacing w:line="278" w:lineRule="auto"/>
        <w:ind w:right="31"/>
        <w:jc w:val="center"/>
        <w:rPr>
          <w:color w:val="000000"/>
          <w:sz w:val="21"/>
          <w:szCs w:val="21"/>
        </w:rPr>
      </w:pPr>
    </w:p>
    <w:p w:rsidR="00175CE5" w:rsidRDefault="00175CE5" w:rsidP="00175CE5">
      <w:pPr>
        <w:spacing w:line="278" w:lineRule="auto"/>
        <w:ind w:right="31"/>
        <w:jc w:val="center"/>
        <w:rPr>
          <w:color w:val="000000"/>
          <w:sz w:val="21"/>
          <w:szCs w:val="21"/>
        </w:rPr>
      </w:pPr>
    </w:p>
    <w:p w:rsidR="00175CE5" w:rsidRDefault="00175CE5" w:rsidP="00175CE5">
      <w:pPr>
        <w:spacing w:line="278" w:lineRule="auto"/>
        <w:ind w:right="31"/>
        <w:jc w:val="center"/>
        <w:rPr>
          <w:color w:val="000000"/>
          <w:sz w:val="21"/>
          <w:szCs w:val="21"/>
        </w:rPr>
      </w:pPr>
    </w:p>
    <w:p w:rsidR="00175CE5" w:rsidRDefault="00175CE5" w:rsidP="00175CE5">
      <w:pPr>
        <w:spacing w:line="278" w:lineRule="auto"/>
        <w:ind w:right="31"/>
        <w:jc w:val="center"/>
        <w:rPr>
          <w:color w:val="000000"/>
          <w:sz w:val="21"/>
          <w:szCs w:val="21"/>
        </w:rPr>
      </w:pPr>
    </w:p>
    <w:p w:rsidR="00175CE5" w:rsidRDefault="00175CE5" w:rsidP="00175CE5">
      <w:pPr>
        <w:spacing w:line="278" w:lineRule="auto"/>
        <w:ind w:right="31"/>
        <w:jc w:val="center"/>
        <w:rPr>
          <w:color w:val="000000"/>
          <w:sz w:val="21"/>
          <w:szCs w:val="21"/>
        </w:rPr>
      </w:pPr>
    </w:p>
    <w:p w:rsidR="00175CE5" w:rsidRDefault="00175CE5" w:rsidP="00175CE5">
      <w:pPr>
        <w:spacing w:line="278" w:lineRule="auto"/>
        <w:ind w:right="31"/>
        <w:jc w:val="center"/>
        <w:rPr>
          <w:color w:val="000000"/>
          <w:sz w:val="21"/>
          <w:szCs w:val="21"/>
        </w:rPr>
      </w:pPr>
    </w:p>
    <w:p w:rsidR="00175CE5" w:rsidRDefault="00175CE5" w:rsidP="00175CE5">
      <w:pPr>
        <w:spacing w:line="278" w:lineRule="auto"/>
        <w:ind w:right="31"/>
        <w:jc w:val="center"/>
        <w:rPr>
          <w:color w:val="000000"/>
          <w:sz w:val="21"/>
          <w:szCs w:val="21"/>
        </w:rPr>
      </w:pPr>
      <w:r>
        <w:rPr>
          <w:color w:val="000000"/>
          <w:sz w:val="21"/>
          <w:szCs w:val="21"/>
        </w:rPr>
        <w:t>Prof</w:t>
      </w:r>
      <w:r>
        <w:rPr>
          <w:sz w:val="21"/>
          <w:szCs w:val="21"/>
        </w:rPr>
        <w:t>a</w:t>
      </w:r>
      <w:r>
        <w:rPr>
          <w:color w:val="000000"/>
          <w:sz w:val="21"/>
          <w:szCs w:val="21"/>
        </w:rPr>
        <w:t>. Dra. Ruth Sales Gama de Andrade</w:t>
      </w:r>
    </w:p>
    <w:p w:rsidR="00175CE5" w:rsidRDefault="00175CE5" w:rsidP="00175CE5">
      <w:pPr>
        <w:spacing w:line="278" w:lineRule="auto"/>
        <w:ind w:right="31"/>
        <w:jc w:val="center"/>
        <w:rPr>
          <w:color w:val="000000"/>
          <w:sz w:val="21"/>
          <w:szCs w:val="21"/>
        </w:rPr>
      </w:pPr>
      <w:r>
        <w:rPr>
          <w:color w:val="000000"/>
          <w:sz w:val="21"/>
          <w:szCs w:val="21"/>
        </w:rPr>
        <w:t>REITORA</w:t>
      </w:r>
    </w:p>
    <w:p w:rsidR="00175CE5" w:rsidRDefault="00175CE5" w:rsidP="00175CE5">
      <w:pPr>
        <w:spacing w:line="278" w:lineRule="auto"/>
        <w:ind w:right="31"/>
        <w:jc w:val="center"/>
        <w:rPr>
          <w:color w:val="000000"/>
          <w:sz w:val="21"/>
          <w:szCs w:val="21"/>
        </w:rPr>
      </w:pPr>
    </w:p>
    <w:p w:rsidR="00175CE5" w:rsidRDefault="00175CE5" w:rsidP="00175CE5">
      <w:pPr>
        <w:spacing w:line="278" w:lineRule="auto"/>
        <w:ind w:right="31"/>
        <w:jc w:val="center"/>
        <w:rPr>
          <w:color w:val="000000"/>
          <w:sz w:val="21"/>
          <w:szCs w:val="21"/>
        </w:rPr>
      </w:pPr>
      <w:r>
        <w:rPr>
          <w:color w:val="000000"/>
          <w:sz w:val="21"/>
          <w:szCs w:val="21"/>
        </w:rPr>
        <w:t>Prof. Me. Alysson Santos Barreto</w:t>
      </w:r>
    </w:p>
    <w:p w:rsidR="00175CE5" w:rsidRDefault="00175CE5" w:rsidP="00175CE5">
      <w:pPr>
        <w:spacing w:line="278" w:lineRule="auto"/>
        <w:ind w:right="31"/>
        <w:jc w:val="center"/>
        <w:rPr>
          <w:color w:val="000000"/>
          <w:sz w:val="21"/>
          <w:szCs w:val="21"/>
        </w:rPr>
      </w:pPr>
      <w:r>
        <w:rPr>
          <w:color w:val="000000"/>
          <w:sz w:val="21"/>
          <w:szCs w:val="21"/>
        </w:rPr>
        <w:t>PRÓ-REITOR DE ENSINO</w:t>
      </w:r>
    </w:p>
    <w:p w:rsidR="00175CE5" w:rsidRDefault="00175CE5" w:rsidP="00175CE5">
      <w:pPr>
        <w:spacing w:line="278" w:lineRule="auto"/>
        <w:ind w:right="31"/>
        <w:jc w:val="center"/>
        <w:rPr>
          <w:color w:val="000000"/>
          <w:sz w:val="21"/>
          <w:szCs w:val="21"/>
        </w:rPr>
      </w:pPr>
    </w:p>
    <w:p w:rsidR="00175CE5" w:rsidRDefault="00175CE5" w:rsidP="00175CE5">
      <w:pPr>
        <w:spacing w:line="278" w:lineRule="auto"/>
        <w:ind w:right="31"/>
        <w:jc w:val="center"/>
        <w:rPr>
          <w:color w:val="000000"/>
          <w:sz w:val="21"/>
          <w:szCs w:val="21"/>
        </w:rPr>
      </w:pPr>
    </w:p>
    <w:p w:rsidR="00175CE5" w:rsidRDefault="00175CE5" w:rsidP="00175CE5">
      <w:pPr>
        <w:spacing w:line="278" w:lineRule="auto"/>
        <w:ind w:right="31"/>
        <w:jc w:val="center"/>
        <w:rPr>
          <w:color w:val="000000"/>
          <w:sz w:val="21"/>
          <w:szCs w:val="21"/>
        </w:rPr>
      </w:pPr>
      <w:r>
        <w:rPr>
          <w:color w:val="000000"/>
          <w:sz w:val="21"/>
          <w:szCs w:val="21"/>
        </w:rPr>
        <w:t>DIRETOR(A) DO CAMPUS</w:t>
      </w:r>
    </w:p>
    <w:p w:rsidR="00175CE5" w:rsidRDefault="00175CE5" w:rsidP="00175CE5">
      <w:pPr>
        <w:spacing w:line="278" w:lineRule="auto"/>
        <w:ind w:right="31"/>
        <w:jc w:val="center"/>
        <w:rPr>
          <w:color w:val="000000"/>
          <w:sz w:val="21"/>
          <w:szCs w:val="21"/>
        </w:rPr>
      </w:pPr>
    </w:p>
    <w:p w:rsidR="00175CE5" w:rsidRDefault="00175CE5" w:rsidP="00175CE5">
      <w:pPr>
        <w:spacing w:line="278" w:lineRule="auto"/>
        <w:ind w:right="31"/>
        <w:jc w:val="center"/>
        <w:rPr>
          <w:color w:val="000000"/>
          <w:sz w:val="21"/>
          <w:szCs w:val="21"/>
        </w:rPr>
      </w:pPr>
    </w:p>
    <w:p w:rsidR="00175CE5" w:rsidRDefault="00175CE5" w:rsidP="00175CE5">
      <w:pPr>
        <w:spacing w:line="278" w:lineRule="auto"/>
        <w:ind w:right="31"/>
        <w:jc w:val="center"/>
        <w:rPr>
          <w:color w:val="000000"/>
          <w:sz w:val="21"/>
          <w:szCs w:val="21"/>
        </w:rPr>
      </w:pPr>
      <w:r>
        <w:rPr>
          <w:color w:val="000000"/>
          <w:sz w:val="21"/>
          <w:szCs w:val="21"/>
        </w:rPr>
        <w:t>COMISSÃO DE ELABORAÇÃO/REFORMULAÇÃO</w:t>
      </w:r>
    </w:p>
    <w:p w:rsidR="00175CE5" w:rsidRDefault="00175CE5" w:rsidP="00175CE5">
      <w:pPr>
        <w:spacing w:line="278" w:lineRule="auto"/>
        <w:ind w:right="31"/>
        <w:jc w:val="center"/>
        <w:rPr>
          <w:color w:val="000000"/>
          <w:sz w:val="21"/>
          <w:szCs w:val="21"/>
        </w:rPr>
      </w:pPr>
    </w:p>
    <w:p w:rsidR="00175CE5" w:rsidRDefault="00175CE5" w:rsidP="00175CE5">
      <w:pPr>
        <w:spacing w:line="278" w:lineRule="auto"/>
        <w:ind w:right="31"/>
        <w:jc w:val="center"/>
        <w:rPr>
          <w:color w:val="000000"/>
          <w:sz w:val="21"/>
          <w:szCs w:val="21"/>
        </w:rPr>
      </w:pPr>
    </w:p>
    <w:p w:rsidR="00175CE5" w:rsidRDefault="00175CE5" w:rsidP="00175CE5">
      <w:pPr>
        <w:spacing w:before="90"/>
        <w:ind w:left="222"/>
        <w:jc w:val="center"/>
        <w:rPr>
          <w:b/>
          <w:color w:val="000009"/>
          <w:sz w:val="24"/>
          <w:szCs w:val="24"/>
        </w:rPr>
        <w:sectPr w:rsidR="00175CE5">
          <w:footerReference w:type="default" r:id="rId11"/>
          <w:pgSz w:w="11910" w:h="16840"/>
          <w:pgMar w:top="1162" w:right="760" w:bottom="839" w:left="1480" w:header="603" w:footer="646" w:gutter="0"/>
          <w:cols w:space="720"/>
        </w:sectPr>
      </w:pPr>
      <w:r>
        <w:rPr>
          <w:color w:val="000000"/>
          <w:sz w:val="21"/>
          <w:szCs w:val="21"/>
        </w:rPr>
        <w:t>COLABORAÇÃO TÉCNICA</w:t>
      </w:r>
    </w:p>
    <w:p w:rsidR="00175CE5" w:rsidRDefault="00175CE5" w:rsidP="00175CE5">
      <w:pPr>
        <w:spacing w:before="7"/>
        <w:jc w:val="center"/>
        <w:rPr>
          <w:b/>
          <w:color w:val="000009"/>
          <w:sz w:val="24"/>
          <w:szCs w:val="24"/>
        </w:rPr>
      </w:pPr>
    </w:p>
    <w:p w:rsidR="00175CE5" w:rsidRDefault="00175CE5" w:rsidP="00175CE5">
      <w:pPr>
        <w:spacing w:before="7"/>
        <w:jc w:val="center"/>
        <w:rPr>
          <w:b/>
          <w:color w:val="000000"/>
          <w:sz w:val="25"/>
          <w:szCs w:val="25"/>
        </w:rPr>
      </w:pPr>
      <w:r>
        <w:rPr>
          <w:b/>
          <w:color w:val="000009"/>
          <w:sz w:val="24"/>
          <w:szCs w:val="24"/>
        </w:rPr>
        <w:t>Dados Institucionais</w:t>
      </w:r>
      <w:r>
        <w:rPr>
          <w:noProof/>
          <w:lang w:val="pt-BR"/>
        </w:rPr>
        <mc:AlternateContent>
          <mc:Choice Requires="wps">
            <w:drawing>
              <wp:anchor distT="0" distB="0" distL="0" distR="0" simplePos="0" relativeHeight="251660288" behindDoc="0" locked="0" layoutInCell="1" allowOverlap="1" wp14:anchorId="4591F506" wp14:editId="0B71D2B5">
                <wp:simplePos x="0" y="0"/>
                <wp:positionH relativeFrom="column">
                  <wp:posOffset>152400</wp:posOffset>
                </wp:positionH>
                <wp:positionV relativeFrom="paragraph">
                  <wp:posOffset>368300</wp:posOffset>
                </wp:positionV>
                <wp:extent cx="5814060" cy="2435225"/>
                <wp:effectExtent l="0" t="0" r="0" b="0"/>
                <wp:wrapTopAndBottom/>
                <wp:docPr id="395" name="Retângulo 395"/>
                <wp:cNvGraphicFramePr/>
                <a:graphic xmlns:a="http://schemas.openxmlformats.org/drawingml/2006/main">
                  <a:graphicData uri="http://schemas.microsoft.com/office/word/2010/wordprocessingShape">
                    <wps:wsp>
                      <wps:cNvSpPr/>
                      <wps:spPr>
                        <a:xfrm>
                          <a:off x="2443733" y="2567150"/>
                          <a:ext cx="5804535" cy="2425700"/>
                        </a:xfrm>
                        <a:prstGeom prst="rect">
                          <a:avLst/>
                        </a:prstGeom>
                        <a:noFill/>
                        <a:ln w="9525" cap="flat" cmpd="sng">
                          <a:solidFill>
                            <a:srgbClr val="000000"/>
                          </a:solidFill>
                          <a:prstDash val="solid"/>
                          <a:miter lim="800000"/>
                          <a:headEnd type="none" w="sm" len="sm"/>
                          <a:tailEnd type="none" w="sm" len="sm"/>
                        </a:ln>
                      </wps:spPr>
                      <wps:txbx>
                        <w:txbxContent>
                          <w:p w:rsidR="00175CE5" w:rsidRDefault="00175CE5" w:rsidP="00175CE5">
                            <w:pPr>
                              <w:spacing w:after="0" w:line="360" w:lineRule="auto"/>
                            </w:pPr>
                            <w:r>
                              <w:rPr>
                                <w:b/>
                                <w:color w:val="000009"/>
                                <w:sz w:val="24"/>
                              </w:rPr>
                              <w:t xml:space="preserve">CNPJ: </w:t>
                            </w:r>
                            <w:r>
                              <w:rPr>
                                <w:color w:val="000009"/>
                                <w:sz w:val="24"/>
                              </w:rPr>
                              <w:t xml:space="preserve">Reitoria: 10.728.444/0001-00 </w:t>
                            </w:r>
                          </w:p>
                          <w:p w:rsidR="00175CE5" w:rsidRDefault="00175CE5" w:rsidP="00175CE5">
                            <w:pPr>
                              <w:spacing w:after="0" w:line="360" w:lineRule="auto"/>
                            </w:pPr>
                            <w:r>
                              <w:rPr>
                                <w:b/>
                                <w:color w:val="000009"/>
                                <w:sz w:val="24"/>
                              </w:rPr>
                              <w:t xml:space="preserve">Razão social: </w:t>
                            </w:r>
                            <w:r>
                              <w:rPr>
                                <w:color w:val="000009"/>
                                <w:sz w:val="24"/>
                              </w:rPr>
                              <w:t>INSTITUTO FEDERAL DE EDUCAÇÃO, CIÊNCIA E TECNO</w:t>
                            </w:r>
                            <w:r>
                              <w:rPr>
                                <w:color w:val="001F5F"/>
                                <w:sz w:val="24"/>
                              </w:rPr>
                              <w:t xml:space="preserve">LOGIA </w:t>
                            </w:r>
                            <w:r>
                              <w:rPr>
                                <w:color w:val="000009"/>
                                <w:sz w:val="24"/>
                              </w:rPr>
                              <w:t xml:space="preserve">DE SERGIPE </w:t>
                            </w:r>
                          </w:p>
                          <w:p w:rsidR="00175CE5" w:rsidRDefault="00175CE5" w:rsidP="00175CE5">
                            <w:pPr>
                              <w:spacing w:after="0" w:line="360" w:lineRule="auto"/>
                            </w:pPr>
                            <w:r>
                              <w:rPr>
                                <w:b/>
                                <w:color w:val="000009"/>
                                <w:sz w:val="24"/>
                              </w:rPr>
                              <w:t xml:space="preserve">Nome fantasia: </w:t>
                            </w:r>
                            <w:r>
                              <w:rPr>
                                <w:color w:val="000009"/>
                                <w:sz w:val="24"/>
                              </w:rPr>
                              <w:t>IFS</w:t>
                            </w:r>
                          </w:p>
                          <w:p w:rsidR="00175CE5" w:rsidRDefault="00175CE5" w:rsidP="00175CE5">
                            <w:pPr>
                              <w:spacing w:after="0" w:line="360" w:lineRule="auto"/>
                            </w:pPr>
                            <w:r>
                              <w:rPr>
                                <w:b/>
                                <w:color w:val="000009"/>
                                <w:sz w:val="24"/>
                              </w:rPr>
                              <w:t xml:space="preserve">Esfera administrativa: </w:t>
                            </w:r>
                            <w:r>
                              <w:rPr>
                                <w:color w:val="000009"/>
                                <w:sz w:val="24"/>
                              </w:rPr>
                              <w:t>FEDERAL</w:t>
                            </w:r>
                          </w:p>
                          <w:p w:rsidR="00175CE5" w:rsidRDefault="00175CE5" w:rsidP="00175CE5">
                            <w:pPr>
                              <w:spacing w:after="0" w:line="360" w:lineRule="auto"/>
                            </w:pPr>
                            <w:r>
                              <w:rPr>
                                <w:b/>
                                <w:color w:val="000009"/>
                                <w:sz w:val="24"/>
                              </w:rPr>
                              <w:t xml:space="preserve">Endereço: </w:t>
                            </w:r>
                            <w:r>
                              <w:rPr>
                                <w:color w:val="000009"/>
                                <w:sz w:val="24"/>
                              </w:rPr>
                              <w:t>Avenida Jorge Amado, 1551 - Loteamento Garcia Bairro Jardins.</w:t>
                            </w:r>
                          </w:p>
                          <w:p w:rsidR="00175CE5" w:rsidRDefault="00175CE5" w:rsidP="00175CE5">
                            <w:pPr>
                              <w:spacing w:after="0" w:line="360" w:lineRule="auto"/>
                            </w:pPr>
                            <w:r>
                              <w:rPr>
                                <w:b/>
                                <w:color w:val="000009"/>
                                <w:sz w:val="24"/>
                              </w:rPr>
                              <w:t xml:space="preserve">Telefone: </w:t>
                            </w:r>
                            <w:r>
                              <w:rPr>
                                <w:color w:val="000009"/>
                                <w:sz w:val="24"/>
                              </w:rPr>
                              <w:t>(79) 3179-1400</w:t>
                            </w:r>
                          </w:p>
                          <w:p w:rsidR="00175CE5" w:rsidRDefault="00175CE5" w:rsidP="00175CE5">
                            <w:pPr>
                              <w:spacing w:after="0" w:line="360" w:lineRule="auto"/>
                            </w:pPr>
                            <w:r>
                              <w:rPr>
                                <w:b/>
                                <w:color w:val="000000"/>
                                <w:sz w:val="24"/>
                              </w:rPr>
                              <w:t>E-mail</w:t>
                            </w:r>
                            <w:r>
                              <w:rPr>
                                <w:color w:val="000000"/>
                                <w:sz w:val="24"/>
                              </w:rPr>
                              <w:t>: proen@ifs.edu.br / reitoria@ifs.edu.br</w:t>
                            </w:r>
                          </w:p>
                          <w:p w:rsidR="00175CE5" w:rsidRDefault="00175CE5" w:rsidP="00175CE5">
                            <w:pPr>
                              <w:spacing w:after="0" w:line="360" w:lineRule="auto"/>
                            </w:pPr>
                            <w:r>
                              <w:rPr>
                                <w:b/>
                                <w:color w:val="000009"/>
                                <w:sz w:val="24"/>
                              </w:rPr>
                              <w:t xml:space="preserve">Site: </w:t>
                            </w:r>
                            <w:r>
                              <w:rPr>
                                <w:color w:val="000099"/>
                                <w:sz w:val="24"/>
                                <w:u w:val="single"/>
                              </w:rPr>
                              <w:t>www.ifs.edu.br</w:t>
                            </w:r>
                          </w:p>
                        </w:txbxContent>
                      </wps:txbx>
                      <wps:bodyPr spcFirstLastPara="1" wrap="square" lIns="0" tIns="0" rIns="0" bIns="0" anchor="t" anchorCtr="0">
                        <a:noAutofit/>
                      </wps:bodyPr>
                    </wps:wsp>
                  </a:graphicData>
                </a:graphic>
              </wp:anchor>
            </w:drawing>
          </mc:Choice>
          <mc:Fallback>
            <w:pict>
              <v:rect w14:anchorId="4591F506" id="Retângulo 395" o:spid="_x0000_s1027" style="position:absolute;left:0;text-align:left;margin-left:12pt;margin-top:29pt;width:457.8pt;height:191.7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" filled="f">
                <v:stroke startarrowwidth="narrow" startarrowlength="short" endarrowwidth="narrow" endarrowlength="short"/>
                <v:textbox inset="0,0,0,0">
                  <w:txbxContent>
                    <w:p w:rsidR="00175CE5" w:rsidRDefault="00175CE5" w:rsidP="00175CE5">
                      <w:pPr>
                        <w:spacing w:after="0" w:line="360" w:lineRule="auto"/>
                      </w:pPr>
                      <w:r>
                        <w:rPr>
                          <w:b/>
                          <w:color w:val="000009"/>
                          <w:sz w:val="24"/>
                        </w:rPr>
                        <w:t xml:space="preserve">CNPJ: </w:t>
                      </w:r>
                      <w:r>
                        <w:rPr>
                          <w:color w:val="000009"/>
                          <w:sz w:val="24"/>
                        </w:rPr>
                        <w:t xml:space="preserve">Reitoria: 10.728.444/0001-00 </w:t>
                      </w:r>
                    </w:p>
                    <w:p w:rsidR="00175CE5" w:rsidRDefault="00175CE5" w:rsidP="00175CE5">
                      <w:pPr>
                        <w:spacing w:after="0" w:line="360" w:lineRule="auto"/>
                      </w:pPr>
                      <w:r>
                        <w:rPr>
                          <w:b/>
                          <w:color w:val="000009"/>
                          <w:sz w:val="24"/>
                        </w:rPr>
                        <w:t xml:space="preserve">Razão social: </w:t>
                      </w:r>
                      <w:r>
                        <w:rPr>
                          <w:color w:val="000009"/>
                          <w:sz w:val="24"/>
                        </w:rPr>
                        <w:t>INSTITUTO FEDERAL DE EDUCAÇÃO, CIÊNCIA E TECNO</w:t>
                      </w:r>
                      <w:r>
                        <w:rPr>
                          <w:color w:val="001F5F"/>
                          <w:sz w:val="24"/>
                        </w:rPr>
                        <w:t xml:space="preserve">LOGIA </w:t>
                      </w:r>
                      <w:r>
                        <w:rPr>
                          <w:color w:val="000009"/>
                          <w:sz w:val="24"/>
                        </w:rPr>
                        <w:t xml:space="preserve">DE SERGIPE </w:t>
                      </w:r>
                    </w:p>
                    <w:p w:rsidR="00175CE5" w:rsidRDefault="00175CE5" w:rsidP="00175CE5">
                      <w:pPr>
                        <w:spacing w:after="0" w:line="360" w:lineRule="auto"/>
                      </w:pPr>
                      <w:r>
                        <w:rPr>
                          <w:b/>
                          <w:color w:val="000009"/>
                          <w:sz w:val="24"/>
                        </w:rPr>
                        <w:t xml:space="preserve">Nome fantasia: </w:t>
                      </w:r>
                      <w:r>
                        <w:rPr>
                          <w:color w:val="000009"/>
                          <w:sz w:val="24"/>
                        </w:rPr>
                        <w:t>IFS</w:t>
                      </w:r>
                    </w:p>
                    <w:p w:rsidR="00175CE5" w:rsidRDefault="00175CE5" w:rsidP="00175CE5">
                      <w:pPr>
                        <w:spacing w:after="0" w:line="360" w:lineRule="auto"/>
                      </w:pPr>
                      <w:r>
                        <w:rPr>
                          <w:b/>
                          <w:color w:val="000009"/>
                          <w:sz w:val="24"/>
                        </w:rPr>
                        <w:t xml:space="preserve">Esfera administrativa: </w:t>
                      </w:r>
                      <w:r>
                        <w:rPr>
                          <w:color w:val="000009"/>
                          <w:sz w:val="24"/>
                        </w:rPr>
                        <w:t>FEDERAL</w:t>
                      </w:r>
                    </w:p>
                    <w:p w:rsidR="00175CE5" w:rsidRDefault="00175CE5" w:rsidP="00175CE5">
                      <w:pPr>
                        <w:spacing w:after="0" w:line="360" w:lineRule="auto"/>
                      </w:pPr>
                      <w:r>
                        <w:rPr>
                          <w:b/>
                          <w:color w:val="000009"/>
                          <w:sz w:val="24"/>
                        </w:rPr>
                        <w:t xml:space="preserve">Endereço: </w:t>
                      </w:r>
                      <w:r>
                        <w:rPr>
                          <w:color w:val="000009"/>
                          <w:sz w:val="24"/>
                        </w:rPr>
                        <w:t>Avenida Jorge Amado, 1551 - Loteamento Garcia Bairro Jardins.</w:t>
                      </w:r>
                    </w:p>
                    <w:p w:rsidR="00175CE5" w:rsidRDefault="00175CE5" w:rsidP="00175CE5">
                      <w:pPr>
                        <w:spacing w:after="0" w:line="360" w:lineRule="auto"/>
                      </w:pPr>
                      <w:r>
                        <w:rPr>
                          <w:b/>
                          <w:color w:val="000009"/>
                          <w:sz w:val="24"/>
                        </w:rPr>
                        <w:t xml:space="preserve">Telefone: </w:t>
                      </w:r>
                      <w:r>
                        <w:rPr>
                          <w:color w:val="000009"/>
                          <w:sz w:val="24"/>
                        </w:rPr>
                        <w:t>(79) 3179-1400</w:t>
                      </w:r>
                    </w:p>
                    <w:p w:rsidR="00175CE5" w:rsidRDefault="00175CE5" w:rsidP="00175CE5">
                      <w:pPr>
                        <w:spacing w:after="0" w:line="360" w:lineRule="auto"/>
                      </w:pPr>
                      <w:r>
                        <w:rPr>
                          <w:b/>
                          <w:color w:val="000000"/>
                          <w:sz w:val="24"/>
                        </w:rPr>
                        <w:t>E-mail</w:t>
                      </w:r>
                      <w:r>
                        <w:rPr>
                          <w:color w:val="000000"/>
                          <w:sz w:val="24"/>
                        </w:rPr>
                        <w:t>: proen@ifs.edu.br / reitoria@ifs.edu.br</w:t>
                      </w:r>
                    </w:p>
                    <w:p w:rsidR="00175CE5" w:rsidRDefault="00175CE5" w:rsidP="00175CE5">
                      <w:pPr>
                        <w:spacing w:after="0" w:line="360" w:lineRule="auto"/>
                      </w:pPr>
                      <w:r>
                        <w:rPr>
                          <w:b/>
                          <w:color w:val="000009"/>
                          <w:sz w:val="24"/>
                        </w:rPr>
                        <w:t xml:space="preserve">Site: </w:t>
                      </w:r>
                      <w:r>
                        <w:rPr>
                          <w:color w:val="000099"/>
                          <w:sz w:val="24"/>
                          <w:u w:val="single"/>
                        </w:rPr>
                        <w:t>www.ifs.edu.br</w:t>
                      </w:r>
                    </w:p>
                  </w:txbxContent>
                </v:textbox>
                <w10:wrap type="topAndBottom"/>
              </v:rect>
            </w:pict>
          </mc:Fallback>
        </mc:AlternateContent>
      </w:r>
    </w:p>
    <w:p w:rsidR="00175CE5" w:rsidRDefault="00175CE5" w:rsidP="00175CE5">
      <w:pPr>
        <w:spacing w:before="5"/>
        <w:rPr>
          <w:b/>
          <w:color w:val="000000"/>
          <w:sz w:val="25"/>
          <w:szCs w:val="25"/>
        </w:rPr>
      </w:pPr>
    </w:p>
    <w:p w:rsidR="00175CE5" w:rsidRDefault="00175CE5" w:rsidP="00175CE5">
      <w:pPr>
        <w:spacing w:after="0"/>
        <w:jc w:val="center"/>
        <w:rPr>
          <w:b/>
          <w:color w:val="000009"/>
          <w:sz w:val="24"/>
          <w:szCs w:val="24"/>
        </w:rPr>
      </w:pPr>
    </w:p>
    <w:p w:rsidR="00175CE5" w:rsidRDefault="00175CE5" w:rsidP="00175CE5">
      <w:pPr>
        <w:spacing w:after="0"/>
        <w:jc w:val="center"/>
        <w:rPr>
          <w:b/>
          <w:color w:val="000009"/>
          <w:sz w:val="24"/>
          <w:szCs w:val="24"/>
        </w:rPr>
      </w:pPr>
    </w:p>
    <w:p w:rsidR="00175CE5" w:rsidRDefault="00175CE5" w:rsidP="00175CE5">
      <w:pPr>
        <w:spacing w:after="0"/>
        <w:jc w:val="center"/>
        <w:rPr>
          <w:b/>
          <w:color w:val="000009"/>
          <w:sz w:val="24"/>
          <w:szCs w:val="24"/>
        </w:rPr>
      </w:pPr>
    </w:p>
    <w:p w:rsidR="00175CE5" w:rsidRDefault="00175CE5" w:rsidP="00175CE5">
      <w:pPr>
        <w:spacing w:after="0"/>
        <w:jc w:val="center"/>
        <w:rPr>
          <w:b/>
          <w:color w:val="000009"/>
          <w:sz w:val="24"/>
          <w:szCs w:val="24"/>
        </w:rPr>
      </w:pPr>
    </w:p>
    <w:p w:rsidR="00175CE5" w:rsidRDefault="00175CE5" w:rsidP="00175CE5">
      <w:pPr>
        <w:spacing w:after="0"/>
        <w:jc w:val="center"/>
        <w:rPr>
          <w:b/>
          <w:color w:val="000009"/>
          <w:sz w:val="24"/>
          <w:szCs w:val="24"/>
        </w:rPr>
      </w:pPr>
    </w:p>
    <w:p w:rsidR="00175CE5" w:rsidRDefault="00175CE5" w:rsidP="00175CE5">
      <w:pPr>
        <w:spacing w:after="0"/>
        <w:jc w:val="center"/>
        <w:rPr>
          <w:b/>
          <w:color w:val="000009"/>
          <w:sz w:val="24"/>
          <w:szCs w:val="24"/>
        </w:rPr>
      </w:pPr>
    </w:p>
    <w:p w:rsidR="00175CE5" w:rsidRDefault="00175CE5" w:rsidP="00175CE5">
      <w:pPr>
        <w:spacing w:after="0"/>
        <w:jc w:val="center"/>
        <w:rPr>
          <w:b/>
          <w:color w:val="000009"/>
          <w:sz w:val="24"/>
          <w:szCs w:val="24"/>
        </w:rPr>
      </w:pPr>
    </w:p>
    <w:p w:rsidR="00175CE5" w:rsidRDefault="00175CE5" w:rsidP="00175CE5">
      <w:pPr>
        <w:spacing w:after="0"/>
        <w:jc w:val="center"/>
        <w:rPr>
          <w:b/>
          <w:color w:val="000009"/>
          <w:sz w:val="24"/>
          <w:szCs w:val="24"/>
        </w:rPr>
      </w:pPr>
    </w:p>
    <w:p w:rsidR="00175CE5" w:rsidRDefault="00175CE5" w:rsidP="00175CE5">
      <w:pPr>
        <w:spacing w:after="0"/>
        <w:jc w:val="center"/>
        <w:rPr>
          <w:b/>
          <w:color w:val="000009"/>
          <w:sz w:val="24"/>
          <w:szCs w:val="24"/>
        </w:rPr>
      </w:pPr>
    </w:p>
    <w:p w:rsidR="00175CE5" w:rsidRDefault="00175CE5" w:rsidP="00175CE5">
      <w:pPr>
        <w:spacing w:after="0"/>
        <w:jc w:val="center"/>
        <w:rPr>
          <w:b/>
          <w:color w:val="000009"/>
          <w:sz w:val="24"/>
          <w:szCs w:val="24"/>
        </w:rPr>
      </w:pPr>
    </w:p>
    <w:p w:rsidR="00175CE5" w:rsidRDefault="00175CE5" w:rsidP="00175CE5">
      <w:pPr>
        <w:spacing w:after="0"/>
        <w:jc w:val="center"/>
        <w:rPr>
          <w:b/>
          <w:color w:val="000009"/>
          <w:sz w:val="24"/>
          <w:szCs w:val="24"/>
        </w:rPr>
      </w:pPr>
    </w:p>
    <w:p w:rsidR="00175CE5" w:rsidRDefault="00175CE5" w:rsidP="00175CE5">
      <w:pPr>
        <w:spacing w:after="0"/>
        <w:jc w:val="center"/>
        <w:rPr>
          <w:b/>
          <w:color w:val="000009"/>
          <w:sz w:val="24"/>
          <w:szCs w:val="24"/>
        </w:rPr>
      </w:pPr>
    </w:p>
    <w:p w:rsidR="00175CE5" w:rsidRDefault="00175CE5" w:rsidP="00175CE5">
      <w:pPr>
        <w:spacing w:after="0"/>
        <w:jc w:val="center"/>
        <w:rPr>
          <w:b/>
          <w:color w:val="000009"/>
          <w:sz w:val="24"/>
          <w:szCs w:val="24"/>
        </w:rPr>
      </w:pPr>
    </w:p>
    <w:p w:rsidR="00175CE5" w:rsidRDefault="00175CE5" w:rsidP="00175CE5">
      <w:pPr>
        <w:spacing w:after="0"/>
        <w:jc w:val="center"/>
        <w:rPr>
          <w:b/>
          <w:color w:val="000009"/>
          <w:sz w:val="24"/>
          <w:szCs w:val="24"/>
        </w:rPr>
      </w:pPr>
    </w:p>
    <w:p w:rsidR="00175CE5" w:rsidRDefault="00175CE5" w:rsidP="00175CE5">
      <w:pPr>
        <w:spacing w:after="0"/>
        <w:jc w:val="center"/>
        <w:rPr>
          <w:b/>
          <w:color w:val="000009"/>
          <w:sz w:val="24"/>
          <w:szCs w:val="24"/>
        </w:rPr>
      </w:pPr>
    </w:p>
    <w:p w:rsidR="00175CE5" w:rsidRDefault="00175CE5" w:rsidP="00175CE5">
      <w:pPr>
        <w:spacing w:after="0"/>
        <w:jc w:val="center"/>
        <w:rPr>
          <w:b/>
          <w:color w:val="000009"/>
          <w:sz w:val="24"/>
          <w:szCs w:val="24"/>
        </w:rPr>
      </w:pPr>
    </w:p>
    <w:p w:rsidR="00175CE5" w:rsidRDefault="00175CE5" w:rsidP="00175CE5">
      <w:pPr>
        <w:spacing w:after="0"/>
        <w:jc w:val="center"/>
        <w:rPr>
          <w:b/>
          <w:color w:val="000009"/>
          <w:sz w:val="24"/>
          <w:szCs w:val="24"/>
        </w:rPr>
      </w:pPr>
    </w:p>
    <w:p w:rsidR="00175CE5" w:rsidRDefault="00175CE5" w:rsidP="00175CE5">
      <w:pPr>
        <w:spacing w:after="0"/>
        <w:jc w:val="center"/>
        <w:rPr>
          <w:b/>
          <w:color w:val="000009"/>
          <w:sz w:val="24"/>
          <w:szCs w:val="24"/>
        </w:rPr>
      </w:pPr>
    </w:p>
    <w:p w:rsidR="00175CE5" w:rsidRDefault="00175CE5" w:rsidP="00175CE5">
      <w:pPr>
        <w:spacing w:after="0"/>
        <w:jc w:val="center"/>
        <w:rPr>
          <w:b/>
          <w:color w:val="000009"/>
          <w:sz w:val="24"/>
          <w:szCs w:val="24"/>
        </w:rPr>
      </w:pPr>
    </w:p>
    <w:p w:rsidR="00175CE5" w:rsidRDefault="00175CE5" w:rsidP="00175CE5">
      <w:pPr>
        <w:spacing w:after="0"/>
        <w:jc w:val="center"/>
        <w:rPr>
          <w:b/>
          <w:color w:val="000009"/>
          <w:sz w:val="24"/>
          <w:szCs w:val="24"/>
        </w:rPr>
      </w:pPr>
    </w:p>
    <w:p w:rsidR="00175CE5" w:rsidRDefault="00175CE5" w:rsidP="00175CE5">
      <w:pPr>
        <w:spacing w:after="0"/>
        <w:jc w:val="center"/>
        <w:rPr>
          <w:b/>
          <w:color w:val="000009"/>
          <w:sz w:val="24"/>
          <w:szCs w:val="24"/>
        </w:rPr>
      </w:pPr>
    </w:p>
    <w:p w:rsidR="00175CE5" w:rsidRDefault="00175CE5" w:rsidP="00175CE5">
      <w:pPr>
        <w:spacing w:after="0"/>
        <w:jc w:val="center"/>
        <w:rPr>
          <w:b/>
          <w:color w:val="000009"/>
          <w:sz w:val="24"/>
          <w:szCs w:val="24"/>
        </w:rPr>
      </w:pPr>
    </w:p>
    <w:p w:rsidR="00175CE5" w:rsidRDefault="00175CE5" w:rsidP="00175CE5">
      <w:pPr>
        <w:spacing w:after="0"/>
        <w:jc w:val="center"/>
        <w:rPr>
          <w:b/>
          <w:color w:val="000009"/>
          <w:sz w:val="24"/>
          <w:szCs w:val="24"/>
        </w:rPr>
      </w:pPr>
    </w:p>
    <w:p w:rsidR="00175CE5" w:rsidRDefault="00175CE5" w:rsidP="00175CE5">
      <w:pPr>
        <w:spacing w:after="0"/>
        <w:jc w:val="center"/>
        <w:rPr>
          <w:b/>
          <w:color w:val="000000"/>
          <w:sz w:val="25"/>
          <w:szCs w:val="25"/>
        </w:rPr>
      </w:pPr>
      <w:r>
        <w:rPr>
          <w:b/>
          <w:color w:val="000009"/>
          <w:sz w:val="24"/>
          <w:szCs w:val="24"/>
        </w:rPr>
        <w:t>Curso Xxxxxxxx</w:t>
      </w:r>
      <w:sdt>
        <w:sdtPr>
          <w:tag w:val="goog_rdk_5"/>
          <w:id w:val="3"/>
        </w:sdtPr>
        <w:sdtContent/>
      </w:sdt>
    </w:p>
    <w:p w:rsidR="00175CE5" w:rsidRDefault="00175CE5" w:rsidP="00175CE5">
      <w:pPr>
        <w:spacing w:before="90"/>
        <w:ind w:right="147"/>
        <w:jc w:val="center"/>
        <w:rPr>
          <w:b/>
          <w:color w:val="000000"/>
          <w:sz w:val="8"/>
          <w:szCs w:val="8"/>
        </w:rPr>
        <w:sectPr w:rsidR="00175CE5">
          <w:pgSz w:w="11910" w:h="16840"/>
          <w:pgMar w:top="3375" w:right="760" w:bottom="839" w:left="1480" w:header="603" w:footer="646" w:gutter="0"/>
          <w:cols w:space="720"/>
        </w:sectPr>
      </w:pPr>
      <w:r>
        <w:rPr>
          <w:noProof/>
          <w:lang w:val="pt-BR"/>
        </w:rPr>
        <mc:AlternateContent>
          <mc:Choice Requires="wps">
            <w:drawing>
              <wp:anchor distT="0" distB="0" distL="0" distR="0" simplePos="0" relativeHeight="251661312" behindDoc="0" locked="0" layoutInCell="1" allowOverlap="1" wp14:anchorId="28AD0FF8" wp14:editId="124A6900">
                <wp:simplePos x="0" y="0"/>
                <wp:positionH relativeFrom="column">
                  <wp:posOffset>152400</wp:posOffset>
                </wp:positionH>
                <wp:positionV relativeFrom="paragraph">
                  <wp:posOffset>50800</wp:posOffset>
                </wp:positionV>
                <wp:extent cx="5899785" cy="5353685"/>
                <wp:effectExtent l="4445" t="4445" r="20320" b="13970"/>
                <wp:wrapTopAndBottom/>
                <wp:docPr id="386" name="Retângulo 386"/>
                <wp:cNvGraphicFramePr/>
                <a:graphic xmlns:a="http://schemas.openxmlformats.org/drawingml/2006/main">
                  <a:graphicData uri="http://schemas.microsoft.com/office/word/2010/wordprocessingShape">
                    <wps:wsp>
                      <wps:cNvSpPr/>
                      <wps:spPr>
                        <a:xfrm>
                          <a:off x="2400870" y="1389225"/>
                          <a:ext cx="5890260" cy="5353685"/>
                        </a:xfrm>
                        <a:prstGeom prst="rect">
                          <a:avLst/>
                        </a:prstGeom>
                        <a:noFill/>
                        <a:ln w="9525" cap="flat" cmpd="sng">
                          <a:solidFill>
                            <a:srgbClr val="000000"/>
                          </a:solidFill>
                          <a:prstDash val="solid"/>
                          <a:miter lim="800000"/>
                          <a:headEnd type="none" w="sm" len="sm"/>
                          <a:tailEnd type="none" w="sm" len="sm"/>
                        </a:ln>
                      </wps:spPr>
                      <wps:txbx>
                        <w:txbxContent>
                          <w:p w:rsidR="00175CE5" w:rsidRDefault="00175CE5" w:rsidP="00175CE5">
                            <w:pPr>
                              <w:spacing w:after="0" w:line="360" w:lineRule="auto"/>
                              <w:ind w:left="283" w:firstLine="283"/>
                            </w:pPr>
                            <w:r>
                              <w:rPr>
                                <w:b/>
                                <w:color w:val="000000"/>
                                <w:sz w:val="24"/>
                              </w:rPr>
                              <w:t xml:space="preserve">Área de Conhecimento ou Eixo Tecnológico: </w:t>
                            </w:r>
                            <w:r>
                              <w:rPr>
                                <w:color w:val="000000"/>
                                <w:sz w:val="24"/>
                              </w:rPr>
                              <w:t>(Conforme Catálogo Nacional de Curso de Tecnologia e/ou Diretrizes Curriculares do Curso)</w:t>
                            </w:r>
                          </w:p>
                          <w:p w:rsidR="00175CE5" w:rsidRDefault="00175CE5" w:rsidP="00175CE5">
                            <w:pPr>
                              <w:spacing w:after="0" w:line="360" w:lineRule="auto"/>
                              <w:ind w:left="283" w:firstLine="283"/>
                            </w:pPr>
                            <w:r>
                              <w:rPr>
                                <w:b/>
                                <w:color w:val="000000"/>
                                <w:sz w:val="24"/>
                              </w:rPr>
                              <w:t>Habilitação:</w:t>
                            </w:r>
                            <w:r>
                              <w:rPr>
                                <w:color w:val="000000"/>
                              </w:rPr>
                              <w:t xml:space="preserve"> Bacharelado em, Licenciatura em, Superior de Tecnologia em</w:t>
                            </w:r>
                          </w:p>
                          <w:p w:rsidR="00175CE5" w:rsidRDefault="00175CE5" w:rsidP="00175CE5">
                            <w:pPr>
                              <w:spacing w:after="0" w:line="360" w:lineRule="auto"/>
                              <w:ind w:left="283" w:firstLine="283"/>
                            </w:pPr>
                            <w:r>
                              <w:rPr>
                                <w:b/>
                                <w:color w:val="000000"/>
                                <w:sz w:val="24"/>
                              </w:rPr>
                              <w:t xml:space="preserve">Modalidade de Ensino: </w:t>
                            </w:r>
                            <w:r>
                              <w:rPr>
                                <w:color w:val="000000"/>
                                <w:sz w:val="24"/>
                              </w:rPr>
                              <w:t>presencial, a distância ou presencial com carga horária a distância</w:t>
                            </w:r>
                          </w:p>
                          <w:p w:rsidR="00175CE5" w:rsidRDefault="00175CE5" w:rsidP="00175CE5">
                            <w:pPr>
                              <w:spacing w:after="0" w:line="360" w:lineRule="auto"/>
                              <w:ind w:left="283" w:firstLine="283"/>
                            </w:pPr>
                            <w:r>
                              <w:rPr>
                                <w:b/>
                                <w:color w:val="000000"/>
                                <w:sz w:val="24"/>
                              </w:rPr>
                              <w:t xml:space="preserve">Ato de Criação: </w:t>
                            </w:r>
                          </w:p>
                          <w:p w:rsidR="00175CE5" w:rsidRDefault="00175CE5" w:rsidP="00175CE5">
                            <w:pPr>
                              <w:spacing w:after="0" w:line="360" w:lineRule="auto"/>
                              <w:ind w:left="283" w:firstLine="283"/>
                            </w:pPr>
                            <w:r>
                              <w:rPr>
                                <w:b/>
                                <w:color w:val="000000"/>
                                <w:sz w:val="24"/>
                              </w:rPr>
                              <w:t xml:space="preserve">Ato de Reconhecimento: </w:t>
                            </w:r>
                            <w:r>
                              <w:rPr>
                                <w:color w:val="000000"/>
                                <w:sz w:val="24"/>
                              </w:rPr>
                              <w:t>(se existir)</w:t>
                            </w:r>
                          </w:p>
                          <w:p w:rsidR="00175CE5" w:rsidRDefault="00175CE5" w:rsidP="00175CE5">
                            <w:pPr>
                              <w:spacing w:after="0" w:line="360" w:lineRule="auto"/>
                              <w:ind w:left="283" w:firstLine="283"/>
                            </w:pPr>
                            <w:r>
                              <w:rPr>
                                <w:b/>
                                <w:color w:val="000000"/>
                                <w:sz w:val="24"/>
                              </w:rPr>
                              <w:t xml:space="preserve">Ato de Renovação de Reconhecimento: </w:t>
                            </w:r>
                            <w:r>
                              <w:rPr>
                                <w:color w:val="000000"/>
                                <w:sz w:val="24"/>
                              </w:rPr>
                              <w:t>(se existir)</w:t>
                            </w:r>
                          </w:p>
                          <w:p w:rsidR="00175CE5" w:rsidRDefault="00175CE5" w:rsidP="00175CE5">
                            <w:pPr>
                              <w:spacing w:after="0" w:line="360" w:lineRule="auto"/>
                              <w:ind w:left="283" w:firstLine="283"/>
                            </w:pPr>
                            <w:r>
                              <w:rPr>
                                <w:b/>
                                <w:color w:val="000000"/>
                                <w:sz w:val="24"/>
                              </w:rPr>
                              <w:t xml:space="preserve">Carga Horária: </w:t>
                            </w:r>
                            <w:r>
                              <w:rPr>
                                <w:color w:val="000000"/>
                                <w:sz w:val="24"/>
                              </w:rPr>
                              <w:t>carga horária total constante na Estrutura Curricular em hora</w:t>
                            </w:r>
                          </w:p>
                          <w:p w:rsidR="00175CE5" w:rsidRDefault="00175CE5" w:rsidP="00175CE5">
                            <w:pPr>
                              <w:spacing w:after="0" w:line="360" w:lineRule="auto"/>
                              <w:ind w:left="283" w:firstLine="283"/>
                            </w:pPr>
                            <w:r>
                              <w:rPr>
                                <w:b/>
                                <w:color w:val="000000"/>
                                <w:sz w:val="24"/>
                              </w:rPr>
                              <w:t>Quantidade de créditos:</w:t>
                            </w:r>
                            <w:r>
                              <w:rPr>
                                <w:color w:val="000000"/>
                                <w:sz w:val="24"/>
                              </w:rPr>
                              <w:t xml:space="preserve"> </w:t>
                            </w:r>
                          </w:p>
                          <w:p w:rsidR="00175CE5" w:rsidRDefault="00175CE5" w:rsidP="00175CE5">
                            <w:pPr>
                              <w:spacing w:after="0" w:line="360" w:lineRule="auto"/>
                              <w:ind w:left="283" w:firstLine="283"/>
                            </w:pPr>
                            <w:r>
                              <w:rPr>
                                <w:b/>
                                <w:color w:val="000000"/>
                                <w:sz w:val="24"/>
                              </w:rPr>
                              <w:t xml:space="preserve">Regime de Matrícula: </w:t>
                            </w:r>
                            <w:r>
                              <w:rPr>
                                <w:color w:val="000000"/>
                                <w:sz w:val="24"/>
                              </w:rPr>
                              <w:t>sistema de créditos</w:t>
                            </w:r>
                          </w:p>
                          <w:p w:rsidR="00175CE5" w:rsidRDefault="00175CE5" w:rsidP="00175CE5">
                            <w:pPr>
                              <w:spacing w:after="0" w:line="360" w:lineRule="auto"/>
                              <w:ind w:left="283" w:firstLine="283"/>
                            </w:pPr>
                            <w:r>
                              <w:rPr>
                                <w:b/>
                                <w:color w:val="000000"/>
                                <w:sz w:val="24"/>
                              </w:rPr>
                              <w:t>Regime Letivo:</w:t>
                            </w:r>
                            <w:r>
                              <w:rPr>
                                <w:color w:val="000000"/>
                                <w:sz w:val="24"/>
                              </w:rPr>
                              <w:t xml:space="preserve"> semestral</w:t>
                            </w:r>
                          </w:p>
                          <w:p w:rsidR="00175CE5" w:rsidRDefault="00175CE5" w:rsidP="00175CE5">
                            <w:pPr>
                              <w:spacing w:after="0" w:line="360" w:lineRule="auto"/>
                              <w:ind w:left="283" w:firstLine="283"/>
                            </w:pPr>
                            <w:r>
                              <w:rPr>
                                <w:b/>
                                <w:color w:val="000000"/>
                                <w:sz w:val="24"/>
                              </w:rPr>
                              <w:t xml:space="preserve">Número de turmas: </w:t>
                            </w:r>
                            <w:r>
                              <w:rPr>
                                <w:color w:val="000000"/>
                                <w:sz w:val="24"/>
                              </w:rPr>
                              <w:t>por semestre</w:t>
                            </w:r>
                          </w:p>
                          <w:p w:rsidR="00175CE5" w:rsidRDefault="00175CE5" w:rsidP="00175CE5">
                            <w:pPr>
                              <w:spacing w:after="0" w:line="360" w:lineRule="auto"/>
                              <w:ind w:left="283" w:firstLine="283"/>
                            </w:pPr>
                            <w:r>
                              <w:rPr>
                                <w:b/>
                                <w:color w:val="000000"/>
                                <w:sz w:val="24"/>
                              </w:rPr>
                              <w:t xml:space="preserve">Vagas Ofertadas: </w:t>
                            </w:r>
                            <w:r>
                              <w:rPr>
                                <w:color w:val="000000"/>
                                <w:sz w:val="24"/>
                              </w:rPr>
                              <w:t>por semestre e por ano</w:t>
                            </w:r>
                          </w:p>
                          <w:p w:rsidR="00175CE5" w:rsidRDefault="00175CE5" w:rsidP="00175CE5">
                            <w:pPr>
                              <w:spacing w:after="0" w:line="360" w:lineRule="auto"/>
                              <w:ind w:left="283" w:firstLine="283"/>
                            </w:pPr>
                            <w:r>
                              <w:rPr>
                                <w:b/>
                                <w:color w:val="000000"/>
                                <w:sz w:val="24"/>
                              </w:rPr>
                              <w:t xml:space="preserve">Turno de Oferta: </w:t>
                            </w:r>
                            <w:r>
                              <w:rPr>
                                <w:color w:val="000000"/>
                                <w:sz w:val="24"/>
                              </w:rPr>
                              <w:t>matutino, vespertino, noturno ou integral</w:t>
                            </w:r>
                          </w:p>
                          <w:p w:rsidR="00175CE5" w:rsidRDefault="00175CE5" w:rsidP="00175CE5">
                            <w:pPr>
                              <w:spacing w:after="0" w:line="360" w:lineRule="auto"/>
                              <w:ind w:left="283" w:firstLine="283"/>
                            </w:pPr>
                            <w:r>
                              <w:rPr>
                                <w:b/>
                                <w:color w:val="000000"/>
                                <w:sz w:val="24"/>
                              </w:rPr>
                              <w:t>Quantidade de períodos:</w:t>
                            </w:r>
                            <w:r>
                              <w:rPr>
                                <w:color w:val="000000"/>
                              </w:rPr>
                              <w:t xml:space="preserve"> XXXX</w:t>
                            </w:r>
                          </w:p>
                          <w:p w:rsidR="00175CE5" w:rsidRDefault="00175CE5" w:rsidP="00175CE5">
                            <w:pPr>
                              <w:spacing w:after="0" w:line="360" w:lineRule="auto"/>
                              <w:ind w:left="283" w:firstLine="283"/>
                            </w:pPr>
                            <w:r>
                              <w:rPr>
                                <w:b/>
                                <w:color w:val="000000"/>
                                <w:sz w:val="24"/>
                              </w:rPr>
                              <w:t xml:space="preserve">Integralização: </w:t>
                            </w:r>
                            <w:r>
                              <w:rPr>
                                <w:color w:val="000000"/>
                                <w:sz w:val="24"/>
                              </w:rPr>
                              <w:t>tempo mínimo e máximo do curso em anos</w:t>
                            </w:r>
                          </w:p>
                          <w:p w:rsidR="00175CE5" w:rsidRDefault="00175CE5" w:rsidP="00175CE5">
                            <w:pPr>
                              <w:spacing w:after="0" w:line="360" w:lineRule="auto"/>
                              <w:ind w:left="283" w:firstLine="283"/>
                            </w:pPr>
                            <w:r>
                              <w:rPr>
                                <w:b/>
                                <w:color w:val="000000"/>
                                <w:sz w:val="24"/>
                              </w:rPr>
                              <w:t xml:space="preserve">Local de Oferta: </w:t>
                            </w:r>
                            <w:r>
                              <w:rPr>
                                <w:color w:val="000000"/>
                                <w:sz w:val="24"/>
                              </w:rPr>
                              <w:t>Nome do Campus ou Multicampi</w:t>
                            </w:r>
                          </w:p>
                          <w:p w:rsidR="00175CE5" w:rsidRDefault="00175CE5" w:rsidP="00175CE5">
                            <w:pPr>
                              <w:spacing w:after="0" w:line="360" w:lineRule="auto"/>
                              <w:ind w:left="283" w:firstLine="283"/>
                            </w:pPr>
                            <w:r>
                              <w:rPr>
                                <w:b/>
                                <w:color w:val="000000"/>
                                <w:sz w:val="24"/>
                              </w:rPr>
                              <w:t>CNPJ do Campus</w:t>
                            </w:r>
                            <w:r>
                              <w:rPr>
                                <w:color w:val="000000"/>
                                <w:sz w:val="24"/>
                              </w:rPr>
                              <w:t xml:space="preserve">: </w:t>
                            </w:r>
                          </w:p>
                          <w:p w:rsidR="00175CE5" w:rsidRDefault="00175CE5" w:rsidP="00175CE5">
                            <w:pPr>
                              <w:spacing w:after="0" w:line="360" w:lineRule="auto"/>
                              <w:ind w:left="283" w:firstLine="283"/>
                            </w:pPr>
                            <w:r>
                              <w:rPr>
                                <w:b/>
                                <w:color w:val="000000"/>
                                <w:sz w:val="24"/>
                              </w:rPr>
                              <w:t>Endereço do Campus</w:t>
                            </w:r>
                            <w:r>
                              <w:rPr>
                                <w:color w:val="000000"/>
                                <w:sz w:val="24"/>
                              </w:rPr>
                              <w:t>: xxxxx (insira o endereço do campus onde o curso será ofertado)</w:t>
                            </w:r>
                          </w:p>
                        </w:txbxContent>
                      </wps:txbx>
                      <wps:bodyPr spcFirstLastPara="1" wrap="square" lIns="0" tIns="0" rIns="0" bIns="0" anchor="t" anchorCtr="0">
                        <a:noAutofit/>
                      </wps:bodyPr>
                    </wps:wsp>
                  </a:graphicData>
                </a:graphic>
              </wp:anchor>
            </w:drawing>
          </mc:Choice>
          <mc:Fallback>
            <w:pict>
              <v:rect w14:anchorId="28AD0FF8" id="Retângulo 386" o:spid="_x0000_s1028" style="position:absolute;left:0;text-align:left;margin-left:12pt;margin-top:4pt;width:464.55pt;height:421.5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" filled="f">
                <v:stroke startarrowwidth="narrow" startarrowlength="short" endarrowwidth="narrow" endarrowlength="short"/>
                <v:textbox inset="0,0,0,0">
                  <w:txbxContent>
                    <w:p w:rsidR="00175CE5" w:rsidRDefault="00175CE5" w:rsidP="00175CE5">
                      <w:pPr>
                        <w:spacing w:after="0" w:line="360" w:lineRule="auto"/>
                        <w:ind w:left="283" w:firstLine="283"/>
                      </w:pPr>
                      <w:r>
                        <w:rPr>
                          <w:b/>
                          <w:color w:val="000000"/>
                          <w:sz w:val="24"/>
                        </w:rPr>
                        <w:t xml:space="preserve">Área de Conhecimento ou Eixo Tecnológico: </w:t>
                      </w:r>
                      <w:r>
                        <w:rPr>
                          <w:color w:val="000000"/>
                          <w:sz w:val="24"/>
                        </w:rPr>
                        <w:t>(Conforme Catálogo Nacional de Curso de Tecnologia e/ou Diretrizes Curriculares do Curso)</w:t>
                      </w:r>
                    </w:p>
                    <w:p w:rsidR="00175CE5" w:rsidRDefault="00175CE5" w:rsidP="00175CE5">
                      <w:pPr>
                        <w:spacing w:after="0" w:line="360" w:lineRule="auto"/>
                        <w:ind w:left="283" w:firstLine="283"/>
                      </w:pPr>
                      <w:r>
                        <w:rPr>
                          <w:b/>
                          <w:color w:val="000000"/>
                          <w:sz w:val="24"/>
                        </w:rPr>
                        <w:t>Habilitação:</w:t>
                      </w:r>
                      <w:r>
                        <w:rPr>
                          <w:color w:val="000000"/>
                        </w:rPr>
                        <w:t xml:space="preserve"> Bacharelado em, Licenciatura em, Superior de Tecnologia em</w:t>
                      </w:r>
                    </w:p>
                    <w:p w:rsidR="00175CE5" w:rsidRDefault="00175CE5" w:rsidP="00175CE5">
                      <w:pPr>
                        <w:spacing w:after="0" w:line="360" w:lineRule="auto"/>
                        <w:ind w:left="283" w:firstLine="283"/>
                      </w:pPr>
                      <w:r>
                        <w:rPr>
                          <w:b/>
                          <w:color w:val="000000"/>
                          <w:sz w:val="24"/>
                        </w:rPr>
                        <w:t xml:space="preserve">Modalidade de Ensino: </w:t>
                      </w:r>
                      <w:r>
                        <w:rPr>
                          <w:color w:val="000000"/>
                          <w:sz w:val="24"/>
                        </w:rPr>
                        <w:t>presencial, a distância ou presencial com carga horária a distância</w:t>
                      </w:r>
                    </w:p>
                    <w:p w:rsidR="00175CE5" w:rsidRDefault="00175CE5" w:rsidP="00175CE5">
                      <w:pPr>
                        <w:spacing w:after="0" w:line="360" w:lineRule="auto"/>
                        <w:ind w:left="283" w:firstLine="283"/>
                      </w:pPr>
                      <w:r>
                        <w:rPr>
                          <w:b/>
                          <w:color w:val="000000"/>
                          <w:sz w:val="24"/>
                        </w:rPr>
                        <w:t xml:space="preserve">Ato de Criação: </w:t>
                      </w:r>
                    </w:p>
                    <w:p w:rsidR="00175CE5" w:rsidRDefault="00175CE5" w:rsidP="00175CE5">
                      <w:pPr>
                        <w:spacing w:after="0" w:line="360" w:lineRule="auto"/>
                        <w:ind w:left="283" w:firstLine="283"/>
                      </w:pPr>
                      <w:r>
                        <w:rPr>
                          <w:b/>
                          <w:color w:val="000000"/>
                          <w:sz w:val="24"/>
                        </w:rPr>
                        <w:t xml:space="preserve">Ato de Reconhecimento: </w:t>
                      </w:r>
                      <w:r>
                        <w:rPr>
                          <w:color w:val="000000"/>
                          <w:sz w:val="24"/>
                        </w:rPr>
                        <w:t>(se existir)</w:t>
                      </w:r>
                    </w:p>
                    <w:p w:rsidR="00175CE5" w:rsidRDefault="00175CE5" w:rsidP="00175CE5">
                      <w:pPr>
                        <w:spacing w:after="0" w:line="360" w:lineRule="auto"/>
                        <w:ind w:left="283" w:firstLine="283"/>
                      </w:pPr>
                      <w:r>
                        <w:rPr>
                          <w:b/>
                          <w:color w:val="000000"/>
                          <w:sz w:val="24"/>
                        </w:rPr>
                        <w:t xml:space="preserve">Ato de Renovação de Reconhecimento: </w:t>
                      </w:r>
                      <w:r>
                        <w:rPr>
                          <w:color w:val="000000"/>
                          <w:sz w:val="24"/>
                        </w:rPr>
                        <w:t>(se existir)</w:t>
                      </w:r>
                    </w:p>
                    <w:p w:rsidR="00175CE5" w:rsidRDefault="00175CE5" w:rsidP="00175CE5">
                      <w:pPr>
                        <w:spacing w:after="0" w:line="360" w:lineRule="auto"/>
                        <w:ind w:left="283" w:firstLine="283"/>
                      </w:pPr>
                      <w:r>
                        <w:rPr>
                          <w:b/>
                          <w:color w:val="000000"/>
                          <w:sz w:val="24"/>
                        </w:rPr>
                        <w:t xml:space="preserve">Carga Horária: </w:t>
                      </w:r>
                      <w:r>
                        <w:rPr>
                          <w:color w:val="000000"/>
                          <w:sz w:val="24"/>
                        </w:rPr>
                        <w:t>carga horária total constante na Estrutura Curricular em hora</w:t>
                      </w:r>
                    </w:p>
                    <w:p w:rsidR="00175CE5" w:rsidRDefault="00175CE5" w:rsidP="00175CE5">
                      <w:pPr>
                        <w:spacing w:after="0" w:line="360" w:lineRule="auto"/>
                        <w:ind w:left="283" w:firstLine="283"/>
                      </w:pPr>
                      <w:r>
                        <w:rPr>
                          <w:b/>
                          <w:color w:val="000000"/>
                          <w:sz w:val="24"/>
                        </w:rPr>
                        <w:t>Quantidade de créditos:</w:t>
                      </w:r>
                      <w:r>
                        <w:rPr>
                          <w:color w:val="000000"/>
                          <w:sz w:val="24"/>
                        </w:rPr>
                        <w:t xml:space="preserve"> </w:t>
                      </w:r>
                    </w:p>
                    <w:p w:rsidR="00175CE5" w:rsidRDefault="00175CE5" w:rsidP="00175CE5">
                      <w:pPr>
                        <w:spacing w:after="0" w:line="360" w:lineRule="auto"/>
                        <w:ind w:left="283" w:firstLine="283"/>
                      </w:pPr>
                      <w:r>
                        <w:rPr>
                          <w:b/>
                          <w:color w:val="000000"/>
                          <w:sz w:val="24"/>
                        </w:rPr>
                        <w:t xml:space="preserve">Regime de Matrícula: </w:t>
                      </w:r>
                      <w:r>
                        <w:rPr>
                          <w:color w:val="000000"/>
                          <w:sz w:val="24"/>
                        </w:rPr>
                        <w:t>sistema de créditos</w:t>
                      </w:r>
                    </w:p>
                    <w:p w:rsidR="00175CE5" w:rsidRDefault="00175CE5" w:rsidP="00175CE5">
                      <w:pPr>
                        <w:spacing w:after="0" w:line="360" w:lineRule="auto"/>
                        <w:ind w:left="283" w:firstLine="283"/>
                      </w:pPr>
                      <w:r>
                        <w:rPr>
                          <w:b/>
                          <w:color w:val="000000"/>
                          <w:sz w:val="24"/>
                        </w:rPr>
                        <w:t>Regime Letivo:</w:t>
                      </w:r>
                      <w:r>
                        <w:rPr>
                          <w:color w:val="000000"/>
                          <w:sz w:val="24"/>
                        </w:rPr>
                        <w:t xml:space="preserve"> semestral</w:t>
                      </w:r>
                    </w:p>
                    <w:p w:rsidR="00175CE5" w:rsidRDefault="00175CE5" w:rsidP="00175CE5">
                      <w:pPr>
                        <w:spacing w:after="0" w:line="360" w:lineRule="auto"/>
                        <w:ind w:left="283" w:firstLine="283"/>
                      </w:pPr>
                      <w:r>
                        <w:rPr>
                          <w:b/>
                          <w:color w:val="000000"/>
                          <w:sz w:val="24"/>
                        </w:rPr>
                        <w:t xml:space="preserve">Número de turmas: </w:t>
                      </w:r>
                      <w:r>
                        <w:rPr>
                          <w:color w:val="000000"/>
                          <w:sz w:val="24"/>
                        </w:rPr>
                        <w:t>por semestre</w:t>
                      </w:r>
                    </w:p>
                    <w:p w:rsidR="00175CE5" w:rsidRDefault="00175CE5" w:rsidP="00175CE5">
                      <w:pPr>
                        <w:spacing w:after="0" w:line="360" w:lineRule="auto"/>
                        <w:ind w:left="283" w:firstLine="283"/>
                      </w:pPr>
                      <w:r>
                        <w:rPr>
                          <w:b/>
                          <w:color w:val="000000"/>
                          <w:sz w:val="24"/>
                        </w:rPr>
                        <w:t xml:space="preserve">Vagas Ofertadas: </w:t>
                      </w:r>
                      <w:r>
                        <w:rPr>
                          <w:color w:val="000000"/>
                          <w:sz w:val="24"/>
                        </w:rPr>
                        <w:t>por semestre e por ano</w:t>
                      </w:r>
                    </w:p>
                    <w:p w:rsidR="00175CE5" w:rsidRDefault="00175CE5" w:rsidP="00175CE5">
                      <w:pPr>
                        <w:spacing w:after="0" w:line="360" w:lineRule="auto"/>
                        <w:ind w:left="283" w:firstLine="283"/>
                      </w:pPr>
                      <w:r>
                        <w:rPr>
                          <w:b/>
                          <w:color w:val="000000"/>
                          <w:sz w:val="24"/>
                        </w:rPr>
                        <w:t xml:space="preserve">Turno de Oferta: </w:t>
                      </w:r>
                      <w:r>
                        <w:rPr>
                          <w:color w:val="000000"/>
                          <w:sz w:val="24"/>
                        </w:rPr>
                        <w:t>matutino, vespertino, noturno ou integral</w:t>
                      </w:r>
                    </w:p>
                    <w:p w:rsidR="00175CE5" w:rsidRDefault="00175CE5" w:rsidP="00175CE5">
                      <w:pPr>
                        <w:spacing w:after="0" w:line="360" w:lineRule="auto"/>
                        <w:ind w:left="283" w:firstLine="283"/>
                      </w:pPr>
                      <w:r>
                        <w:rPr>
                          <w:b/>
                          <w:color w:val="000000"/>
                          <w:sz w:val="24"/>
                        </w:rPr>
                        <w:t>Quantidade de períodos:</w:t>
                      </w:r>
                      <w:r>
                        <w:rPr>
                          <w:color w:val="000000"/>
                        </w:rPr>
                        <w:t xml:space="preserve"> XXXX</w:t>
                      </w:r>
                    </w:p>
                    <w:p w:rsidR="00175CE5" w:rsidRDefault="00175CE5" w:rsidP="00175CE5">
                      <w:pPr>
                        <w:spacing w:after="0" w:line="360" w:lineRule="auto"/>
                        <w:ind w:left="283" w:firstLine="283"/>
                      </w:pPr>
                      <w:r>
                        <w:rPr>
                          <w:b/>
                          <w:color w:val="000000"/>
                          <w:sz w:val="24"/>
                        </w:rPr>
                        <w:t xml:space="preserve">Integralização: </w:t>
                      </w:r>
                      <w:r>
                        <w:rPr>
                          <w:color w:val="000000"/>
                          <w:sz w:val="24"/>
                        </w:rPr>
                        <w:t>tempo mínimo e máximo do curso em anos</w:t>
                      </w:r>
                    </w:p>
                    <w:p w:rsidR="00175CE5" w:rsidRDefault="00175CE5" w:rsidP="00175CE5">
                      <w:pPr>
                        <w:spacing w:after="0" w:line="360" w:lineRule="auto"/>
                        <w:ind w:left="283" w:firstLine="283"/>
                      </w:pPr>
                      <w:r>
                        <w:rPr>
                          <w:b/>
                          <w:color w:val="000000"/>
                          <w:sz w:val="24"/>
                        </w:rPr>
                        <w:t xml:space="preserve">Local de Oferta: </w:t>
                      </w:r>
                      <w:r>
                        <w:rPr>
                          <w:color w:val="000000"/>
                          <w:sz w:val="24"/>
                        </w:rPr>
                        <w:t>Nome do Campus ou Multicampi</w:t>
                      </w:r>
                    </w:p>
                    <w:p w:rsidR="00175CE5" w:rsidRDefault="00175CE5" w:rsidP="00175CE5">
                      <w:pPr>
                        <w:spacing w:after="0" w:line="360" w:lineRule="auto"/>
                        <w:ind w:left="283" w:firstLine="283"/>
                      </w:pPr>
                      <w:r>
                        <w:rPr>
                          <w:b/>
                          <w:color w:val="000000"/>
                          <w:sz w:val="24"/>
                        </w:rPr>
                        <w:t>CNPJ do Campus</w:t>
                      </w:r>
                      <w:r>
                        <w:rPr>
                          <w:color w:val="000000"/>
                          <w:sz w:val="24"/>
                        </w:rPr>
                        <w:t xml:space="preserve">: </w:t>
                      </w:r>
                    </w:p>
                    <w:p w:rsidR="00175CE5" w:rsidRDefault="00175CE5" w:rsidP="00175CE5">
                      <w:pPr>
                        <w:spacing w:after="0" w:line="360" w:lineRule="auto"/>
                        <w:ind w:left="283" w:firstLine="283"/>
                      </w:pPr>
                      <w:r>
                        <w:rPr>
                          <w:b/>
                          <w:color w:val="000000"/>
                          <w:sz w:val="24"/>
                        </w:rPr>
                        <w:t>Endereço do Campus</w:t>
                      </w:r>
                      <w:r>
                        <w:rPr>
                          <w:color w:val="000000"/>
                          <w:sz w:val="24"/>
                        </w:rPr>
                        <w:t>: xxxxx (insira o endereço do campus onde o curso será ofertado)</w:t>
                      </w:r>
                    </w:p>
                  </w:txbxContent>
                </v:textbox>
                <w10:wrap type="topAndBottom"/>
              </v:rect>
            </w:pict>
          </mc:Fallback>
        </mc:AlternateContent>
      </w:r>
    </w:p>
    <w:p w:rsidR="00175CE5" w:rsidRDefault="00175CE5" w:rsidP="00175CE5">
      <w:pPr>
        <w:rPr>
          <w:b/>
          <w:color w:val="000000"/>
          <w:sz w:val="20"/>
          <w:szCs w:val="20"/>
        </w:rPr>
      </w:pPr>
    </w:p>
    <w:p w:rsidR="00175CE5" w:rsidRDefault="00175CE5" w:rsidP="00175CE5">
      <w:pPr>
        <w:spacing w:before="90"/>
        <w:ind w:right="150"/>
        <w:jc w:val="center"/>
        <w:rPr>
          <w:b/>
          <w:color w:val="000009"/>
          <w:sz w:val="24"/>
          <w:szCs w:val="24"/>
        </w:rPr>
      </w:pPr>
      <w:r>
        <w:rPr>
          <w:b/>
          <w:color w:val="000009"/>
          <w:sz w:val="24"/>
          <w:szCs w:val="24"/>
        </w:rPr>
        <w:t>LISTA DE QUADROS</w:t>
      </w:r>
    </w:p>
    <w:p w:rsidR="00175CE5" w:rsidRDefault="00175CE5" w:rsidP="00175CE5">
      <w:pPr>
        <w:jc w:val="center"/>
      </w:pPr>
    </w:p>
    <w:p w:rsidR="00175CE5" w:rsidRDefault="00175CE5" w:rsidP="00175CE5">
      <w:pPr>
        <w:widowControl/>
        <w:tabs>
          <w:tab w:val="right" w:pos="9670"/>
        </w:tabs>
        <w:spacing w:after="0" w:line="360" w:lineRule="auto"/>
        <w:rPr>
          <w:color w:val="000000"/>
          <w:sz w:val="24"/>
          <w:szCs w:val="24"/>
        </w:rPr>
      </w:pPr>
      <w:r>
        <w:rPr>
          <w:color w:val="000000"/>
          <w:sz w:val="24"/>
          <w:szCs w:val="24"/>
        </w:rPr>
        <w:t>QUADRO 1- ESTRUTURA CURRICULAR DOS CURSOS SUPERIORES DE TECNOLOGIA</w:t>
      </w:r>
      <w:r>
        <w:rPr>
          <w:color w:val="000000"/>
          <w:sz w:val="24"/>
          <w:szCs w:val="24"/>
        </w:rPr>
        <w:tab/>
      </w:r>
      <w:r>
        <w:rPr>
          <w:color w:val="FF0000"/>
          <w:sz w:val="24"/>
          <w:szCs w:val="24"/>
          <w:shd w:val="clear" w:color="auto" w:fill="D9D9D9"/>
        </w:rPr>
        <w:t>XX</w:t>
      </w:r>
    </w:p>
    <w:p w:rsidR="00175CE5" w:rsidRDefault="00175CE5" w:rsidP="00175CE5">
      <w:pPr>
        <w:widowControl/>
        <w:tabs>
          <w:tab w:val="right" w:pos="9670"/>
        </w:tabs>
        <w:spacing w:after="0" w:line="360" w:lineRule="auto"/>
        <w:rPr>
          <w:color w:val="000000"/>
          <w:sz w:val="24"/>
          <w:szCs w:val="24"/>
        </w:rPr>
      </w:pPr>
      <w:r>
        <w:rPr>
          <w:color w:val="000000"/>
          <w:sz w:val="24"/>
          <w:szCs w:val="24"/>
        </w:rPr>
        <w:t xml:space="preserve">QUADRO 2 - ESTRUTURA CURRICULAR DOS CURSOS DE BACHARELADO </w:t>
      </w:r>
      <w:r>
        <w:rPr>
          <w:color w:val="000000"/>
          <w:sz w:val="24"/>
          <w:szCs w:val="24"/>
        </w:rPr>
        <w:tab/>
      </w:r>
      <w:r>
        <w:rPr>
          <w:color w:val="FF0000"/>
          <w:sz w:val="24"/>
          <w:szCs w:val="24"/>
        </w:rPr>
        <w:t>XX</w:t>
      </w:r>
    </w:p>
    <w:p w:rsidR="00175CE5" w:rsidRDefault="00175CE5" w:rsidP="00175CE5">
      <w:pPr>
        <w:widowControl/>
        <w:tabs>
          <w:tab w:val="right" w:pos="9670"/>
        </w:tabs>
        <w:spacing w:after="0" w:line="360" w:lineRule="auto"/>
        <w:rPr>
          <w:color w:val="FF0000"/>
          <w:sz w:val="24"/>
          <w:szCs w:val="24"/>
        </w:rPr>
      </w:pPr>
      <w:r>
        <w:rPr>
          <w:color w:val="000000"/>
          <w:sz w:val="24"/>
          <w:szCs w:val="24"/>
        </w:rPr>
        <w:t>QUADRO 3 - ESTRUTURA CURRICULAR DOS CURSOS DE LICENCIATURA</w:t>
      </w:r>
      <w:r>
        <w:rPr>
          <w:color w:val="000000"/>
          <w:sz w:val="24"/>
          <w:szCs w:val="24"/>
        </w:rPr>
        <w:tab/>
      </w:r>
      <w:r>
        <w:rPr>
          <w:color w:val="FF0000"/>
          <w:sz w:val="24"/>
          <w:szCs w:val="24"/>
        </w:rPr>
        <w:t>XX</w:t>
      </w:r>
    </w:p>
    <w:p w:rsidR="00175CE5" w:rsidRDefault="00175CE5" w:rsidP="00175CE5">
      <w:pPr>
        <w:widowControl/>
        <w:tabs>
          <w:tab w:val="right" w:pos="9670"/>
        </w:tabs>
        <w:spacing w:after="0" w:line="360" w:lineRule="auto"/>
        <w:rPr>
          <w:color w:val="000000"/>
          <w:sz w:val="24"/>
          <w:szCs w:val="24"/>
        </w:rPr>
      </w:pPr>
      <w:r>
        <w:rPr>
          <w:color w:val="000000"/>
          <w:sz w:val="24"/>
          <w:szCs w:val="24"/>
        </w:rPr>
        <w:t>QUADRO 4 - ATIVIDADES CURRICULARES</w:t>
      </w:r>
      <w:r>
        <w:rPr>
          <w:color w:val="000000"/>
          <w:sz w:val="24"/>
          <w:szCs w:val="24"/>
        </w:rPr>
        <w:tab/>
      </w:r>
      <w:r>
        <w:rPr>
          <w:color w:val="FF0000"/>
          <w:sz w:val="24"/>
          <w:szCs w:val="24"/>
        </w:rPr>
        <w:t>XX</w:t>
      </w:r>
    </w:p>
    <w:p w:rsidR="00175CE5" w:rsidRDefault="00175CE5" w:rsidP="00175CE5">
      <w:pPr>
        <w:widowControl/>
        <w:tabs>
          <w:tab w:val="right" w:pos="9670"/>
        </w:tabs>
        <w:spacing w:after="0" w:line="360" w:lineRule="auto"/>
        <w:rPr>
          <w:color w:val="FF0000"/>
          <w:sz w:val="24"/>
          <w:szCs w:val="24"/>
        </w:rPr>
      </w:pPr>
      <w:r>
        <w:rPr>
          <w:color w:val="000000"/>
          <w:sz w:val="24"/>
          <w:szCs w:val="24"/>
        </w:rPr>
        <w:t>QUADRO 5 - DISCIPLINAS OPTATIVAS</w:t>
      </w:r>
      <w:r>
        <w:rPr>
          <w:color w:val="000000"/>
          <w:sz w:val="24"/>
          <w:szCs w:val="24"/>
        </w:rPr>
        <w:tab/>
      </w:r>
      <w:r>
        <w:rPr>
          <w:color w:val="FF0000"/>
          <w:sz w:val="24"/>
          <w:szCs w:val="24"/>
        </w:rPr>
        <w:t>XX</w:t>
      </w:r>
    </w:p>
    <w:p w:rsidR="00175CE5" w:rsidRDefault="00175CE5" w:rsidP="00175CE5">
      <w:pPr>
        <w:widowControl/>
        <w:tabs>
          <w:tab w:val="right" w:pos="9670"/>
        </w:tabs>
        <w:spacing w:after="0" w:line="360" w:lineRule="auto"/>
        <w:rPr>
          <w:color w:val="000000"/>
          <w:sz w:val="24"/>
          <w:szCs w:val="24"/>
        </w:rPr>
      </w:pPr>
      <w:r>
        <w:rPr>
          <w:color w:val="000000"/>
          <w:sz w:val="24"/>
          <w:szCs w:val="24"/>
        </w:rPr>
        <w:t>QUADRO 6 - RESUMO</w:t>
      </w:r>
      <w:r>
        <w:rPr>
          <w:color w:val="000000"/>
          <w:sz w:val="24"/>
          <w:szCs w:val="24"/>
        </w:rPr>
        <w:tab/>
      </w:r>
      <w:r>
        <w:rPr>
          <w:color w:val="FF0000"/>
          <w:sz w:val="24"/>
          <w:szCs w:val="24"/>
        </w:rPr>
        <w:t>XX</w:t>
      </w:r>
    </w:p>
    <w:p w:rsidR="00175CE5" w:rsidRDefault="00175CE5" w:rsidP="00175CE5">
      <w:pPr>
        <w:widowControl/>
        <w:tabs>
          <w:tab w:val="right" w:pos="9670"/>
        </w:tabs>
        <w:spacing w:after="0" w:line="360" w:lineRule="auto"/>
        <w:rPr>
          <w:color w:val="000000"/>
          <w:sz w:val="24"/>
          <w:szCs w:val="24"/>
        </w:rPr>
      </w:pPr>
      <w:r>
        <w:rPr>
          <w:color w:val="000000"/>
          <w:sz w:val="24"/>
          <w:szCs w:val="24"/>
        </w:rPr>
        <w:t xml:space="preserve">QUADRO 7 - CONTEÚDOS OBRIGATÓRIOS </w:t>
      </w:r>
      <w:r>
        <w:rPr>
          <w:color w:val="000000"/>
          <w:sz w:val="24"/>
          <w:szCs w:val="24"/>
        </w:rPr>
        <w:tab/>
      </w:r>
      <w:r>
        <w:rPr>
          <w:color w:val="FF0000"/>
          <w:sz w:val="24"/>
          <w:szCs w:val="24"/>
        </w:rPr>
        <w:t>XX</w:t>
      </w:r>
    </w:p>
    <w:p w:rsidR="00175CE5" w:rsidRDefault="00175CE5" w:rsidP="00175CE5">
      <w:pPr>
        <w:widowControl/>
        <w:tabs>
          <w:tab w:val="right" w:pos="9670"/>
        </w:tabs>
        <w:spacing w:after="0" w:line="360" w:lineRule="auto"/>
        <w:rPr>
          <w:color w:val="000000"/>
          <w:sz w:val="24"/>
          <w:szCs w:val="24"/>
        </w:rPr>
      </w:pPr>
      <w:r>
        <w:rPr>
          <w:color w:val="000000"/>
          <w:sz w:val="24"/>
          <w:szCs w:val="24"/>
        </w:rPr>
        <w:t xml:space="preserve">QUADRO 8 - EMENTAS </w:t>
      </w:r>
      <w:r>
        <w:rPr>
          <w:color w:val="000000"/>
          <w:sz w:val="24"/>
          <w:szCs w:val="24"/>
        </w:rPr>
        <w:tab/>
      </w:r>
      <w:r>
        <w:rPr>
          <w:color w:val="FF0000"/>
          <w:sz w:val="24"/>
          <w:szCs w:val="24"/>
        </w:rPr>
        <w:t>XX</w:t>
      </w:r>
    </w:p>
    <w:p w:rsidR="00175CE5" w:rsidRDefault="00175CE5" w:rsidP="00175CE5">
      <w:pPr>
        <w:widowControl/>
        <w:tabs>
          <w:tab w:val="right" w:pos="9670"/>
        </w:tabs>
        <w:spacing w:after="0" w:line="360" w:lineRule="auto"/>
        <w:rPr>
          <w:color w:val="000000"/>
          <w:sz w:val="24"/>
          <w:szCs w:val="24"/>
        </w:rPr>
      </w:pPr>
      <w:r>
        <w:rPr>
          <w:color w:val="000000"/>
          <w:sz w:val="24"/>
          <w:szCs w:val="24"/>
        </w:rPr>
        <w:t>QUADRO 9 - INSTALAÇÕES</w:t>
      </w:r>
      <w:r>
        <w:rPr>
          <w:color w:val="000000"/>
          <w:sz w:val="24"/>
          <w:szCs w:val="24"/>
        </w:rPr>
        <w:tab/>
      </w:r>
      <w:r>
        <w:rPr>
          <w:color w:val="FF0000"/>
          <w:sz w:val="24"/>
          <w:szCs w:val="24"/>
        </w:rPr>
        <w:t>XX</w:t>
      </w:r>
    </w:p>
    <w:p w:rsidR="00175CE5" w:rsidRDefault="00175CE5" w:rsidP="00175CE5">
      <w:pPr>
        <w:widowControl/>
        <w:tabs>
          <w:tab w:val="right" w:pos="9670"/>
        </w:tabs>
        <w:spacing w:after="0" w:line="360" w:lineRule="auto"/>
        <w:rPr>
          <w:color w:val="FF0000"/>
          <w:sz w:val="24"/>
          <w:szCs w:val="24"/>
        </w:rPr>
      </w:pPr>
      <w:r>
        <w:rPr>
          <w:color w:val="000000"/>
          <w:sz w:val="24"/>
          <w:szCs w:val="24"/>
        </w:rPr>
        <w:t>QUADRO 10 - EQUIPAMENTOS</w:t>
      </w:r>
      <w:r>
        <w:rPr>
          <w:color w:val="000000"/>
          <w:sz w:val="24"/>
          <w:szCs w:val="24"/>
        </w:rPr>
        <w:tab/>
      </w:r>
      <w:r>
        <w:rPr>
          <w:color w:val="FF0000"/>
          <w:sz w:val="24"/>
          <w:szCs w:val="24"/>
        </w:rPr>
        <w:t>XX</w:t>
      </w:r>
    </w:p>
    <w:p w:rsidR="00175CE5" w:rsidRDefault="00175CE5" w:rsidP="00175CE5">
      <w:pPr>
        <w:widowControl/>
        <w:tabs>
          <w:tab w:val="right" w:pos="9670"/>
        </w:tabs>
        <w:spacing w:after="0" w:line="360" w:lineRule="auto"/>
        <w:rPr>
          <w:color w:val="000000"/>
          <w:sz w:val="24"/>
          <w:szCs w:val="24"/>
        </w:rPr>
      </w:pPr>
      <w:r>
        <w:rPr>
          <w:color w:val="000000"/>
          <w:sz w:val="24"/>
          <w:szCs w:val="24"/>
        </w:rPr>
        <w:t>QUADRO 11- PESSOAL DOCENTE</w:t>
      </w:r>
      <w:r>
        <w:rPr>
          <w:color w:val="000000"/>
          <w:sz w:val="24"/>
          <w:szCs w:val="24"/>
        </w:rPr>
        <w:tab/>
      </w:r>
      <w:r>
        <w:rPr>
          <w:color w:val="FF0000"/>
          <w:sz w:val="24"/>
          <w:szCs w:val="24"/>
        </w:rPr>
        <w:t>XX</w:t>
      </w:r>
    </w:p>
    <w:p w:rsidR="00175CE5" w:rsidRDefault="00175CE5" w:rsidP="00175CE5">
      <w:pPr>
        <w:widowControl/>
        <w:tabs>
          <w:tab w:val="right" w:pos="9670"/>
        </w:tabs>
        <w:spacing w:after="0" w:line="360" w:lineRule="auto"/>
        <w:rPr>
          <w:color w:val="000000"/>
          <w:sz w:val="24"/>
          <w:szCs w:val="24"/>
        </w:rPr>
      </w:pPr>
      <w:r>
        <w:rPr>
          <w:color w:val="000000"/>
          <w:sz w:val="24"/>
          <w:szCs w:val="24"/>
        </w:rPr>
        <w:t>QUADRO 12 - PESSOAL TÉCNICO ADMINISTRATIVO</w:t>
      </w:r>
      <w:r>
        <w:rPr>
          <w:color w:val="000000"/>
          <w:sz w:val="24"/>
          <w:szCs w:val="24"/>
        </w:rPr>
        <w:tab/>
      </w:r>
      <w:r>
        <w:rPr>
          <w:color w:val="FF0000"/>
          <w:sz w:val="24"/>
          <w:szCs w:val="24"/>
        </w:rPr>
        <w:t>XX</w:t>
      </w:r>
    </w:p>
    <w:p w:rsidR="00175CE5" w:rsidRDefault="00175CE5" w:rsidP="00175CE5">
      <w:pPr>
        <w:widowControl/>
        <w:tabs>
          <w:tab w:val="right" w:pos="9670"/>
        </w:tabs>
        <w:spacing w:after="0" w:line="360" w:lineRule="auto"/>
        <w:rPr>
          <w:color w:val="000000"/>
          <w:sz w:val="24"/>
          <w:szCs w:val="24"/>
        </w:rPr>
      </w:pPr>
      <w:r>
        <w:rPr>
          <w:color w:val="000000"/>
          <w:sz w:val="24"/>
          <w:szCs w:val="24"/>
        </w:rPr>
        <w:t>QUADRO 13 - EQUIVALÊNCIA</w:t>
      </w:r>
      <w:r>
        <w:rPr>
          <w:color w:val="000000"/>
          <w:sz w:val="24"/>
          <w:szCs w:val="24"/>
        </w:rPr>
        <w:tab/>
      </w:r>
      <w:r>
        <w:rPr>
          <w:color w:val="FF0000"/>
          <w:sz w:val="24"/>
          <w:szCs w:val="24"/>
        </w:rPr>
        <w:t>XX</w:t>
      </w:r>
    </w:p>
    <w:p w:rsidR="00175CE5" w:rsidRDefault="00175CE5" w:rsidP="00175CE5">
      <w:pPr>
        <w:widowControl/>
        <w:tabs>
          <w:tab w:val="right" w:pos="9670"/>
        </w:tabs>
        <w:spacing w:after="0" w:line="360" w:lineRule="auto"/>
        <w:rPr>
          <w:color w:val="000000"/>
          <w:sz w:val="20"/>
          <w:szCs w:val="20"/>
        </w:rPr>
      </w:pPr>
    </w:p>
    <w:p w:rsidR="00175CE5" w:rsidRDefault="00175CE5" w:rsidP="00175CE5">
      <w:pPr>
        <w:spacing w:line="360" w:lineRule="auto"/>
        <w:ind w:firstLine="720"/>
        <w:jc w:val="both"/>
        <w:rPr>
          <w:color w:val="000000"/>
          <w:sz w:val="24"/>
          <w:szCs w:val="24"/>
        </w:rPr>
      </w:pPr>
      <w:r>
        <w:br w:type="page"/>
      </w:r>
    </w:p>
    <w:p w:rsidR="00175CE5" w:rsidRDefault="00175CE5" w:rsidP="00175CE5">
      <w:pPr>
        <w:tabs>
          <w:tab w:val="left" w:pos="9055"/>
        </w:tabs>
        <w:spacing w:line="360" w:lineRule="auto"/>
        <w:rPr>
          <w:color w:val="000000"/>
          <w:sz w:val="24"/>
          <w:szCs w:val="24"/>
        </w:rPr>
      </w:pPr>
    </w:p>
    <w:p w:rsidR="00175CE5" w:rsidRDefault="00175CE5" w:rsidP="00175CE5">
      <w:pPr>
        <w:tabs>
          <w:tab w:val="left" w:pos="9055"/>
        </w:tabs>
        <w:spacing w:line="360" w:lineRule="auto"/>
        <w:jc w:val="center"/>
        <w:rPr>
          <w:b/>
          <w:color w:val="000009"/>
          <w:sz w:val="24"/>
          <w:szCs w:val="24"/>
        </w:rPr>
      </w:pPr>
      <w:r>
        <w:rPr>
          <w:b/>
          <w:color w:val="000009"/>
          <w:sz w:val="24"/>
          <w:szCs w:val="24"/>
        </w:rPr>
        <w:t>LISTA DE SIGLAS</w:t>
      </w:r>
    </w:p>
    <w:p w:rsidR="00175CE5" w:rsidRDefault="00175CE5" w:rsidP="00175CE5">
      <w:pPr>
        <w:tabs>
          <w:tab w:val="left" w:pos="9055"/>
        </w:tabs>
        <w:spacing w:line="360" w:lineRule="auto"/>
        <w:jc w:val="center"/>
        <w:rPr>
          <w:b/>
          <w:color w:val="000009"/>
          <w:sz w:val="24"/>
          <w:szCs w:val="24"/>
        </w:rPr>
      </w:pPr>
    </w:p>
    <w:p w:rsidR="00175CE5" w:rsidRDefault="00175CE5" w:rsidP="00175CE5">
      <w:pPr>
        <w:tabs>
          <w:tab w:val="left" w:pos="1661"/>
        </w:tabs>
        <w:spacing w:line="360" w:lineRule="auto"/>
        <w:ind w:firstLine="720"/>
        <w:jc w:val="both"/>
        <w:rPr>
          <w:color w:val="000009"/>
          <w:sz w:val="24"/>
          <w:szCs w:val="24"/>
        </w:rPr>
      </w:pPr>
      <w:r>
        <w:rPr>
          <w:b/>
          <w:color w:val="000009"/>
          <w:sz w:val="24"/>
          <w:szCs w:val="24"/>
        </w:rPr>
        <w:t>APL</w:t>
      </w:r>
      <w:r>
        <w:rPr>
          <w:b/>
          <w:color w:val="000009"/>
          <w:sz w:val="24"/>
          <w:szCs w:val="24"/>
        </w:rPr>
        <w:tab/>
      </w:r>
      <w:r>
        <w:rPr>
          <w:color w:val="000009"/>
          <w:sz w:val="24"/>
          <w:szCs w:val="24"/>
        </w:rPr>
        <w:t>Arranjo Produtivo Local</w:t>
      </w:r>
    </w:p>
    <w:p w:rsidR="00175CE5" w:rsidRDefault="00175CE5" w:rsidP="00175CE5">
      <w:pPr>
        <w:tabs>
          <w:tab w:val="left" w:pos="1661"/>
        </w:tabs>
        <w:spacing w:line="360" w:lineRule="auto"/>
        <w:ind w:firstLine="720"/>
        <w:jc w:val="both"/>
        <w:rPr>
          <w:color w:val="000009"/>
          <w:sz w:val="24"/>
          <w:szCs w:val="24"/>
        </w:rPr>
      </w:pPr>
      <w:r>
        <w:rPr>
          <w:b/>
          <w:color w:val="000009"/>
          <w:sz w:val="24"/>
          <w:szCs w:val="24"/>
        </w:rPr>
        <w:t>AVA</w:t>
      </w:r>
      <w:r>
        <w:rPr>
          <w:color w:val="000009"/>
          <w:sz w:val="24"/>
          <w:szCs w:val="24"/>
        </w:rPr>
        <w:tab/>
        <w:t>Ambiente Virtual de Aprendizagem</w:t>
      </w:r>
    </w:p>
    <w:p w:rsidR="00175CE5" w:rsidRDefault="00175CE5" w:rsidP="00175CE5">
      <w:pPr>
        <w:tabs>
          <w:tab w:val="left" w:pos="1661"/>
        </w:tabs>
        <w:spacing w:line="360" w:lineRule="auto"/>
        <w:ind w:firstLine="720"/>
        <w:jc w:val="both"/>
        <w:rPr>
          <w:color w:val="000009"/>
          <w:sz w:val="24"/>
          <w:szCs w:val="24"/>
        </w:rPr>
      </w:pPr>
      <w:r>
        <w:rPr>
          <w:b/>
          <w:color w:val="000009"/>
          <w:sz w:val="24"/>
          <w:szCs w:val="24"/>
        </w:rPr>
        <w:t>CEPE</w:t>
      </w:r>
      <w:r>
        <w:rPr>
          <w:b/>
          <w:color w:val="000009"/>
          <w:sz w:val="24"/>
          <w:szCs w:val="24"/>
        </w:rPr>
        <w:tab/>
      </w:r>
      <w:r>
        <w:rPr>
          <w:color w:val="000009"/>
          <w:sz w:val="24"/>
          <w:szCs w:val="24"/>
        </w:rPr>
        <w:t xml:space="preserve">Conselho de Ensino, Pesquisa e Extensão </w:t>
      </w:r>
    </w:p>
    <w:p w:rsidR="00175CE5" w:rsidRDefault="00175CE5" w:rsidP="00175CE5">
      <w:pPr>
        <w:tabs>
          <w:tab w:val="left" w:pos="1661"/>
        </w:tabs>
        <w:spacing w:line="360" w:lineRule="auto"/>
        <w:ind w:firstLine="720"/>
        <w:jc w:val="both"/>
        <w:rPr>
          <w:color w:val="000000"/>
          <w:sz w:val="24"/>
          <w:szCs w:val="24"/>
        </w:rPr>
      </w:pPr>
      <w:r>
        <w:rPr>
          <w:b/>
          <w:color w:val="000000"/>
          <w:sz w:val="24"/>
          <w:szCs w:val="24"/>
        </w:rPr>
        <w:t>CNE</w:t>
      </w:r>
      <w:r>
        <w:rPr>
          <w:b/>
          <w:color w:val="000000"/>
          <w:sz w:val="24"/>
          <w:szCs w:val="24"/>
        </w:rPr>
        <w:tab/>
      </w:r>
      <w:r>
        <w:rPr>
          <w:color w:val="000000"/>
          <w:sz w:val="24"/>
          <w:szCs w:val="24"/>
        </w:rPr>
        <w:t xml:space="preserve">Conselho Nacional de Educação </w:t>
      </w:r>
    </w:p>
    <w:p w:rsidR="00175CE5" w:rsidRDefault="00175CE5" w:rsidP="00175CE5">
      <w:pPr>
        <w:tabs>
          <w:tab w:val="left" w:pos="1661"/>
        </w:tabs>
        <w:spacing w:line="360" w:lineRule="auto"/>
        <w:ind w:firstLine="720"/>
        <w:jc w:val="both"/>
        <w:rPr>
          <w:color w:val="000000"/>
          <w:sz w:val="24"/>
          <w:szCs w:val="24"/>
        </w:rPr>
      </w:pPr>
      <w:r>
        <w:rPr>
          <w:b/>
          <w:color w:val="000000"/>
          <w:sz w:val="24"/>
          <w:szCs w:val="24"/>
        </w:rPr>
        <w:t>CNCST</w:t>
      </w:r>
      <w:r>
        <w:rPr>
          <w:color w:val="000000"/>
          <w:sz w:val="24"/>
          <w:szCs w:val="24"/>
        </w:rPr>
        <w:tab/>
        <w:t>Catálogo Nacional de Cursos Superiores de Tecnologia</w:t>
      </w:r>
    </w:p>
    <w:p w:rsidR="00175CE5" w:rsidRDefault="00175CE5" w:rsidP="00175CE5">
      <w:pPr>
        <w:tabs>
          <w:tab w:val="left" w:pos="1661"/>
        </w:tabs>
        <w:spacing w:line="360" w:lineRule="auto"/>
        <w:ind w:firstLine="720"/>
        <w:jc w:val="both"/>
        <w:rPr>
          <w:color w:val="000009"/>
          <w:sz w:val="24"/>
          <w:szCs w:val="24"/>
        </w:rPr>
      </w:pPr>
      <w:r>
        <w:rPr>
          <w:b/>
          <w:color w:val="000009"/>
          <w:sz w:val="24"/>
          <w:szCs w:val="24"/>
        </w:rPr>
        <w:t>CONSUP</w:t>
      </w:r>
      <w:r>
        <w:rPr>
          <w:b/>
          <w:color w:val="000009"/>
          <w:sz w:val="24"/>
          <w:szCs w:val="24"/>
        </w:rPr>
        <w:tab/>
      </w:r>
      <w:r>
        <w:rPr>
          <w:color w:val="000009"/>
          <w:sz w:val="24"/>
          <w:szCs w:val="24"/>
        </w:rPr>
        <w:t>Conselho Superior</w:t>
      </w:r>
    </w:p>
    <w:p w:rsidR="00175CE5" w:rsidRDefault="00175CE5" w:rsidP="00175CE5">
      <w:pPr>
        <w:tabs>
          <w:tab w:val="left" w:pos="1661"/>
        </w:tabs>
        <w:spacing w:line="360" w:lineRule="auto"/>
        <w:ind w:firstLine="720"/>
        <w:jc w:val="both"/>
        <w:rPr>
          <w:color w:val="000009"/>
          <w:sz w:val="24"/>
          <w:szCs w:val="24"/>
        </w:rPr>
      </w:pPr>
      <w:r>
        <w:rPr>
          <w:b/>
          <w:color w:val="000009"/>
          <w:sz w:val="24"/>
          <w:szCs w:val="24"/>
        </w:rPr>
        <w:t>EaD</w:t>
      </w:r>
      <w:r>
        <w:rPr>
          <w:color w:val="000009"/>
          <w:sz w:val="24"/>
          <w:szCs w:val="24"/>
        </w:rPr>
        <w:tab/>
        <w:t>Educação a Distância</w:t>
      </w:r>
    </w:p>
    <w:p w:rsidR="00175CE5" w:rsidRDefault="00175CE5" w:rsidP="00175CE5">
      <w:pPr>
        <w:tabs>
          <w:tab w:val="left" w:pos="1661"/>
        </w:tabs>
        <w:spacing w:line="360" w:lineRule="auto"/>
        <w:ind w:firstLine="720"/>
        <w:jc w:val="both"/>
        <w:rPr>
          <w:color w:val="000000"/>
          <w:sz w:val="24"/>
          <w:szCs w:val="24"/>
        </w:rPr>
      </w:pPr>
      <w:r>
        <w:rPr>
          <w:b/>
          <w:color w:val="000009"/>
          <w:sz w:val="24"/>
          <w:szCs w:val="24"/>
        </w:rPr>
        <w:t>IBGE</w:t>
      </w:r>
      <w:r>
        <w:rPr>
          <w:b/>
          <w:color w:val="000009"/>
          <w:sz w:val="24"/>
          <w:szCs w:val="24"/>
        </w:rPr>
        <w:tab/>
      </w:r>
      <w:r>
        <w:rPr>
          <w:color w:val="000009"/>
          <w:sz w:val="24"/>
          <w:szCs w:val="24"/>
        </w:rPr>
        <w:t>Instituto Brasileiro de Geografia e Estatística</w:t>
      </w:r>
    </w:p>
    <w:p w:rsidR="00175CE5" w:rsidRDefault="00175CE5" w:rsidP="00175CE5">
      <w:pPr>
        <w:tabs>
          <w:tab w:val="left" w:pos="1661"/>
        </w:tabs>
        <w:spacing w:line="360" w:lineRule="auto"/>
        <w:ind w:firstLine="720"/>
        <w:jc w:val="both"/>
        <w:rPr>
          <w:color w:val="000009"/>
          <w:sz w:val="24"/>
          <w:szCs w:val="24"/>
        </w:rPr>
      </w:pPr>
      <w:r>
        <w:rPr>
          <w:b/>
          <w:color w:val="000009"/>
          <w:sz w:val="24"/>
          <w:szCs w:val="24"/>
        </w:rPr>
        <w:t>IFS</w:t>
      </w:r>
      <w:r>
        <w:rPr>
          <w:b/>
          <w:color w:val="000009"/>
          <w:sz w:val="24"/>
          <w:szCs w:val="24"/>
        </w:rPr>
        <w:tab/>
      </w:r>
      <w:r>
        <w:rPr>
          <w:color w:val="000009"/>
          <w:sz w:val="24"/>
          <w:szCs w:val="24"/>
        </w:rPr>
        <w:t>Instituto Federal de Sergipe</w:t>
      </w:r>
    </w:p>
    <w:p w:rsidR="00175CE5" w:rsidRDefault="00175CE5" w:rsidP="00175CE5">
      <w:pPr>
        <w:tabs>
          <w:tab w:val="left" w:pos="1661"/>
        </w:tabs>
        <w:spacing w:line="360" w:lineRule="auto"/>
        <w:ind w:firstLine="720"/>
        <w:jc w:val="both"/>
        <w:rPr>
          <w:color w:val="000009"/>
          <w:sz w:val="24"/>
          <w:szCs w:val="24"/>
        </w:rPr>
      </w:pPr>
      <w:r>
        <w:rPr>
          <w:b/>
          <w:color w:val="000009"/>
          <w:sz w:val="24"/>
          <w:szCs w:val="24"/>
        </w:rPr>
        <w:t>INEP</w:t>
      </w:r>
      <w:r>
        <w:rPr>
          <w:b/>
          <w:color w:val="000009"/>
          <w:sz w:val="24"/>
          <w:szCs w:val="24"/>
        </w:rPr>
        <w:tab/>
      </w:r>
      <w:r>
        <w:rPr>
          <w:color w:val="000009"/>
          <w:sz w:val="24"/>
          <w:szCs w:val="24"/>
        </w:rPr>
        <w:t xml:space="preserve">Instituto Nacional de Estudos e Pesquisas Educacionais </w:t>
      </w:r>
    </w:p>
    <w:p w:rsidR="00175CE5" w:rsidRDefault="00175CE5" w:rsidP="00175CE5">
      <w:pPr>
        <w:tabs>
          <w:tab w:val="left" w:pos="1661"/>
        </w:tabs>
        <w:spacing w:line="360" w:lineRule="auto"/>
        <w:ind w:firstLine="720"/>
        <w:jc w:val="both"/>
        <w:rPr>
          <w:color w:val="000000"/>
          <w:sz w:val="24"/>
          <w:szCs w:val="24"/>
        </w:rPr>
      </w:pPr>
      <w:r>
        <w:rPr>
          <w:b/>
          <w:color w:val="000000"/>
          <w:sz w:val="24"/>
          <w:szCs w:val="24"/>
        </w:rPr>
        <w:t>LDBEN</w:t>
      </w:r>
      <w:r>
        <w:rPr>
          <w:b/>
          <w:color w:val="000000"/>
          <w:sz w:val="24"/>
          <w:szCs w:val="24"/>
        </w:rPr>
        <w:tab/>
      </w:r>
      <w:r>
        <w:rPr>
          <w:color w:val="000000"/>
          <w:sz w:val="24"/>
          <w:szCs w:val="24"/>
        </w:rPr>
        <w:t xml:space="preserve">Lei de Diretrizes e Bases da Educação Nacional </w:t>
      </w:r>
    </w:p>
    <w:p w:rsidR="00175CE5" w:rsidRDefault="00175CE5" w:rsidP="00175CE5">
      <w:pPr>
        <w:tabs>
          <w:tab w:val="left" w:pos="1661"/>
        </w:tabs>
        <w:spacing w:line="360" w:lineRule="auto"/>
        <w:ind w:firstLine="720"/>
        <w:jc w:val="both"/>
        <w:rPr>
          <w:color w:val="000000"/>
          <w:sz w:val="24"/>
          <w:szCs w:val="24"/>
        </w:rPr>
      </w:pPr>
      <w:r>
        <w:rPr>
          <w:b/>
          <w:color w:val="000000"/>
          <w:sz w:val="24"/>
          <w:szCs w:val="24"/>
        </w:rPr>
        <w:t>NDE</w:t>
      </w:r>
      <w:r>
        <w:rPr>
          <w:b/>
          <w:color w:val="000000"/>
          <w:sz w:val="24"/>
          <w:szCs w:val="24"/>
        </w:rPr>
        <w:tab/>
      </w:r>
      <w:r>
        <w:rPr>
          <w:color w:val="000000"/>
          <w:sz w:val="24"/>
          <w:szCs w:val="24"/>
        </w:rPr>
        <w:t xml:space="preserve">Núcleo Docente </w:t>
      </w:r>
      <w:r>
        <w:rPr>
          <w:sz w:val="24"/>
          <w:szCs w:val="24"/>
        </w:rPr>
        <w:t>E</w:t>
      </w:r>
      <w:r>
        <w:rPr>
          <w:color w:val="000000"/>
          <w:sz w:val="24"/>
          <w:szCs w:val="24"/>
        </w:rPr>
        <w:t>struturante</w:t>
      </w:r>
    </w:p>
    <w:p w:rsidR="00175CE5" w:rsidRDefault="00175CE5" w:rsidP="00175CE5">
      <w:pPr>
        <w:tabs>
          <w:tab w:val="left" w:pos="1661"/>
        </w:tabs>
        <w:spacing w:line="360" w:lineRule="auto"/>
        <w:ind w:firstLine="720"/>
        <w:jc w:val="both"/>
        <w:rPr>
          <w:color w:val="000009"/>
          <w:sz w:val="24"/>
          <w:szCs w:val="24"/>
        </w:rPr>
      </w:pPr>
      <w:r>
        <w:rPr>
          <w:b/>
          <w:color w:val="000009"/>
          <w:sz w:val="24"/>
          <w:szCs w:val="24"/>
        </w:rPr>
        <w:t>PPC</w:t>
      </w:r>
      <w:r>
        <w:rPr>
          <w:b/>
          <w:color w:val="000009"/>
          <w:sz w:val="24"/>
          <w:szCs w:val="24"/>
        </w:rPr>
        <w:tab/>
      </w:r>
      <w:r>
        <w:rPr>
          <w:color w:val="000009"/>
          <w:sz w:val="24"/>
          <w:szCs w:val="24"/>
        </w:rPr>
        <w:t>Projeto Pedagógico de Curso</w:t>
      </w:r>
    </w:p>
    <w:p w:rsidR="00175CE5" w:rsidRDefault="00175CE5" w:rsidP="00175CE5">
      <w:pPr>
        <w:tabs>
          <w:tab w:val="left" w:pos="1661"/>
        </w:tabs>
        <w:spacing w:line="360" w:lineRule="auto"/>
        <w:ind w:firstLine="720"/>
        <w:jc w:val="both"/>
        <w:rPr>
          <w:color w:val="000009"/>
          <w:sz w:val="24"/>
          <w:szCs w:val="24"/>
        </w:rPr>
      </w:pPr>
      <w:r>
        <w:rPr>
          <w:b/>
          <w:color w:val="000009"/>
          <w:sz w:val="24"/>
          <w:szCs w:val="24"/>
        </w:rPr>
        <w:t>PROEN</w:t>
      </w:r>
      <w:r>
        <w:rPr>
          <w:b/>
          <w:color w:val="000009"/>
          <w:sz w:val="24"/>
          <w:szCs w:val="24"/>
        </w:rPr>
        <w:tab/>
      </w:r>
      <w:r>
        <w:rPr>
          <w:color w:val="000009"/>
          <w:sz w:val="24"/>
          <w:szCs w:val="24"/>
        </w:rPr>
        <w:t>Pró-Reitoria de Ensino</w:t>
      </w:r>
    </w:p>
    <w:p w:rsidR="00175CE5" w:rsidRDefault="00175CE5" w:rsidP="00175CE5">
      <w:pPr>
        <w:tabs>
          <w:tab w:val="left" w:pos="1661"/>
        </w:tabs>
        <w:spacing w:line="360" w:lineRule="auto"/>
        <w:ind w:firstLine="720"/>
        <w:jc w:val="both"/>
        <w:rPr>
          <w:color w:val="000009"/>
          <w:sz w:val="24"/>
          <w:szCs w:val="24"/>
        </w:rPr>
      </w:pPr>
      <w:r>
        <w:rPr>
          <w:b/>
          <w:color w:val="000009"/>
          <w:sz w:val="24"/>
          <w:szCs w:val="24"/>
        </w:rPr>
        <w:t>ROD</w:t>
      </w:r>
      <w:r>
        <w:rPr>
          <w:b/>
          <w:color w:val="000009"/>
          <w:sz w:val="24"/>
          <w:szCs w:val="24"/>
        </w:rPr>
        <w:tab/>
      </w:r>
      <w:r>
        <w:rPr>
          <w:color w:val="000009"/>
          <w:sz w:val="24"/>
          <w:szCs w:val="24"/>
        </w:rPr>
        <w:t>Regulamento da Organização Didática</w:t>
      </w:r>
    </w:p>
    <w:p w:rsidR="00175CE5" w:rsidRDefault="00175CE5" w:rsidP="00175CE5">
      <w:pPr>
        <w:spacing w:before="1"/>
        <w:ind w:firstLine="720"/>
        <w:rPr>
          <w:color w:val="000000"/>
          <w:sz w:val="24"/>
          <w:szCs w:val="24"/>
        </w:rPr>
      </w:pPr>
      <w:r>
        <w:rPr>
          <w:b/>
          <w:color w:val="000000"/>
          <w:sz w:val="24"/>
          <w:szCs w:val="24"/>
        </w:rPr>
        <w:t>TCC</w:t>
      </w:r>
      <w:r>
        <w:rPr>
          <w:b/>
          <w:color w:val="000000"/>
          <w:sz w:val="24"/>
          <w:szCs w:val="24"/>
        </w:rPr>
        <w:tab/>
      </w:r>
      <w:r>
        <w:rPr>
          <w:color w:val="000000"/>
          <w:sz w:val="24"/>
          <w:szCs w:val="24"/>
        </w:rPr>
        <w:t>Trabalho de Conclusão de Curso</w:t>
      </w:r>
    </w:p>
    <w:p w:rsidR="00175CE5" w:rsidRDefault="00175CE5" w:rsidP="00175CE5">
      <w:pPr>
        <w:spacing w:before="1"/>
        <w:rPr>
          <w:color w:val="000000"/>
          <w:sz w:val="24"/>
          <w:szCs w:val="24"/>
        </w:rPr>
      </w:pPr>
    </w:p>
    <w:p w:rsidR="00175CE5" w:rsidRDefault="00175CE5" w:rsidP="00175CE5">
      <w:pPr>
        <w:spacing w:before="1"/>
        <w:rPr>
          <w:color w:val="000000"/>
          <w:sz w:val="24"/>
          <w:szCs w:val="24"/>
        </w:rPr>
      </w:pPr>
    </w:p>
    <w:p w:rsidR="00175CE5" w:rsidRDefault="00175CE5" w:rsidP="00175CE5">
      <w:pPr>
        <w:spacing w:before="1"/>
        <w:rPr>
          <w:b/>
          <w:color w:val="000000"/>
        </w:rPr>
      </w:pPr>
    </w:p>
    <w:p w:rsidR="00175CE5" w:rsidRDefault="00175CE5" w:rsidP="00175CE5">
      <w:pPr>
        <w:spacing w:after="0"/>
        <w:ind w:right="150"/>
        <w:jc w:val="center"/>
        <w:rPr>
          <w:b/>
          <w:color w:val="000009"/>
          <w:sz w:val="24"/>
          <w:szCs w:val="24"/>
        </w:rPr>
      </w:pPr>
    </w:p>
    <w:p w:rsidR="00175CE5" w:rsidRDefault="00175CE5" w:rsidP="00175CE5">
      <w:pPr>
        <w:spacing w:after="0"/>
        <w:ind w:right="150"/>
        <w:jc w:val="center"/>
        <w:rPr>
          <w:b/>
          <w:color w:val="000009"/>
          <w:sz w:val="24"/>
          <w:szCs w:val="24"/>
        </w:rPr>
      </w:pPr>
    </w:p>
    <w:p w:rsidR="00175CE5" w:rsidRDefault="00175CE5" w:rsidP="00175CE5">
      <w:pPr>
        <w:spacing w:after="0"/>
        <w:ind w:right="150"/>
        <w:jc w:val="center"/>
        <w:rPr>
          <w:b/>
          <w:color w:val="000009"/>
          <w:sz w:val="24"/>
          <w:szCs w:val="24"/>
        </w:rPr>
      </w:pPr>
    </w:p>
    <w:p w:rsidR="00175CE5" w:rsidRDefault="00175CE5" w:rsidP="00175CE5">
      <w:pPr>
        <w:tabs>
          <w:tab w:val="left" w:pos="9055"/>
        </w:tabs>
        <w:spacing w:line="360" w:lineRule="auto"/>
        <w:jc w:val="center"/>
        <w:rPr>
          <w:b/>
          <w:color w:val="000009"/>
          <w:sz w:val="24"/>
          <w:szCs w:val="24"/>
        </w:rPr>
      </w:pPr>
    </w:p>
    <w:p w:rsidR="00175CE5" w:rsidRDefault="00175CE5" w:rsidP="00175CE5">
      <w:pPr>
        <w:tabs>
          <w:tab w:val="left" w:pos="9055"/>
        </w:tabs>
        <w:spacing w:line="360" w:lineRule="auto"/>
        <w:jc w:val="center"/>
        <w:rPr>
          <w:b/>
          <w:color w:val="000009"/>
          <w:sz w:val="24"/>
          <w:szCs w:val="24"/>
        </w:rPr>
      </w:pPr>
    </w:p>
    <w:p w:rsidR="00175CE5" w:rsidRDefault="00175CE5" w:rsidP="00175CE5">
      <w:pPr>
        <w:tabs>
          <w:tab w:val="left" w:pos="9055"/>
        </w:tabs>
        <w:spacing w:after="0" w:line="360" w:lineRule="auto"/>
        <w:jc w:val="center"/>
        <w:rPr>
          <w:b/>
          <w:color w:val="000009"/>
          <w:sz w:val="24"/>
          <w:szCs w:val="24"/>
        </w:rPr>
      </w:pPr>
      <w:r>
        <w:rPr>
          <w:b/>
          <w:color w:val="000009"/>
          <w:sz w:val="24"/>
          <w:szCs w:val="24"/>
        </w:rPr>
        <w:t>SUMÁRIO</w:t>
      </w:r>
    </w:p>
    <w:p w:rsidR="00175CE5" w:rsidRDefault="00175CE5" w:rsidP="00175CE5">
      <w:pPr>
        <w:tabs>
          <w:tab w:val="left" w:pos="9055"/>
        </w:tabs>
        <w:spacing w:after="0" w:line="360" w:lineRule="auto"/>
        <w:jc w:val="center"/>
        <w:rPr>
          <w:b/>
          <w:color w:val="000009"/>
          <w:sz w:val="24"/>
          <w:szCs w:val="24"/>
        </w:rPr>
      </w:pPr>
    </w:p>
    <w:p w:rsidR="00175CE5" w:rsidRDefault="00175CE5" w:rsidP="00175CE5">
      <w:pPr>
        <w:numPr>
          <w:ilvl w:val="0"/>
          <w:numId w:val="34"/>
        </w:numPr>
        <w:tabs>
          <w:tab w:val="clear" w:pos="425"/>
          <w:tab w:val="left" w:pos="403"/>
          <w:tab w:val="left" w:pos="9055"/>
        </w:tabs>
        <w:spacing w:after="0" w:line="360" w:lineRule="auto"/>
        <w:rPr>
          <w:sz w:val="24"/>
          <w:szCs w:val="24"/>
        </w:rPr>
      </w:pPr>
      <w:hyperlink w:anchor="_heading=h.17dp8vu">
        <w:r>
          <w:rPr>
            <w:sz w:val="24"/>
            <w:szCs w:val="24"/>
          </w:rPr>
          <w:t>PERFIL PROFISSIONAL D</w:t>
        </w:r>
      </w:hyperlink>
      <w:r>
        <w:rPr>
          <w:sz w:val="24"/>
          <w:szCs w:val="24"/>
        </w:rPr>
        <w:t>E CONCLUSÃO</w:t>
      </w:r>
      <w:r>
        <w:rPr>
          <w:sz w:val="24"/>
          <w:szCs w:val="24"/>
        </w:rPr>
        <w:tab/>
      </w:r>
      <w:hyperlink w:anchor="_heading=h.17dp8vu">
        <w:r>
          <w:rPr>
            <w:sz w:val="24"/>
            <w:szCs w:val="24"/>
          </w:rPr>
          <w:t>XX</w:t>
        </w:r>
      </w:hyperlink>
    </w:p>
    <w:p w:rsidR="00175CE5" w:rsidRDefault="00175CE5" w:rsidP="00175CE5">
      <w:pPr>
        <w:numPr>
          <w:ilvl w:val="0"/>
          <w:numId w:val="34"/>
        </w:numPr>
        <w:tabs>
          <w:tab w:val="clear" w:pos="425"/>
          <w:tab w:val="left" w:pos="403"/>
          <w:tab w:val="left" w:pos="9055"/>
        </w:tabs>
        <w:spacing w:after="0" w:line="360" w:lineRule="auto"/>
        <w:rPr>
          <w:sz w:val="24"/>
          <w:szCs w:val="24"/>
        </w:rPr>
      </w:pPr>
      <w:hyperlink w:anchor="_heading=h.3rdcrjn">
        <w:r>
          <w:rPr>
            <w:sz w:val="24"/>
            <w:szCs w:val="24"/>
          </w:rPr>
          <w:t>JUSTIFICATIVA</w:t>
        </w:r>
      </w:hyperlink>
      <w:r>
        <w:rPr>
          <w:sz w:val="24"/>
          <w:szCs w:val="24"/>
        </w:rPr>
        <w:tab/>
        <w:t>XX</w:t>
      </w:r>
    </w:p>
    <w:p w:rsidR="00175CE5" w:rsidRDefault="00175CE5" w:rsidP="00175CE5">
      <w:pPr>
        <w:numPr>
          <w:ilvl w:val="0"/>
          <w:numId w:val="34"/>
        </w:numPr>
        <w:tabs>
          <w:tab w:val="clear" w:pos="425"/>
          <w:tab w:val="left" w:pos="403"/>
          <w:tab w:val="left" w:pos="9055"/>
        </w:tabs>
        <w:spacing w:after="0" w:line="360" w:lineRule="auto"/>
        <w:rPr>
          <w:sz w:val="24"/>
          <w:szCs w:val="24"/>
        </w:rPr>
      </w:pPr>
      <w:hyperlink w:anchor="_heading=h.26in1rg">
        <w:r>
          <w:rPr>
            <w:sz w:val="24"/>
            <w:szCs w:val="24"/>
          </w:rPr>
          <w:t>OBJETIVOS</w:t>
        </w:r>
      </w:hyperlink>
      <w:r>
        <w:rPr>
          <w:sz w:val="24"/>
          <w:szCs w:val="24"/>
        </w:rPr>
        <w:tab/>
      </w:r>
      <w:hyperlink w:anchor="_heading=h.26in1rg">
        <w:r>
          <w:rPr>
            <w:sz w:val="24"/>
            <w:szCs w:val="24"/>
          </w:rPr>
          <w:t>XX</w:t>
        </w:r>
      </w:hyperlink>
    </w:p>
    <w:p w:rsidR="00175CE5" w:rsidRDefault="00175CE5" w:rsidP="00175CE5">
      <w:pPr>
        <w:tabs>
          <w:tab w:val="left" w:pos="1002"/>
          <w:tab w:val="left" w:pos="9055"/>
        </w:tabs>
        <w:spacing w:after="0" w:line="360" w:lineRule="auto"/>
        <w:rPr>
          <w:sz w:val="24"/>
          <w:szCs w:val="24"/>
        </w:rPr>
      </w:pPr>
      <w:r>
        <w:rPr>
          <w:sz w:val="24"/>
          <w:szCs w:val="24"/>
        </w:rPr>
        <w:tab/>
      </w:r>
      <w:hyperlink w:anchor="_heading=h.lnxbz9">
        <w:r>
          <w:rPr>
            <w:sz w:val="24"/>
            <w:szCs w:val="24"/>
          </w:rPr>
          <w:t>Objetivo Geral (exemplo)</w:t>
        </w:r>
      </w:hyperlink>
      <w:r>
        <w:rPr>
          <w:sz w:val="24"/>
          <w:szCs w:val="24"/>
        </w:rPr>
        <w:tab/>
      </w:r>
      <w:hyperlink w:anchor="_heading=h.lnxbz9">
        <w:r>
          <w:rPr>
            <w:sz w:val="24"/>
            <w:szCs w:val="24"/>
          </w:rPr>
          <w:t>XX</w:t>
        </w:r>
      </w:hyperlink>
    </w:p>
    <w:p w:rsidR="00175CE5" w:rsidRDefault="00175CE5" w:rsidP="00175CE5">
      <w:pPr>
        <w:tabs>
          <w:tab w:val="left" w:pos="1002"/>
          <w:tab w:val="left" w:pos="9055"/>
        </w:tabs>
        <w:spacing w:after="0" w:line="360" w:lineRule="auto"/>
        <w:rPr>
          <w:sz w:val="24"/>
          <w:szCs w:val="24"/>
        </w:rPr>
      </w:pPr>
      <w:r>
        <w:rPr>
          <w:sz w:val="24"/>
          <w:szCs w:val="24"/>
        </w:rPr>
        <w:tab/>
      </w:r>
      <w:hyperlink w:anchor="_heading=h.35nkun2">
        <w:r>
          <w:rPr>
            <w:sz w:val="24"/>
            <w:szCs w:val="24"/>
          </w:rPr>
          <w:t>Objetivos Específicos (exemplos)</w:t>
        </w:r>
      </w:hyperlink>
      <w:r>
        <w:rPr>
          <w:sz w:val="24"/>
          <w:szCs w:val="24"/>
        </w:rPr>
        <w:tab/>
      </w:r>
      <w:hyperlink w:anchor="_heading=h.35nkun2">
        <w:r>
          <w:rPr>
            <w:sz w:val="24"/>
            <w:szCs w:val="24"/>
          </w:rPr>
          <w:t>XX</w:t>
        </w:r>
      </w:hyperlink>
    </w:p>
    <w:p w:rsidR="00175CE5" w:rsidRDefault="00175CE5" w:rsidP="00175CE5">
      <w:pPr>
        <w:numPr>
          <w:ilvl w:val="0"/>
          <w:numId w:val="34"/>
        </w:numPr>
        <w:tabs>
          <w:tab w:val="clear" w:pos="425"/>
          <w:tab w:val="left" w:pos="403"/>
          <w:tab w:val="left" w:pos="9055"/>
        </w:tabs>
        <w:spacing w:after="0" w:line="360" w:lineRule="auto"/>
        <w:rPr>
          <w:sz w:val="24"/>
          <w:szCs w:val="24"/>
        </w:rPr>
      </w:pPr>
      <w:hyperlink w:anchor="_heading=h.1ksv4uv">
        <w:r>
          <w:rPr>
            <w:sz w:val="24"/>
            <w:szCs w:val="24"/>
          </w:rPr>
          <w:t xml:space="preserve">REQUISITOS DE ACESSO </w:t>
        </w:r>
      </w:hyperlink>
      <w:r>
        <w:rPr>
          <w:sz w:val="24"/>
          <w:szCs w:val="24"/>
        </w:rPr>
        <w:tab/>
      </w:r>
      <w:hyperlink w:anchor="_heading=h.1ksv4uv">
        <w:r>
          <w:rPr>
            <w:sz w:val="24"/>
            <w:szCs w:val="24"/>
          </w:rPr>
          <w:t>XX</w:t>
        </w:r>
      </w:hyperlink>
    </w:p>
    <w:p w:rsidR="00175CE5" w:rsidRDefault="00175CE5" w:rsidP="00175CE5">
      <w:pPr>
        <w:numPr>
          <w:ilvl w:val="0"/>
          <w:numId w:val="34"/>
        </w:numPr>
        <w:tabs>
          <w:tab w:val="clear" w:pos="425"/>
          <w:tab w:val="left" w:pos="403"/>
          <w:tab w:val="left" w:pos="9072"/>
        </w:tabs>
        <w:spacing w:after="0" w:line="360" w:lineRule="auto"/>
        <w:rPr>
          <w:sz w:val="24"/>
          <w:szCs w:val="24"/>
        </w:rPr>
      </w:pPr>
      <w:hyperlink w:anchor="_heading=h.z337ya">
        <w:r>
          <w:rPr>
            <w:sz w:val="24"/>
            <w:szCs w:val="24"/>
          </w:rPr>
          <w:t>FUNDAMENTAÇÃO LEGAL</w:t>
        </w:r>
      </w:hyperlink>
      <w:r>
        <w:rPr>
          <w:sz w:val="24"/>
          <w:szCs w:val="24"/>
        </w:rPr>
        <w:t xml:space="preserve"> </w:t>
      </w:r>
      <w:r>
        <w:rPr>
          <w:sz w:val="24"/>
          <w:szCs w:val="24"/>
        </w:rPr>
        <w:tab/>
      </w:r>
      <w:hyperlink w:anchor="_heading=h.44sinio">
        <w:r>
          <w:rPr>
            <w:sz w:val="24"/>
            <w:szCs w:val="24"/>
          </w:rPr>
          <w:t>XX</w:t>
        </w:r>
      </w:hyperlink>
    </w:p>
    <w:p w:rsidR="00175CE5" w:rsidRDefault="00175CE5" w:rsidP="00175CE5">
      <w:pPr>
        <w:numPr>
          <w:ilvl w:val="0"/>
          <w:numId w:val="34"/>
        </w:numPr>
        <w:tabs>
          <w:tab w:val="clear" w:pos="425"/>
          <w:tab w:val="left" w:pos="403"/>
          <w:tab w:val="left" w:pos="9055"/>
        </w:tabs>
        <w:spacing w:after="0" w:line="360" w:lineRule="auto"/>
        <w:rPr>
          <w:sz w:val="24"/>
          <w:szCs w:val="24"/>
        </w:rPr>
      </w:pPr>
      <w:hyperlink w:anchor="_heading=h.44sinio">
        <w:r>
          <w:rPr>
            <w:sz w:val="24"/>
            <w:szCs w:val="24"/>
          </w:rPr>
          <w:t>ORGANIZAÇÃO CURRICULAR</w:t>
        </w:r>
      </w:hyperlink>
      <w:r>
        <w:rPr>
          <w:sz w:val="24"/>
          <w:szCs w:val="24"/>
        </w:rPr>
        <w:tab/>
      </w:r>
      <w:hyperlink w:anchor="_heading=h.44sinio">
        <w:r>
          <w:rPr>
            <w:sz w:val="24"/>
            <w:szCs w:val="24"/>
          </w:rPr>
          <w:t>XX</w:t>
        </w:r>
      </w:hyperlink>
    </w:p>
    <w:p w:rsidR="00175CE5" w:rsidRDefault="00175CE5" w:rsidP="00175CE5">
      <w:pPr>
        <w:tabs>
          <w:tab w:val="left" w:pos="1002"/>
          <w:tab w:val="left" w:pos="9055"/>
        </w:tabs>
        <w:spacing w:after="0" w:line="360" w:lineRule="auto"/>
        <w:rPr>
          <w:sz w:val="24"/>
          <w:szCs w:val="24"/>
        </w:rPr>
      </w:pPr>
      <w:r>
        <w:rPr>
          <w:sz w:val="24"/>
          <w:szCs w:val="24"/>
        </w:rPr>
        <w:tab/>
      </w:r>
      <w:hyperlink w:anchor="_heading=h.z337ya">
        <w:r>
          <w:rPr>
            <w:sz w:val="24"/>
            <w:szCs w:val="24"/>
          </w:rPr>
          <w:t>Estrutura Curricular</w:t>
        </w:r>
      </w:hyperlink>
      <w:r>
        <w:rPr>
          <w:sz w:val="24"/>
          <w:szCs w:val="24"/>
        </w:rPr>
        <w:tab/>
      </w:r>
      <w:hyperlink w:anchor="_heading=h.z337ya">
        <w:r>
          <w:rPr>
            <w:sz w:val="24"/>
            <w:szCs w:val="24"/>
          </w:rPr>
          <w:t>XX</w:t>
        </w:r>
      </w:hyperlink>
    </w:p>
    <w:p w:rsidR="00175CE5" w:rsidRDefault="00175CE5" w:rsidP="00175CE5">
      <w:pPr>
        <w:tabs>
          <w:tab w:val="left" w:pos="1002"/>
          <w:tab w:val="left" w:pos="9055"/>
        </w:tabs>
        <w:spacing w:after="0" w:line="360" w:lineRule="auto"/>
        <w:rPr>
          <w:sz w:val="24"/>
          <w:szCs w:val="24"/>
        </w:rPr>
      </w:pPr>
      <w:r>
        <w:rPr>
          <w:sz w:val="24"/>
          <w:szCs w:val="24"/>
        </w:rPr>
        <w:tab/>
      </w:r>
      <w:r>
        <w:rPr>
          <w:sz w:val="24"/>
          <w:szCs w:val="24"/>
          <w:lang w:val="pt-BR"/>
        </w:rPr>
        <w:t>Conteúdos Obrigatórios</w:t>
      </w:r>
      <w:r>
        <w:rPr>
          <w:sz w:val="24"/>
          <w:szCs w:val="24"/>
          <w:lang w:val="pt-BR"/>
        </w:rPr>
        <w:tab/>
        <w:t>XX</w:t>
      </w:r>
    </w:p>
    <w:p w:rsidR="00175CE5" w:rsidRDefault="00175CE5" w:rsidP="00175CE5">
      <w:pPr>
        <w:tabs>
          <w:tab w:val="left" w:pos="1002"/>
          <w:tab w:val="left" w:pos="9055"/>
        </w:tabs>
        <w:spacing w:after="0" w:line="360" w:lineRule="auto"/>
        <w:rPr>
          <w:sz w:val="24"/>
          <w:szCs w:val="24"/>
        </w:rPr>
      </w:pPr>
      <w:r>
        <w:rPr>
          <w:sz w:val="24"/>
          <w:szCs w:val="24"/>
          <w:lang w:val="pt-BR"/>
        </w:rPr>
        <w:tab/>
      </w:r>
      <w:hyperlink w:anchor="_heading=h.3j2qqm3">
        <w:r>
          <w:rPr>
            <w:sz w:val="24"/>
            <w:szCs w:val="24"/>
          </w:rPr>
          <w:t>Ementas (quadro padrão abaixo)</w:t>
        </w:r>
      </w:hyperlink>
      <w:r>
        <w:rPr>
          <w:sz w:val="24"/>
          <w:szCs w:val="24"/>
        </w:rPr>
        <w:tab/>
      </w:r>
      <w:hyperlink w:anchor="_heading=h.3j2qqm3">
        <w:r>
          <w:rPr>
            <w:sz w:val="24"/>
            <w:szCs w:val="24"/>
          </w:rPr>
          <w:t>XX</w:t>
        </w:r>
      </w:hyperlink>
    </w:p>
    <w:p w:rsidR="00175CE5" w:rsidRDefault="00175CE5" w:rsidP="00175CE5">
      <w:pPr>
        <w:numPr>
          <w:ilvl w:val="0"/>
          <w:numId w:val="34"/>
        </w:numPr>
        <w:tabs>
          <w:tab w:val="clear" w:pos="425"/>
          <w:tab w:val="left" w:pos="403"/>
          <w:tab w:val="left" w:pos="9214"/>
        </w:tabs>
        <w:spacing w:after="0" w:line="360" w:lineRule="auto"/>
        <w:rPr>
          <w:sz w:val="24"/>
          <w:szCs w:val="24"/>
        </w:rPr>
      </w:pPr>
      <w:hyperlink w:anchor="_heading=h.1y810tw">
        <w:r>
          <w:rPr>
            <w:sz w:val="24"/>
            <w:szCs w:val="24"/>
          </w:rPr>
          <w:t xml:space="preserve">CRITÉRIOS DE APROVEITAMENTO DE CONHECIMENTOS (texto padrão abaixo) </w:t>
        </w:r>
      </w:hyperlink>
      <w:hyperlink w:anchor="_heading=h.1y810tw">
        <w:r>
          <w:rPr>
            <w:sz w:val="24"/>
            <w:szCs w:val="24"/>
          </w:rPr>
          <w:t>XX</w:t>
        </w:r>
      </w:hyperlink>
    </w:p>
    <w:p w:rsidR="00175CE5" w:rsidRDefault="00175CE5" w:rsidP="00175CE5">
      <w:pPr>
        <w:numPr>
          <w:ilvl w:val="0"/>
          <w:numId w:val="34"/>
        </w:numPr>
        <w:tabs>
          <w:tab w:val="clear" w:pos="425"/>
          <w:tab w:val="left" w:pos="403"/>
          <w:tab w:val="left" w:pos="9055"/>
        </w:tabs>
        <w:spacing w:after="0" w:line="360" w:lineRule="auto"/>
        <w:rPr>
          <w:sz w:val="24"/>
          <w:szCs w:val="24"/>
        </w:rPr>
      </w:pPr>
      <w:hyperlink w:anchor="_heading=h.4i7ojhp">
        <w:r>
          <w:rPr>
            <w:sz w:val="24"/>
            <w:szCs w:val="24"/>
          </w:rPr>
          <w:t xml:space="preserve">AVALIAÇÃO </w:t>
        </w:r>
        <w:r>
          <w:rPr>
            <w:sz w:val="24"/>
            <w:szCs w:val="24"/>
            <w:lang w:val="pt-BR"/>
          </w:rPr>
          <w:t>DA APRENDIZAGEM</w:t>
        </w:r>
        <w:r>
          <w:rPr>
            <w:sz w:val="24"/>
            <w:szCs w:val="24"/>
          </w:rPr>
          <w:t>(texto padrão abaixo)</w:t>
        </w:r>
        <w:r>
          <w:rPr>
            <w:sz w:val="24"/>
            <w:szCs w:val="24"/>
          </w:rPr>
          <w:tab/>
        </w:r>
      </w:hyperlink>
      <w:r>
        <w:rPr>
          <w:sz w:val="24"/>
          <w:szCs w:val="24"/>
        </w:rPr>
        <w:t>XX</w:t>
      </w:r>
    </w:p>
    <w:p w:rsidR="00175CE5" w:rsidRDefault="00175CE5" w:rsidP="00175CE5">
      <w:pPr>
        <w:numPr>
          <w:ilvl w:val="0"/>
          <w:numId w:val="34"/>
        </w:numPr>
        <w:tabs>
          <w:tab w:val="clear" w:pos="425"/>
          <w:tab w:val="left" w:pos="403"/>
          <w:tab w:val="left" w:pos="9055"/>
        </w:tabs>
        <w:spacing w:after="0" w:line="360" w:lineRule="auto"/>
        <w:rPr>
          <w:sz w:val="24"/>
          <w:szCs w:val="24"/>
        </w:rPr>
      </w:pPr>
      <w:r>
        <w:rPr>
          <w:sz w:val="24"/>
          <w:szCs w:val="24"/>
          <w:lang w:val="pt-BR"/>
        </w:rPr>
        <w:t>AVALIAÇÃO DO CURSO</w:t>
      </w:r>
      <w:r>
        <w:rPr>
          <w:sz w:val="24"/>
          <w:szCs w:val="24"/>
          <w:lang w:val="pt-BR"/>
        </w:rPr>
        <w:tab/>
        <w:t>XX</w:t>
      </w:r>
    </w:p>
    <w:p w:rsidR="00175CE5" w:rsidRDefault="00175CE5" w:rsidP="00175CE5">
      <w:pPr>
        <w:numPr>
          <w:ilvl w:val="0"/>
          <w:numId w:val="34"/>
        </w:numPr>
        <w:tabs>
          <w:tab w:val="clear" w:pos="425"/>
          <w:tab w:val="left" w:pos="403"/>
          <w:tab w:val="left" w:pos="9055"/>
        </w:tabs>
        <w:spacing w:after="0" w:line="360" w:lineRule="auto"/>
        <w:rPr>
          <w:sz w:val="24"/>
          <w:szCs w:val="24"/>
        </w:rPr>
      </w:pPr>
      <w:hyperlink w:anchor="_heading=h.2xcytpi">
        <w:r>
          <w:rPr>
            <w:sz w:val="24"/>
            <w:szCs w:val="24"/>
          </w:rPr>
          <w:t>DIPLOMA/CERTIFICADO (Texto padrão abaixo)</w:t>
        </w:r>
        <w:r>
          <w:rPr>
            <w:sz w:val="24"/>
            <w:szCs w:val="24"/>
          </w:rPr>
          <w:tab/>
        </w:r>
      </w:hyperlink>
      <w:r>
        <w:rPr>
          <w:sz w:val="24"/>
          <w:szCs w:val="24"/>
        </w:rPr>
        <w:t>XX</w:t>
      </w:r>
    </w:p>
    <w:p w:rsidR="00175CE5" w:rsidRDefault="00175CE5" w:rsidP="00175CE5">
      <w:pPr>
        <w:numPr>
          <w:ilvl w:val="0"/>
          <w:numId w:val="34"/>
        </w:numPr>
        <w:tabs>
          <w:tab w:val="clear" w:pos="425"/>
          <w:tab w:val="left" w:pos="403"/>
          <w:tab w:val="left" w:pos="9055"/>
        </w:tabs>
        <w:spacing w:after="0" w:line="360" w:lineRule="auto"/>
        <w:rPr>
          <w:sz w:val="24"/>
          <w:szCs w:val="24"/>
        </w:rPr>
      </w:pPr>
      <w:hyperlink w:anchor="_heading=h.1ci93xb">
        <w:r>
          <w:rPr>
            <w:sz w:val="24"/>
            <w:szCs w:val="24"/>
          </w:rPr>
          <w:t>INSTALAÇÕES E EQUIPAMENTOS (Quadros padrão abaixo)</w:t>
        </w:r>
        <w:r>
          <w:rPr>
            <w:sz w:val="24"/>
            <w:szCs w:val="24"/>
          </w:rPr>
          <w:tab/>
        </w:r>
      </w:hyperlink>
      <w:r>
        <w:rPr>
          <w:sz w:val="24"/>
          <w:szCs w:val="24"/>
        </w:rPr>
        <w:t>XX</w:t>
      </w:r>
    </w:p>
    <w:p w:rsidR="00175CE5" w:rsidRDefault="00175CE5" w:rsidP="00175CE5">
      <w:pPr>
        <w:numPr>
          <w:ilvl w:val="0"/>
          <w:numId w:val="34"/>
        </w:numPr>
        <w:tabs>
          <w:tab w:val="clear" w:pos="425"/>
          <w:tab w:val="left" w:pos="523"/>
          <w:tab w:val="left" w:pos="9072"/>
        </w:tabs>
        <w:spacing w:after="0" w:line="360" w:lineRule="auto"/>
        <w:rPr>
          <w:sz w:val="24"/>
          <w:szCs w:val="24"/>
        </w:rPr>
      </w:pPr>
      <w:hyperlink w:anchor="_heading=h.3whwml4">
        <w:r>
          <w:rPr>
            <w:sz w:val="24"/>
            <w:szCs w:val="24"/>
          </w:rPr>
          <w:t>PESSOAL DOCENTE E TÉCNICO ADMINISTRATIVO (Quadros padrão abaixo)</w:t>
        </w:r>
        <w:r>
          <w:rPr>
            <w:sz w:val="24"/>
            <w:szCs w:val="24"/>
          </w:rPr>
          <w:tab/>
        </w:r>
      </w:hyperlink>
      <w:r>
        <w:rPr>
          <w:sz w:val="24"/>
          <w:szCs w:val="24"/>
        </w:rPr>
        <w:t>XX</w:t>
      </w:r>
    </w:p>
    <w:p w:rsidR="00175CE5" w:rsidRDefault="00175CE5" w:rsidP="00175CE5">
      <w:pPr>
        <w:numPr>
          <w:ilvl w:val="0"/>
          <w:numId w:val="34"/>
        </w:numPr>
        <w:tabs>
          <w:tab w:val="clear" w:pos="425"/>
          <w:tab w:val="left" w:pos="523"/>
          <w:tab w:val="left" w:pos="9055"/>
        </w:tabs>
        <w:spacing w:after="0" w:line="360" w:lineRule="auto"/>
        <w:rPr>
          <w:sz w:val="24"/>
          <w:szCs w:val="24"/>
        </w:rPr>
      </w:pPr>
      <w:r>
        <w:rPr>
          <w:sz w:val="24"/>
          <w:szCs w:val="24"/>
          <w:lang w:val="pt-BR"/>
        </w:rPr>
        <w:t>GESTÃO DO CURSO</w:t>
      </w:r>
      <w:r>
        <w:rPr>
          <w:sz w:val="24"/>
          <w:szCs w:val="24"/>
          <w:lang w:val="pt-BR"/>
        </w:rPr>
        <w:tab/>
      </w:r>
      <w:r>
        <w:rPr>
          <w:sz w:val="24"/>
          <w:szCs w:val="24"/>
        </w:rPr>
        <w:t>XX</w:t>
      </w:r>
    </w:p>
    <w:p w:rsidR="00175CE5" w:rsidRDefault="00175CE5" w:rsidP="00175CE5">
      <w:pPr>
        <w:numPr>
          <w:ilvl w:val="0"/>
          <w:numId w:val="34"/>
        </w:numPr>
        <w:tabs>
          <w:tab w:val="clear" w:pos="425"/>
          <w:tab w:val="left" w:pos="523"/>
          <w:tab w:val="left" w:pos="9055"/>
        </w:tabs>
        <w:spacing w:after="0" w:line="360" w:lineRule="auto"/>
        <w:rPr>
          <w:sz w:val="24"/>
          <w:szCs w:val="24"/>
        </w:rPr>
      </w:pPr>
      <w:r>
        <w:rPr>
          <w:sz w:val="24"/>
          <w:szCs w:val="24"/>
          <w:lang w:val="pt-BR"/>
        </w:rPr>
        <w:t>EQUIVALÊNCIA DE DISCIPLINAS</w:t>
      </w:r>
      <w:r>
        <w:rPr>
          <w:sz w:val="24"/>
          <w:szCs w:val="24"/>
          <w:lang w:val="pt-BR"/>
        </w:rPr>
        <w:tab/>
        <w:t>XX</w:t>
      </w:r>
    </w:p>
    <w:p w:rsidR="00175CE5" w:rsidRDefault="00175CE5" w:rsidP="00175CE5">
      <w:pPr>
        <w:numPr>
          <w:ilvl w:val="0"/>
          <w:numId w:val="34"/>
        </w:numPr>
        <w:tabs>
          <w:tab w:val="clear" w:pos="425"/>
          <w:tab w:val="left" w:pos="523"/>
          <w:tab w:val="left" w:pos="9055"/>
        </w:tabs>
        <w:spacing w:after="0" w:line="360" w:lineRule="auto"/>
        <w:rPr>
          <w:sz w:val="24"/>
          <w:szCs w:val="24"/>
        </w:rPr>
      </w:pPr>
      <w:r>
        <w:rPr>
          <w:sz w:val="24"/>
          <w:szCs w:val="24"/>
          <w:lang w:val="pt-BR"/>
        </w:rPr>
        <w:t>MIGRAÇÃO</w:t>
      </w:r>
      <w:r>
        <w:rPr>
          <w:sz w:val="24"/>
          <w:szCs w:val="24"/>
        </w:rPr>
        <w:tab/>
        <w:t>XX</w:t>
      </w:r>
    </w:p>
    <w:p w:rsidR="00175CE5" w:rsidRDefault="00175CE5" w:rsidP="00175CE5">
      <w:pPr>
        <w:tabs>
          <w:tab w:val="left" w:pos="9055"/>
        </w:tabs>
        <w:spacing w:after="0" w:line="360" w:lineRule="auto"/>
        <w:rPr>
          <w:sz w:val="24"/>
          <w:szCs w:val="24"/>
          <w:lang w:val="pt-BR"/>
        </w:rPr>
      </w:pPr>
      <w:r>
        <w:rPr>
          <w:sz w:val="24"/>
          <w:szCs w:val="24"/>
          <w:lang w:val="pt-BR"/>
        </w:rPr>
        <w:t>REFERÊNCIAS</w:t>
      </w:r>
      <w:r>
        <w:rPr>
          <w:sz w:val="24"/>
          <w:szCs w:val="24"/>
          <w:lang w:val="pt-BR"/>
        </w:rPr>
        <w:tab/>
        <w:t>XX</w:t>
      </w:r>
    </w:p>
    <w:p w:rsidR="00175CE5" w:rsidRDefault="00175CE5" w:rsidP="00175CE5">
      <w:pPr>
        <w:tabs>
          <w:tab w:val="left" w:pos="9055"/>
        </w:tabs>
        <w:spacing w:after="0" w:line="360" w:lineRule="auto"/>
        <w:rPr>
          <w:sz w:val="24"/>
          <w:szCs w:val="24"/>
          <w:lang w:val="pt-BR"/>
        </w:rPr>
      </w:pPr>
      <w:r>
        <w:rPr>
          <w:sz w:val="24"/>
          <w:szCs w:val="24"/>
          <w:lang w:val="pt-BR"/>
        </w:rPr>
        <w:t>ANEXO A - RELATÓRIO DE ADEQUAÇÃO DA BIBLIOGRAFIA</w:t>
      </w:r>
      <w:r>
        <w:rPr>
          <w:sz w:val="24"/>
          <w:szCs w:val="24"/>
          <w:lang w:val="pt-BR"/>
        </w:rPr>
        <w:tab/>
        <w:t>XX</w:t>
      </w:r>
    </w:p>
    <w:p w:rsidR="00175CE5" w:rsidRDefault="00175CE5" w:rsidP="00175CE5">
      <w:pPr>
        <w:tabs>
          <w:tab w:val="left" w:pos="9055"/>
        </w:tabs>
        <w:spacing w:after="0" w:line="360" w:lineRule="auto"/>
        <w:rPr>
          <w:sz w:val="24"/>
          <w:szCs w:val="24"/>
          <w:lang w:val="pt-BR"/>
        </w:rPr>
      </w:pPr>
      <w:r>
        <w:rPr>
          <w:sz w:val="24"/>
          <w:szCs w:val="24"/>
          <w:lang w:val="pt-BR"/>
        </w:rPr>
        <w:t>ANEXO B - ATAS DE REUNIÃO</w:t>
      </w:r>
      <w:r>
        <w:rPr>
          <w:sz w:val="24"/>
          <w:szCs w:val="24"/>
          <w:lang w:val="pt-BR"/>
        </w:rPr>
        <w:tab/>
        <w:t>XX</w:t>
      </w:r>
    </w:p>
    <w:p w:rsidR="00175CE5" w:rsidRDefault="00175CE5" w:rsidP="00175CE5">
      <w:pPr>
        <w:spacing w:after="0"/>
        <w:rPr>
          <w:color w:val="000000"/>
          <w:sz w:val="20"/>
          <w:szCs w:val="20"/>
        </w:rPr>
      </w:pPr>
    </w:p>
    <w:p w:rsidR="00175CE5" w:rsidRDefault="00175CE5" w:rsidP="00175CE5">
      <w:pPr>
        <w:spacing w:after="0"/>
        <w:rPr>
          <w:color w:val="000000"/>
          <w:sz w:val="20"/>
          <w:szCs w:val="20"/>
        </w:rPr>
      </w:pPr>
    </w:p>
    <w:p w:rsidR="00175CE5" w:rsidRDefault="00175CE5" w:rsidP="00175CE5">
      <w:pPr>
        <w:spacing w:after="0"/>
        <w:rPr>
          <w:color w:val="000000"/>
          <w:sz w:val="20"/>
          <w:szCs w:val="20"/>
        </w:rPr>
      </w:pPr>
    </w:p>
    <w:p w:rsidR="00175CE5" w:rsidRDefault="00175CE5" w:rsidP="00175CE5">
      <w:pPr>
        <w:spacing w:after="0"/>
        <w:rPr>
          <w:color w:val="000000"/>
          <w:sz w:val="20"/>
          <w:szCs w:val="20"/>
        </w:rPr>
      </w:pPr>
    </w:p>
    <w:p w:rsidR="00175CE5" w:rsidRDefault="00175CE5" w:rsidP="00175CE5">
      <w:pPr>
        <w:spacing w:after="0"/>
        <w:rPr>
          <w:color w:val="000000"/>
          <w:sz w:val="20"/>
          <w:szCs w:val="20"/>
        </w:rPr>
      </w:pPr>
    </w:p>
    <w:p w:rsidR="00175CE5" w:rsidRDefault="00175CE5" w:rsidP="00175CE5">
      <w:pPr>
        <w:spacing w:after="0"/>
        <w:rPr>
          <w:color w:val="000000"/>
          <w:sz w:val="20"/>
          <w:szCs w:val="20"/>
        </w:rPr>
      </w:pPr>
    </w:p>
    <w:p w:rsidR="00175CE5" w:rsidRDefault="00175CE5" w:rsidP="00175CE5">
      <w:pPr>
        <w:spacing w:after="0"/>
        <w:rPr>
          <w:color w:val="000000"/>
          <w:sz w:val="20"/>
          <w:szCs w:val="20"/>
        </w:rPr>
      </w:pPr>
    </w:p>
    <w:p w:rsidR="00175CE5" w:rsidRDefault="00175CE5" w:rsidP="00175CE5">
      <w:pPr>
        <w:spacing w:after="0"/>
        <w:rPr>
          <w:color w:val="000000"/>
          <w:sz w:val="20"/>
          <w:szCs w:val="20"/>
        </w:rPr>
      </w:pPr>
    </w:p>
    <w:p w:rsidR="00175CE5" w:rsidRDefault="00175CE5" w:rsidP="00175CE5">
      <w:pPr>
        <w:spacing w:after="0"/>
        <w:rPr>
          <w:color w:val="000000"/>
          <w:sz w:val="20"/>
          <w:szCs w:val="20"/>
        </w:rPr>
      </w:pPr>
    </w:p>
    <w:p w:rsidR="00175CE5" w:rsidRDefault="00175CE5" w:rsidP="00175CE5">
      <w:pPr>
        <w:spacing w:after="0"/>
        <w:rPr>
          <w:color w:val="000000"/>
          <w:sz w:val="20"/>
          <w:szCs w:val="20"/>
        </w:rPr>
      </w:pPr>
    </w:p>
    <w:p w:rsidR="00175CE5" w:rsidRDefault="00175CE5" w:rsidP="00175CE5">
      <w:pPr>
        <w:spacing w:after="0"/>
        <w:rPr>
          <w:color w:val="000000"/>
          <w:sz w:val="20"/>
          <w:szCs w:val="20"/>
        </w:rPr>
      </w:pPr>
    </w:p>
    <w:p w:rsidR="00175CE5" w:rsidRDefault="00175CE5" w:rsidP="00175CE5">
      <w:pPr>
        <w:spacing w:after="0"/>
        <w:rPr>
          <w:color w:val="000000"/>
          <w:sz w:val="20"/>
          <w:szCs w:val="20"/>
        </w:rPr>
      </w:pPr>
    </w:p>
    <w:p w:rsidR="00175CE5" w:rsidRDefault="00175CE5" w:rsidP="00175CE5">
      <w:pPr>
        <w:spacing w:after="0"/>
        <w:rPr>
          <w:color w:val="000000"/>
          <w:sz w:val="20"/>
          <w:szCs w:val="20"/>
        </w:rPr>
      </w:pPr>
    </w:p>
    <w:p w:rsidR="00175CE5" w:rsidRDefault="00175CE5" w:rsidP="00175CE5">
      <w:pPr>
        <w:spacing w:after="0"/>
        <w:rPr>
          <w:color w:val="000000"/>
          <w:sz w:val="20"/>
          <w:szCs w:val="20"/>
        </w:rPr>
      </w:pPr>
    </w:p>
    <w:p w:rsidR="00175CE5" w:rsidRDefault="00175CE5" w:rsidP="00175CE5">
      <w:pPr>
        <w:numPr>
          <w:ilvl w:val="0"/>
          <w:numId w:val="35"/>
        </w:numPr>
        <w:tabs>
          <w:tab w:val="left" w:pos="1701"/>
        </w:tabs>
        <w:spacing w:after="0" w:line="360" w:lineRule="auto"/>
        <w:ind w:left="709" w:right="227" w:hanging="284"/>
        <w:jc w:val="both"/>
        <w:rPr>
          <w:b/>
          <w:color w:val="000000"/>
        </w:rPr>
      </w:pPr>
      <w:r>
        <w:rPr>
          <w:b/>
          <w:color w:val="000009"/>
          <w:sz w:val="24"/>
          <w:szCs w:val="24"/>
        </w:rPr>
        <w:t>PERFIL PROFISSIONAL DE CONCLUSÃO</w:t>
      </w:r>
    </w:p>
    <w:p w:rsidR="00175CE5" w:rsidRDefault="00175CE5" w:rsidP="00175CE5">
      <w:pPr>
        <w:spacing w:after="0" w:line="360" w:lineRule="auto"/>
        <w:ind w:firstLine="709"/>
        <w:jc w:val="both"/>
        <w:rPr>
          <w:color w:val="000000"/>
          <w:sz w:val="24"/>
          <w:szCs w:val="24"/>
        </w:rPr>
      </w:pPr>
      <w:r>
        <w:rPr>
          <w:color w:val="000000"/>
          <w:sz w:val="24"/>
          <w:szCs w:val="24"/>
        </w:rPr>
        <w:t>Nos Cursos Superiores de Tecnologia deve-se contemplar o previsto no CNCST. Verificar que no CNCST o perfil do profissional aparece em frases curtas, iniciadas com verbos no presente. Estas frases devem vir em tópicos, com os verbos no infinitivo, podendo acrescentar outros não elencados no documento em questão.</w:t>
      </w:r>
    </w:p>
    <w:p w:rsidR="00175CE5" w:rsidRDefault="00175CE5" w:rsidP="00175CE5">
      <w:pPr>
        <w:spacing w:after="0" w:line="360" w:lineRule="auto"/>
        <w:ind w:firstLine="709"/>
        <w:jc w:val="both"/>
        <w:rPr>
          <w:color w:val="000000"/>
          <w:sz w:val="24"/>
          <w:szCs w:val="24"/>
        </w:rPr>
      </w:pPr>
      <w:r>
        <w:rPr>
          <w:color w:val="000000"/>
          <w:sz w:val="24"/>
          <w:szCs w:val="24"/>
        </w:rPr>
        <w:t>Nos Cursos de Licenciatura e Bacharelado, o perfil deve ser elaborado a partir dos objetivos constantes nas Diretrizes Curriculares Nacionais do respectivo curso. Devem vir em frases curtas em forma de tópicos, com verbo no infinitivo.</w:t>
      </w:r>
    </w:p>
    <w:p w:rsidR="00175CE5" w:rsidRDefault="00175CE5" w:rsidP="00175CE5">
      <w:pPr>
        <w:spacing w:after="0" w:line="360" w:lineRule="auto"/>
        <w:ind w:firstLine="709"/>
        <w:jc w:val="both"/>
        <w:rPr>
          <w:color w:val="000000"/>
          <w:sz w:val="24"/>
          <w:szCs w:val="24"/>
        </w:rPr>
      </w:pPr>
      <w:r>
        <w:rPr>
          <w:color w:val="000000"/>
          <w:sz w:val="24"/>
          <w:szCs w:val="24"/>
        </w:rPr>
        <w:t>O perfil profissional deve expressar as competências a serem desenvolvidas pelos discentes articulando-as com as necessidades locais e regionais e com as demandas apresentadas pelo mundo do trabalho.</w:t>
      </w:r>
    </w:p>
    <w:p w:rsidR="00175CE5" w:rsidRDefault="00175CE5" w:rsidP="00175CE5">
      <w:pPr>
        <w:spacing w:before="10"/>
        <w:rPr>
          <w:color w:val="000000"/>
          <w:sz w:val="20"/>
          <w:szCs w:val="20"/>
        </w:rPr>
      </w:pPr>
    </w:p>
    <w:p w:rsidR="00175CE5" w:rsidRDefault="00175CE5" w:rsidP="00175CE5">
      <w:pPr>
        <w:numPr>
          <w:ilvl w:val="0"/>
          <w:numId w:val="35"/>
        </w:numPr>
        <w:tabs>
          <w:tab w:val="left" w:pos="993"/>
        </w:tabs>
        <w:ind w:left="709" w:hanging="283"/>
      </w:pPr>
      <w:r>
        <w:rPr>
          <w:b/>
          <w:color w:val="000009"/>
          <w:sz w:val="24"/>
          <w:szCs w:val="24"/>
        </w:rPr>
        <w:t>JUSTIFICATIVA</w:t>
      </w:r>
    </w:p>
    <w:p w:rsidR="00175CE5" w:rsidRDefault="00175CE5" w:rsidP="00175CE5">
      <w:pPr>
        <w:spacing w:after="0" w:line="360" w:lineRule="auto"/>
        <w:ind w:firstLine="720"/>
        <w:jc w:val="both"/>
        <w:rPr>
          <w:color w:val="000000"/>
          <w:sz w:val="24"/>
          <w:szCs w:val="24"/>
        </w:rPr>
      </w:pPr>
      <w:r>
        <w:rPr>
          <w:color w:val="000000"/>
          <w:sz w:val="24"/>
          <w:szCs w:val="24"/>
        </w:rPr>
        <w:t>A justificativa deve contemplar o histórico da instituição, do Campus e do curso. Deve, também, manifestar a relação entre as motivações para a criação ou reformulação do curso com a missão, a visão e os valores institucionais, conforme o PDI, além de destacar a importância do curso para a formação de profissionais qualificados com ênfase no desenvolvimento socioeconômico local, regional e nacional.</w:t>
      </w:r>
    </w:p>
    <w:p w:rsidR="00175CE5" w:rsidRDefault="00175CE5" w:rsidP="00175CE5">
      <w:pPr>
        <w:spacing w:after="0" w:line="360" w:lineRule="auto"/>
        <w:ind w:firstLine="720"/>
        <w:jc w:val="both"/>
        <w:rPr>
          <w:color w:val="000000"/>
          <w:sz w:val="24"/>
          <w:szCs w:val="24"/>
        </w:rPr>
      </w:pPr>
      <w:r>
        <w:rPr>
          <w:color w:val="000000"/>
          <w:sz w:val="24"/>
          <w:szCs w:val="24"/>
        </w:rPr>
        <w:t>Para tanto, a justificativa deve apresentar informações atualizadas sobre os aspectos socioeconômicos e socioambientais da Região Nordeste, do Estado de Sergipe e da mesorregião, pertinentes a área/eixo tecnológico do Curso a ser ofertado. Esta última, com o enfoque do Arranjo Produtivo Local, citando indústrias, empresas públicas e privadas, organizações sociais que gerem a demanda desses profissionais. Estes dados podem ser obtidos em conselhos profissionais, institutos de pesquisas (IBGE, IPEA, FGV, IDEB, DIEESE, PNAD, PNUD, INEP, PISA), associações, divulgações do governo, dentre outras fontes de indicadores econômicos e sociais. As fontes consultadas devem ser apresentadas em nota de rodapé.</w:t>
      </w:r>
    </w:p>
    <w:p w:rsidR="00175CE5" w:rsidRDefault="00175CE5" w:rsidP="00175CE5">
      <w:pPr>
        <w:spacing w:after="0" w:line="360" w:lineRule="auto"/>
        <w:ind w:firstLine="720"/>
        <w:jc w:val="both"/>
        <w:rPr>
          <w:color w:val="000000"/>
          <w:sz w:val="24"/>
          <w:szCs w:val="24"/>
        </w:rPr>
      </w:pPr>
      <w:r>
        <w:rPr>
          <w:color w:val="000000"/>
          <w:sz w:val="24"/>
          <w:szCs w:val="24"/>
        </w:rPr>
        <w:t>Nos cursos de graduação, deve ser feita a justificativa da quantidade de vagas ofertadas indicadas no PPC. Esta justificativa deve estar adequada à dimensão do corpo docente e às condições de infraestrutura física e tecnológica para o ensino e a pesquisa.</w:t>
      </w:r>
    </w:p>
    <w:p w:rsidR="00175CE5" w:rsidRDefault="00175CE5" w:rsidP="00175CE5">
      <w:pPr>
        <w:spacing w:after="0" w:line="360" w:lineRule="auto"/>
        <w:ind w:firstLine="720"/>
        <w:jc w:val="both"/>
        <w:rPr>
          <w:color w:val="000000"/>
          <w:sz w:val="24"/>
          <w:szCs w:val="24"/>
        </w:rPr>
      </w:pPr>
      <w:r>
        <w:rPr>
          <w:color w:val="000000"/>
          <w:sz w:val="24"/>
          <w:szCs w:val="24"/>
        </w:rPr>
        <w:t>É fundamental que na justificativa seja indicado como o curso desenvolve a articulação entre o trabalho, a cultura, a ciência e a tecnologia, de acordo com o nível, o eixo tecnológico e a área de atuação.</w:t>
      </w:r>
    </w:p>
    <w:p w:rsidR="00175CE5" w:rsidRDefault="00175CE5" w:rsidP="00175CE5">
      <w:pPr>
        <w:spacing w:after="0" w:line="360" w:lineRule="auto"/>
        <w:ind w:firstLine="720"/>
        <w:jc w:val="both"/>
        <w:rPr>
          <w:color w:val="000000"/>
          <w:sz w:val="24"/>
          <w:szCs w:val="24"/>
        </w:rPr>
      </w:pPr>
      <w:r>
        <w:rPr>
          <w:color w:val="000000"/>
          <w:sz w:val="24"/>
          <w:szCs w:val="24"/>
        </w:rPr>
        <w:t xml:space="preserve">O PPC é um documento de caráter orientador, portanto, recomenda-se que a justificativa não ultrapasse cinco páginas. No caso de Reformulação do PPC, as informações apresentadas na </w:t>
      </w:r>
      <w:r>
        <w:rPr>
          <w:color w:val="000000"/>
          <w:sz w:val="24"/>
          <w:szCs w:val="24"/>
        </w:rPr>
        <w:lastRenderedPageBreak/>
        <w:t>justificativa devem ser atualizadas de forma que reforcem a necessidade de continuidade do curso.</w:t>
      </w:r>
    </w:p>
    <w:p w:rsidR="00175CE5" w:rsidRDefault="00175CE5" w:rsidP="00175CE5">
      <w:pPr>
        <w:spacing w:before="10"/>
        <w:rPr>
          <w:color w:val="000000"/>
          <w:sz w:val="20"/>
          <w:szCs w:val="20"/>
        </w:rPr>
      </w:pPr>
    </w:p>
    <w:p w:rsidR="00175CE5" w:rsidRDefault="00175CE5" w:rsidP="00175CE5">
      <w:pPr>
        <w:numPr>
          <w:ilvl w:val="0"/>
          <w:numId w:val="35"/>
        </w:numPr>
        <w:spacing w:after="0" w:line="360" w:lineRule="auto"/>
        <w:ind w:left="709" w:right="227" w:hanging="283"/>
        <w:jc w:val="both"/>
      </w:pPr>
      <w:r>
        <w:rPr>
          <w:b/>
          <w:color w:val="000009"/>
          <w:sz w:val="24"/>
          <w:szCs w:val="24"/>
        </w:rPr>
        <w:t>OBJETIVOS</w:t>
      </w:r>
    </w:p>
    <w:p w:rsidR="00175CE5" w:rsidRDefault="00175CE5" w:rsidP="00175CE5">
      <w:pPr>
        <w:spacing w:after="0" w:line="360" w:lineRule="auto"/>
        <w:ind w:firstLine="709"/>
        <w:jc w:val="both"/>
        <w:rPr>
          <w:color w:val="000000"/>
          <w:sz w:val="24"/>
          <w:szCs w:val="24"/>
        </w:rPr>
      </w:pPr>
      <w:r>
        <w:rPr>
          <w:color w:val="000000"/>
          <w:sz w:val="24"/>
          <w:szCs w:val="24"/>
        </w:rPr>
        <w:t>Os objetivos do curso devem considerar o perfil profissional de conclusão, a estrutura curricular, o contexto educacional e novas práticas no campo do conhecimento relacionado ao curso. Os objetivos subdividem-se em Objetivo Geral (apenas um) e Objetivos Específicos (no máximo cinco, relacionados ao objetivo geral). Os objetivos devem ser elaborados em forma de sentença, iniciados com verbo no infinitivo, conforme exemplos abaixo.</w:t>
      </w:r>
    </w:p>
    <w:p w:rsidR="00175CE5" w:rsidRDefault="00175CE5" w:rsidP="00175CE5">
      <w:pPr>
        <w:spacing w:after="0" w:line="360" w:lineRule="auto"/>
        <w:ind w:firstLine="709"/>
        <w:jc w:val="both"/>
        <w:rPr>
          <w:color w:val="000000"/>
        </w:rPr>
      </w:pPr>
    </w:p>
    <w:p w:rsidR="00175CE5" w:rsidRDefault="00175CE5" w:rsidP="00175CE5">
      <w:pPr>
        <w:numPr>
          <w:ilvl w:val="1"/>
          <w:numId w:val="35"/>
        </w:numPr>
        <w:tabs>
          <w:tab w:val="left" w:pos="582"/>
        </w:tabs>
        <w:spacing w:after="0" w:line="360" w:lineRule="auto"/>
        <w:ind w:firstLine="709"/>
        <w:jc w:val="both"/>
      </w:pPr>
      <w:r>
        <w:rPr>
          <w:b/>
          <w:color w:val="000009"/>
          <w:sz w:val="24"/>
          <w:szCs w:val="24"/>
        </w:rPr>
        <w:t>Objetivo Geral</w:t>
      </w:r>
      <w:r>
        <w:rPr>
          <w:b/>
          <w:color w:val="000009"/>
          <w:sz w:val="24"/>
          <w:szCs w:val="24"/>
          <w:lang w:val="pt-BR"/>
        </w:rPr>
        <w:t xml:space="preserve"> (exemplo)</w:t>
      </w:r>
      <w:r>
        <w:rPr>
          <w:b/>
          <w:color w:val="000009"/>
          <w:sz w:val="24"/>
          <w:szCs w:val="24"/>
        </w:rPr>
        <w:t>:</w:t>
      </w:r>
    </w:p>
    <w:p w:rsidR="00175CE5" w:rsidRDefault="00175CE5" w:rsidP="00175CE5">
      <w:pPr>
        <w:spacing w:after="0" w:line="360" w:lineRule="auto"/>
        <w:ind w:firstLine="709"/>
        <w:jc w:val="both"/>
        <w:rPr>
          <w:color w:val="000000"/>
          <w:sz w:val="24"/>
          <w:szCs w:val="24"/>
        </w:rPr>
      </w:pPr>
      <w:r>
        <w:rPr>
          <w:color w:val="000009"/>
          <w:sz w:val="24"/>
          <w:szCs w:val="24"/>
        </w:rPr>
        <w:t>Formar engenheiros numa perspectiva humanística ampla, com uma sólida base científico-tecnológica que os credenciem a enfrentar os desafios demandados pela contemporaneidade, numa perspectiva crítica e reflexiva.</w:t>
      </w:r>
      <w:r>
        <w:t xml:space="preserve">     </w:t>
      </w:r>
    </w:p>
    <w:p w:rsidR="00175CE5" w:rsidRDefault="00175CE5" w:rsidP="00175CE5">
      <w:pPr>
        <w:spacing w:after="0" w:line="360" w:lineRule="auto"/>
        <w:ind w:firstLine="709"/>
        <w:jc w:val="both"/>
        <w:rPr>
          <w:color w:val="000000"/>
          <w:sz w:val="20"/>
          <w:szCs w:val="20"/>
        </w:rPr>
      </w:pPr>
    </w:p>
    <w:p w:rsidR="00175CE5" w:rsidRDefault="00175CE5" w:rsidP="00175CE5">
      <w:pPr>
        <w:numPr>
          <w:ilvl w:val="1"/>
          <w:numId w:val="35"/>
        </w:numPr>
        <w:tabs>
          <w:tab w:val="left" w:pos="583"/>
        </w:tabs>
        <w:spacing w:after="0" w:line="360" w:lineRule="auto"/>
        <w:ind w:firstLine="709"/>
        <w:jc w:val="both"/>
      </w:pPr>
      <w:r>
        <w:rPr>
          <w:b/>
          <w:color w:val="000009"/>
          <w:sz w:val="24"/>
          <w:szCs w:val="24"/>
        </w:rPr>
        <w:t>Objetivos Específicos</w:t>
      </w:r>
      <w:r>
        <w:rPr>
          <w:b/>
          <w:color w:val="000009"/>
          <w:sz w:val="24"/>
          <w:szCs w:val="24"/>
          <w:lang w:val="pt-BR"/>
        </w:rPr>
        <w:t xml:space="preserve"> (exemplos)</w:t>
      </w:r>
      <w:r>
        <w:rPr>
          <w:b/>
          <w:color w:val="000009"/>
          <w:sz w:val="24"/>
          <w:szCs w:val="24"/>
        </w:rPr>
        <w:t>:</w:t>
      </w:r>
    </w:p>
    <w:p w:rsidR="00175CE5" w:rsidRDefault="00175CE5" w:rsidP="00175CE5">
      <w:pPr>
        <w:numPr>
          <w:ilvl w:val="0"/>
          <w:numId w:val="36"/>
        </w:numPr>
        <w:tabs>
          <w:tab w:val="clear" w:pos="420"/>
          <w:tab w:val="left" w:pos="1038"/>
        </w:tabs>
        <w:spacing w:after="0" w:line="360" w:lineRule="auto"/>
        <w:ind w:left="709" w:firstLine="0"/>
        <w:jc w:val="both"/>
        <w:rPr>
          <w:color w:val="000000"/>
          <w:sz w:val="24"/>
          <w:szCs w:val="24"/>
        </w:rPr>
      </w:pPr>
      <w:r>
        <w:rPr>
          <w:color w:val="000009"/>
          <w:sz w:val="24"/>
          <w:szCs w:val="24"/>
        </w:rPr>
        <w:t xml:space="preserve">Formar profissionais com conhecimentos matemáticos, científicos, tecnológicos e instrumentais à engenharia civil; </w:t>
      </w:r>
    </w:p>
    <w:p w:rsidR="00175CE5" w:rsidRDefault="00175CE5" w:rsidP="00175CE5">
      <w:pPr>
        <w:numPr>
          <w:ilvl w:val="0"/>
          <w:numId w:val="36"/>
        </w:numPr>
        <w:tabs>
          <w:tab w:val="clear" w:pos="420"/>
          <w:tab w:val="left" w:pos="1038"/>
        </w:tabs>
        <w:spacing w:after="0" w:line="360" w:lineRule="auto"/>
        <w:ind w:left="709" w:firstLine="0"/>
        <w:jc w:val="both"/>
        <w:rPr>
          <w:color w:val="000000"/>
          <w:sz w:val="24"/>
          <w:szCs w:val="24"/>
        </w:rPr>
      </w:pPr>
      <w:r>
        <w:rPr>
          <w:color w:val="000000"/>
          <w:sz w:val="24"/>
          <w:szCs w:val="24"/>
        </w:rPr>
        <w:t>Capacitar profissionais para projetar e conduzir experimentos e interpretar resultados pertinentes à área;</w:t>
      </w:r>
    </w:p>
    <w:p w:rsidR="00175CE5" w:rsidRDefault="00175CE5" w:rsidP="00175CE5">
      <w:pPr>
        <w:numPr>
          <w:ilvl w:val="0"/>
          <w:numId w:val="36"/>
        </w:numPr>
        <w:tabs>
          <w:tab w:val="clear" w:pos="420"/>
          <w:tab w:val="left" w:pos="1038"/>
        </w:tabs>
        <w:spacing w:after="0" w:line="360" w:lineRule="auto"/>
        <w:ind w:left="709" w:firstLine="0"/>
        <w:jc w:val="both"/>
        <w:rPr>
          <w:color w:val="000000"/>
          <w:sz w:val="24"/>
          <w:szCs w:val="24"/>
        </w:rPr>
      </w:pPr>
      <w:r>
        <w:rPr>
          <w:color w:val="000000"/>
          <w:sz w:val="24"/>
          <w:szCs w:val="24"/>
        </w:rPr>
        <w:t>Favorecer uma formação que possibilite ao egresso conceber, projetar e analisar sistemas, produtos e processos construtivos.</w:t>
      </w:r>
    </w:p>
    <w:p w:rsidR="00175CE5" w:rsidRDefault="00175CE5" w:rsidP="00175CE5">
      <w:pPr>
        <w:spacing w:before="11"/>
        <w:rPr>
          <w:color w:val="000000"/>
          <w:sz w:val="20"/>
          <w:szCs w:val="20"/>
        </w:rPr>
      </w:pPr>
    </w:p>
    <w:p w:rsidR="00175CE5" w:rsidRPr="00D22801" w:rsidRDefault="00175CE5" w:rsidP="00D22801">
      <w:pPr>
        <w:pStyle w:val="PargrafodaLista"/>
        <w:numPr>
          <w:ilvl w:val="0"/>
          <w:numId w:val="43"/>
        </w:numPr>
        <w:ind w:left="709" w:hanging="283"/>
        <w:rPr>
          <w:b/>
          <w:sz w:val="24"/>
          <w:szCs w:val="24"/>
        </w:rPr>
      </w:pPr>
      <w:r w:rsidRPr="00D22801">
        <w:rPr>
          <w:b/>
          <w:sz w:val="24"/>
          <w:szCs w:val="24"/>
        </w:rPr>
        <w:t>REQUISITOS DE ACESSO: (texto padrão abaixo)</w:t>
      </w:r>
    </w:p>
    <w:p w:rsidR="00175CE5" w:rsidRDefault="00175CE5" w:rsidP="00175CE5">
      <w:pPr>
        <w:spacing w:after="0" w:line="360" w:lineRule="auto"/>
        <w:ind w:firstLine="720"/>
        <w:rPr>
          <w:color w:val="000000"/>
          <w:sz w:val="24"/>
          <w:szCs w:val="24"/>
        </w:rPr>
      </w:pPr>
      <w:r>
        <w:rPr>
          <w:color w:val="000000"/>
          <w:sz w:val="24"/>
          <w:szCs w:val="24"/>
        </w:rPr>
        <w:t>O acesso ao Curso XXXXXXX, presencial ou a distância, destinado àqueles que concluíram o Ensino Médio ou equivalente, mediante a comprovação por histórico escolar, será realizado por:</w:t>
      </w:r>
    </w:p>
    <w:p w:rsidR="00175CE5" w:rsidRDefault="00175CE5" w:rsidP="00175CE5">
      <w:pPr>
        <w:spacing w:after="0" w:line="360" w:lineRule="auto"/>
        <w:ind w:right="227" w:firstLine="397"/>
        <w:rPr>
          <w:color w:val="000000"/>
          <w:sz w:val="24"/>
          <w:szCs w:val="24"/>
        </w:rPr>
      </w:pPr>
      <w:r>
        <w:rPr>
          <w:color w:val="000000"/>
          <w:sz w:val="24"/>
          <w:szCs w:val="24"/>
        </w:rPr>
        <w:t>a)</w:t>
      </w:r>
      <w:r>
        <w:rPr>
          <w:color w:val="000000"/>
          <w:sz w:val="24"/>
          <w:szCs w:val="24"/>
        </w:rPr>
        <w:tab/>
        <w:t xml:space="preserve"> processo seletivo, regulado por Edital próprio, com vagas do IFS e/ou do SISU;</w:t>
      </w:r>
    </w:p>
    <w:p w:rsidR="00175CE5" w:rsidRDefault="00175CE5" w:rsidP="00175CE5">
      <w:pPr>
        <w:spacing w:after="0" w:line="360" w:lineRule="auto"/>
        <w:ind w:right="227" w:firstLine="397"/>
        <w:rPr>
          <w:color w:val="000000"/>
          <w:sz w:val="24"/>
          <w:szCs w:val="24"/>
        </w:rPr>
      </w:pPr>
      <w:r>
        <w:rPr>
          <w:color w:val="000000"/>
          <w:sz w:val="24"/>
          <w:szCs w:val="24"/>
        </w:rPr>
        <w:t>b)</w:t>
      </w:r>
      <w:r>
        <w:rPr>
          <w:color w:val="000000"/>
          <w:sz w:val="24"/>
          <w:szCs w:val="24"/>
        </w:rPr>
        <w:tab/>
        <w:t>processo seletivo, regulado por Edital próprio de Transferência Interna, Transferência Externa, Portadores de Diploma, Reintegração;</w:t>
      </w:r>
    </w:p>
    <w:p w:rsidR="00175CE5" w:rsidRDefault="00175CE5" w:rsidP="00175CE5">
      <w:pPr>
        <w:spacing w:after="0" w:line="360" w:lineRule="auto"/>
        <w:ind w:right="227" w:firstLine="397"/>
        <w:rPr>
          <w:color w:val="000000"/>
          <w:sz w:val="24"/>
          <w:szCs w:val="24"/>
        </w:rPr>
      </w:pPr>
      <w:r>
        <w:rPr>
          <w:color w:val="000000"/>
          <w:sz w:val="24"/>
          <w:szCs w:val="24"/>
        </w:rPr>
        <w:t>c)</w:t>
      </w:r>
      <w:r>
        <w:rPr>
          <w:color w:val="000000"/>
          <w:sz w:val="24"/>
          <w:szCs w:val="24"/>
        </w:rPr>
        <w:tab/>
        <w:t xml:space="preserve"> ex officio, conforme Regulamento de Organização Didática (ROD).</w:t>
      </w:r>
    </w:p>
    <w:p w:rsidR="00175CE5" w:rsidRDefault="00175CE5" w:rsidP="00175CE5">
      <w:pPr>
        <w:spacing w:after="0" w:line="360" w:lineRule="auto"/>
        <w:ind w:right="227" w:firstLine="397"/>
        <w:rPr>
          <w:color w:val="000000"/>
          <w:sz w:val="24"/>
          <w:szCs w:val="24"/>
        </w:rPr>
      </w:pPr>
    </w:p>
    <w:p w:rsidR="00175CE5" w:rsidRDefault="00175CE5" w:rsidP="00D22801">
      <w:pPr>
        <w:numPr>
          <w:ilvl w:val="0"/>
          <w:numId w:val="37"/>
        </w:numPr>
        <w:ind w:left="709" w:hanging="283"/>
        <w:rPr>
          <w:b/>
          <w:color w:val="000009"/>
          <w:sz w:val="24"/>
          <w:szCs w:val="24"/>
        </w:rPr>
      </w:pPr>
      <w:r>
        <w:rPr>
          <w:b/>
          <w:color w:val="000009"/>
          <w:sz w:val="24"/>
          <w:szCs w:val="24"/>
        </w:rPr>
        <w:t>FUNDAMENTAÇÃO LEGAL</w:t>
      </w:r>
    </w:p>
    <w:p w:rsidR="00175CE5" w:rsidRDefault="00175CE5" w:rsidP="00175CE5">
      <w:pPr>
        <w:tabs>
          <w:tab w:val="left" w:pos="403"/>
        </w:tabs>
        <w:spacing w:after="0" w:line="360" w:lineRule="auto"/>
        <w:ind w:firstLine="720"/>
        <w:rPr>
          <w:color w:val="000009"/>
          <w:sz w:val="24"/>
          <w:szCs w:val="24"/>
        </w:rPr>
      </w:pPr>
      <w:r>
        <w:rPr>
          <w:color w:val="000009"/>
          <w:sz w:val="24"/>
          <w:szCs w:val="24"/>
        </w:rPr>
        <w:t>Devem ser citados todos os instrumentos normativos que regulamentam o curso.</w:t>
      </w:r>
    </w:p>
    <w:p w:rsidR="00175CE5" w:rsidRDefault="00175CE5" w:rsidP="00175CE5">
      <w:pPr>
        <w:tabs>
          <w:tab w:val="left" w:pos="403"/>
        </w:tabs>
        <w:spacing w:after="0" w:line="360" w:lineRule="auto"/>
        <w:ind w:firstLine="720"/>
        <w:rPr>
          <w:b/>
          <w:color w:val="000009"/>
          <w:sz w:val="24"/>
          <w:szCs w:val="24"/>
        </w:rPr>
      </w:pPr>
    </w:p>
    <w:p w:rsidR="00175CE5" w:rsidRDefault="00175CE5" w:rsidP="00175CE5">
      <w:pPr>
        <w:tabs>
          <w:tab w:val="left" w:pos="403"/>
        </w:tabs>
        <w:spacing w:after="0" w:line="360" w:lineRule="auto"/>
        <w:ind w:firstLine="720"/>
        <w:rPr>
          <w:color w:val="000009"/>
          <w:sz w:val="24"/>
          <w:szCs w:val="24"/>
        </w:rPr>
      </w:pPr>
      <w:r>
        <w:rPr>
          <w:b/>
          <w:color w:val="000009"/>
          <w:sz w:val="24"/>
          <w:szCs w:val="24"/>
        </w:rPr>
        <w:t xml:space="preserve">Fundamentação Legal para Curso Superior de Tecnologia </w:t>
      </w:r>
      <w:r>
        <w:rPr>
          <w:color w:val="000009"/>
          <w:sz w:val="24"/>
          <w:szCs w:val="24"/>
        </w:rPr>
        <w:t>(Texto padrão abaixo)</w:t>
      </w:r>
    </w:p>
    <w:p w:rsidR="00175CE5" w:rsidRDefault="00175CE5" w:rsidP="00175CE5">
      <w:pPr>
        <w:tabs>
          <w:tab w:val="left" w:pos="403"/>
        </w:tabs>
        <w:spacing w:after="0" w:line="360" w:lineRule="auto"/>
        <w:ind w:firstLine="720"/>
        <w:jc w:val="both"/>
        <w:rPr>
          <w:color w:val="000009"/>
          <w:sz w:val="24"/>
          <w:szCs w:val="24"/>
        </w:rPr>
      </w:pPr>
      <w:r>
        <w:rPr>
          <w:color w:val="000009"/>
          <w:sz w:val="24"/>
          <w:szCs w:val="24"/>
        </w:rPr>
        <w:lastRenderedPageBreak/>
        <w:t>Este Projeto Pedagógico de Curso foi elaborado em observância ao disposto na Constituição Federal de 1988, Art. 6º, 23, 205, 206, 207 e 208; na Lei n. 9.394/96, de 20 de dezembro de 1996; na Lei nº 9.795, de 27 abril de 1999;</w:t>
      </w:r>
      <w:r>
        <w:rPr>
          <w:sz w:val="24"/>
          <w:szCs w:val="24"/>
        </w:rPr>
        <w:t xml:space="preserve"> </w:t>
      </w:r>
      <w:r>
        <w:rPr>
          <w:sz w:val="24"/>
          <w:szCs w:val="24"/>
          <w:highlight w:val="white"/>
        </w:rPr>
        <w:t>no Parecer CNE/CP 3, de 10 de março de 2004;</w:t>
      </w:r>
      <w:r>
        <w:rPr>
          <w:rFonts w:ascii="Roboto" w:eastAsia="Roboto" w:hAnsi="Roboto" w:cs="Roboto"/>
          <w:color w:val="3C4043"/>
          <w:sz w:val="24"/>
          <w:szCs w:val="24"/>
          <w:highlight w:val="white"/>
        </w:rPr>
        <w:t xml:space="preserve"> </w:t>
      </w:r>
      <w:r>
        <w:rPr>
          <w:sz w:val="24"/>
          <w:szCs w:val="24"/>
          <w:highlight w:val="white"/>
        </w:rPr>
        <w:t>na Lei nº 10.861, de 14 de abril de 2004;</w:t>
      </w:r>
      <w:r>
        <w:rPr>
          <w:rFonts w:ascii="Roboto" w:eastAsia="Roboto" w:hAnsi="Roboto" w:cs="Roboto"/>
          <w:color w:val="3C4043"/>
          <w:sz w:val="24"/>
          <w:szCs w:val="24"/>
          <w:highlight w:val="white"/>
        </w:rPr>
        <w:t xml:space="preserve"> </w:t>
      </w:r>
      <w:r>
        <w:rPr>
          <w:color w:val="000009"/>
          <w:sz w:val="24"/>
          <w:szCs w:val="24"/>
        </w:rPr>
        <w:t xml:space="preserve">Resolução CNE/CP nº 01 de 17 de junho de 2004; no Decreto nº 5154, de 23 de julho de 2004; no Decreto nº. 5.626, de 22 de dezembro de 2005; no Parecer CNE/CES nº 277, de 07 de dezembro de 2006; na Lei n. 11.741, de 16 de julho de 2008; Lei nº 11.788, de 25 de setembro de 2008, na Lei 11.892/08, de 29 de dezembro de 2008; Decreto nº 7.022, de 02 de dezembro de 2009; </w:t>
      </w:r>
      <w:r>
        <w:rPr>
          <w:sz w:val="24"/>
          <w:szCs w:val="24"/>
          <w:highlight w:val="white"/>
        </w:rPr>
        <w:t>no Parecer CNE/CP nº 8, de 06 de março de 2012;</w:t>
      </w:r>
      <w:r>
        <w:rPr>
          <w:rFonts w:ascii="Roboto" w:eastAsia="Roboto" w:hAnsi="Roboto" w:cs="Roboto"/>
          <w:color w:val="3C4043"/>
          <w:sz w:val="24"/>
          <w:szCs w:val="24"/>
          <w:highlight w:val="white"/>
        </w:rPr>
        <w:t xml:space="preserve"> </w:t>
      </w:r>
      <w:r>
        <w:rPr>
          <w:color w:val="000009"/>
          <w:sz w:val="24"/>
          <w:szCs w:val="24"/>
        </w:rPr>
        <w:t>na Resolução CNE/CP nº 01 de 30 de maio de 2012; na Portaria MEC nº 413 de 11 de maio de 2016;</w:t>
      </w:r>
      <w:r>
        <w:rPr>
          <w:sz w:val="24"/>
          <w:szCs w:val="24"/>
        </w:rPr>
        <w:t xml:space="preserve"> </w:t>
      </w:r>
      <w:r>
        <w:rPr>
          <w:sz w:val="24"/>
          <w:szCs w:val="24"/>
          <w:highlight w:val="white"/>
        </w:rPr>
        <w:t>no Parecer CNE/CES nº 608, de 14 de dezembro de 2018;</w:t>
      </w:r>
      <w:r>
        <w:rPr>
          <w:color w:val="000009"/>
          <w:sz w:val="24"/>
          <w:szCs w:val="24"/>
        </w:rPr>
        <w:t xml:space="preserve"> na Resolução CNE/CP nº 07, de 18 de dezembro de 2018;</w:t>
      </w:r>
      <w:r>
        <w:rPr>
          <w:sz w:val="24"/>
          <w:szCs w:val="24"/>
        </w:rPr>
        <w:t xml:space="preserve"> </w:t>
      </w:r>
      <w:r>
        <w:rPr>
          <w:sz w:val="24"/>
          <w:szCs w:val="24"/>
          <w:highlight w:val="white"/>
        </w:rPr>
        <w:t>no parecer CNE/CP nº 17, de 31 de dezembro de 2020;</w:t>
      </w:r>
      <w:r>
        <w:rPr>
          <w:color w:val="000009"/>
          <w:sz w:val="24"/>
          <w:szCs w:val="24"/>
        </w:rPr>
        <w:t xml:space="preserve"> na Resolução CNE/CP nº 01 de 05 de janeiro de 2021 e nos Princípios contidos no Projeto Político Pedagógico Institucional e no Regulamento da Organização Didática.</w:t>
      </w:r>
    </w:p>
    <w:p w:rsidR="00175CE5" w:rsidRDefault="00175CE5" w:rsidP="00175CE5">
      <w:pPr>
        <w:tabs>
          <w:tab w:val="left" w:pos="403"/>
        </w:tabs>
        <w:spacing w:after="0" w:line="360" w:lineRule="auto"/>
        <w:ind w:firstLine="720"/>
        <w:jc w:val="both"/>
        <w:rPr>
          <w:color w:val="000009"/>
          <w:sz w:val="24"/>
          <w:szCs w:val="24"/>
        </w:rPr>
      </w:pPr>
      <w:r>
        <w:rPr>
          <w:i/>
          <w:color w:val="FF0000"/>
          <w:sz w:val="24"/>
          <w:szCs w:val="24"/>
        </w:rPr>
        <w:t>Para os cursos a distância ou com parte da carga horária a distância, citar o Decreto n. 9.057/2017 e a Resolução N. 23/2020/CS/IFS, que regulamenta a oferta de cursos e disciplinas a distância no âmbito no IFS.</w:t>
      </w:r>
    </w:p>
    <w:p w:rsidR="00175CE5" w:rsidRDefault="00175CE5" w:rsidP="00175CE5">
      <w:pPr>
        <w:tabs>
          <w:tab w:val="left" w:pos="762"/>
        </w:tabs>
        <w:spacing w:after="0" w:line="360" w:lineRule="auto"/>
        <w:ind w:firstLine="720"/>
        <w:jc w:val="both"/>
        <w:rPr>
          <w:b/>
          <w:color w:val="000009"/>
          <w:sz w:val="24"/>
          <w:szCs w:val="24"/>
        </w:rPr>
      </w:pPr>
    </w:p>
    <w:p w:rsidR="00175CE5" w:rsidRDefault="00175CE5" w:rsidP="00175CE5">
      <w:pPr>
        <w:tabs>
          <w:tab w:val="left" w:pos="762"/>
        </w:tabs>
        <w:spacing w:after="0" w:line="360" w:lineRule="auto"/>
        <w:ind w:firstLine="720"/>
        <w:jc w:val="both"/>
        <w:rPr>
          <w:color w:val="000000"/>
          <w:sz w:val="24"/>
          <w:szCs w:val="24"/>
        </w:rPr>
      </w:pPr>
      <w:r>
        <w:rPr>
          <w:b/>
          <w:color w:val="000009"/>
          <w:sz w:val="24"/>
          <w:szCs w:val="24"/>
        </w:rPr>
        <w:t xml:space="preserve">Fundamentação Legal para Curso de Bacharelado </w:t>
      </w:r>
      <w:r>
        <w:rPr>
          <w:color w:val="000009"/>
          <w:sz w:val="24"/>
          <w:szCs w:val="24"/>
        </w:rPr>
        <w:t>(Texto padrão abaixo)</w:t>
      </w:r>
    </w:p>
    <w:p w:rsidR="00175CE5" w:rsidRDefault="00175CE5" w:rsidP="00175CE5">
      <w:pPr>
        <w:tabs>
          <w:tab w:val="left" w:pos="403"/>
        </w:tabs>
        <w:spacing w:after="0" w:line="360" w:lineRule="auto"/>
        <w:ind w:firstLine="720"/>
        <w:jc w:val="both"/>
        <w:rPr>
          <w:i/>
          <w:color w:val="FF0000"/>
          <w:sz w:val="24"/>
          <w:szCs w:val="24"/>
        </w:rPr>
      </w:pPr>
      <w:r>
        <w:rPr>
          <w:color w:val="000009"/>
          <w:sz w:val="24"/>
          <w:szCs w:val="24"/>
        </w:rPr>
        <w:t>Este Projeto Pedagógico de Curso foi elaborado em observância ao disposto na Constituição Federal de 1988, Art. 6º, 23, 205, 206, 207 e 208; na Lei nº 9.394/96, de 20 de dezembro de 1996; na Lei nº 9.795 de 27 abril de 1999;</w:t>
      </w:r>
      <w:r>
        <w:rPr>
          <w:sz w:val="24"/>
          <w:szCs w:val="24"/>
        </w:rPr>
        <w:t xml:space="preserve"> </w:t>
      </w:r>
      <w:r>
        <w:rPr>
          <w:sz w:val="24"/>
          <w:szCs w:val="24"/>
          <w:highlight w:val="white"/>
        </w:rPr>
        <w:t>Parecer CNE/CP 3, de 10 de março de 2004;</w:t>
      </w:r>
      <w:r>
        <w:rPr>
          <w:rFonts w:ascii="Roboto" w:eastAsia="Roboto" w:hAnsi="Roboto" w:cs="Roboto"/>
          <w:color w:val="3C4043"/>
          <w:sz w:val="24"/>
          <w:szCs w:val="24"/>
          <w:highlight w:val="white"/>
        </w:rPr>
        <w:t xml:space="preserve"> </w:t>
      </w:r>
      <w:r>
        <w:rPr>
          <w:sz w:val="24"/>
          <w:szCs w:val="24"/>
          <w:highlight w:val="white"/>
        </w:rPr>
        <w:t>na Lei nº 10.861, de 14 de abril de 2004;</w:t>
      </w:r>
      <w:r>
        <w:rPr>
          <w:sz w:val="24"/>
          <w:szCs w:val="24"/>
        </w:rPr>
        <w:t xml:space="preserve"> </w:t>
      </w:r>
      <w:r>
        <w:rPr>
          <w:color w:val="000009"/>
          <w:sz w:val="24"/>
          <w:szCs w:val="24"/>
        </w:rPr>
        <w:t>na Resolução CNE/CP nº 01 de 17 de junho de 2004; Decreto nº. 5.626, de 22 de dezembro de 2005; na Resolução CNE/CES nº 02 de 18 de junho de 2007; Lei nº 11.788, de 25 de setembro de 2008, na Lei nº 11.892/08, de 29 de dezembro de 2008; Decreto nº 7.022, de 02 de dezembro de 2009;</w:t>
      </w:r>
      <w:r>
        <w:rPr>
          <w:sz w:val="24"/>
          <w:szCs w:val="24"/>
        </w:rPr>
        <w:t xml:space="preserve"> </w:t>
      </w:r>
      <w:r>
        <w:rPr>
          <w:sz w:val="24"/>
          <w:szCs w:val="24"/>
          <w:highlight w:val="white"/>
        </w:rPr>
        <w:t>no Parecer CNE/CP nº 8, de 30 de maio de 2012;</w:t>
      </w:r>
      <w:r>
        <w:rPr>
          <w:rFonts w:ascii="Roboto" w:eastAsia="Roboto" w:hAnsi="Roboto" w:cs="Roboto"/>
          <w:color w:val="3C4043"/>
          <w:sz w:val="24"/>
          <w:szCs w:val="24"/>
          <w:highlight w:val="white"/>
        </w:rPr>
        <w:t xml:space="preserve"> </w:t>
      </w:r>
      <w:r>
        <w:rPr>
          <w:color w:val="000009"/>
          <w:sz w:val="24"/>
          <w:szCs w:val="24"/>
        </w:rPr>
        <w:t xml:space="preserve">na Resolução CNE/CP nº 01 de 30 de maio de 2012; </w:t>
      </w:r>
      <w:r>
        <w:rPr>
          <w:sz w:val="24"/>
          <w:szCs w:val="24"/>
          <w:highlight w:val="white"/>
        </w:rPr>
        <w:t>no Parecer CNE/CES nº 608, de 14 de dezembro de 2018;</w:t>
      </w:r>
      <w:r>
        <w:rPr>
          <w:rFonts w:ascii="Roboto" w:eastAsia="Roboto" w:hAnsi="Roboto" w:cs="Roboto"/>
          <w:color w:val="3C4043"/>
          <w:sz w:val="24"/>
          <w:szCs w:val="24"/>
          <w:highlight w:val="white"/>
        </w:rPr>
        <w:t xml:space="preserve"> </w:t>
      </w:r>
      <w:r>
        <w:rPr>
          <w:color w:val="000009"/>
          <w:sz w:val="24"/>
          <w:szCs w:val="24"/>
        </w:rPr>
        <w:t xml:space="preserve">na Resolução CNE/CP nº 07, de 18 de dezembro de 2018; e nas Diretrizes Curriculares do Curso (ver qual resolução) e nos Princípios </w:t>
      </w:r>
      <w:r>
        <w:rPr>
          <w:sz w:val="24"/>
          <w:szCs w:val="24"/>
        </w:rPr>
        <w:t>contidos no Projeto Político Pedagógico Institucional e no Regulamento da Organização Didática.</w:t>
      </w:r>
    </w:p>
    <w:p w:rsidR="00175CE5" w:rsidRDefault="00175CE5" w:rsidP="00175CE5">
      <w:pPr>
        <w:tabs>
          <w:tab w:val="left" w:pos="403"/>
        </w:tabs>
        <w:spacing w:after="0" w:line="360" w:lineRule="auto"/>
        <w:ind w:firstLine="720"/>
        <w:jc w:val="both"/>
        <w:rPr>
          <w:i/>
          <w:color w:val="FF0000"/>
          <w:sz w:val="24"/>
          <w:szCs w:val="24"/>
        </w:rPr>
      </w:pPr>
      <w:r>
        <w:rPr>
          <w:i/>
          <w:color w:val="FF0000"/>
          <w:sz w:val="24"/>
          <w:szCs w:val="24"/>
        </w:rPr>
        <w:t xml:space="preserve">Os cursos de graduação em engenharia devem incluir a Resolução CNE/CP nº 2, de 24 de abril de 2019, a Resolução CNE/CES n. 01, de 26 de março de 2021 e a Lei nº 13.425 de 30 de março de 2017. Os cursos de graduação em Arquitetura e Urbanismo devem incluir a Resolução CNE/CES n. 01, de 26 de março de 2021 e a Lei nº 13.425 de 30 de março de 2017. </w:t>
      </w:r>
    </w:p>
    <w:p w:rsidR="00175CE5" w:rsidRDefault="00175CE5" w:rsidP="00175CE5">
      <w:pPr>
        <w:tabs>
          <w:tab w:val="left" w:pos="403"/>
        </w:tabs>
        <w:spacing w:after="0" w:line="360" w:lineRule="auto"/>
        <w:ind w:firstLine="720"/>
        <w:jc w:val="both"/>
        <w:rPr>
          <w:i/>
          <w:color w:val="FF0000"/>
          <w:sz w:val="24"/>
          <w:szCs w:val="24"/>
        </w:rPr>
      </w:pPr>
      <w:r>
        <w:rPr>
          <w:i/>
          <w:color w:val="FF0000"/>
          <w:sz w:val="24"/>
          <w:szCs w:val="24"/>
        </w:rPr>
        <w:t>Devem ser acrescentados outros os instrumentos normativos que regulamentam o curso, a exemplo das Diretrizes Curriculares Nacionais específicas para o curso.</w:t>
      </w:r>
    </w:p>
    <w:p w:rsidR="00175CE5" w:rsidRDefault="00175CE5" w:rsidP="00175CE5">
      <w:pPr>
        <w:tabs>
          <w:tab w:val="left" w:pos="403"/>
        </w:tabs>
        <w:spacing w:after="0" w:line="360" w:lineRule="auto"/>
        <w:ind w:firstLine="720"/>
        <w:jc w:val="both"/>
        <w:rPr>
          <w:i/>
          <w:color w:val="FF0000"/>
          <w:sz w:val="24"/>
          <w:szCs w:val="24"/>
        </w:rPr>
      </w:pPr>
      <w:r>
        <w:rPr>
          <w:i/>
          <w:color w:val="FF0000"/>
          <w:sz w:val="24"/>
          <w:szCs w:val="24"/>
        </w:rPr>
        <w:t xml:space="preserve">Para os cursos a distância ou com parte da carga horária a distância citar o Decreto n. </w:t>
      </w:r>
      <w:r>
        <w:rPr>
          <w:i/>
          <w:color w:val="FF0000"/>
          <w:sz w:val="24"/>
          <w:szCs w:val="24"/>
        </w:rPr>
        <w:lastRenderedPageBreak/>
        <w:t>9.057/2017 e Resolução N. 23/2020/CS/IFS, que regulamenta a oferta de cursos e disciplinas a distância no âmbito no IFS.</w:t>
      </w:r>
    </w:p>
    <w:p w:rsidR="00175CE5" w:rsidRDefault="00175CE5" w:rsidP="00175CE5">
      <w:pPr>
        <w:tabs>
          <w:tab w:val="left" w:pos="403"/>
        </w:tabs>
        <w:spacing w:after="0" w:line="360" w:lineRule="auto"/>
        <w:ind w:firstLine="720"/>
        <w:jc w:val="both"/>
        <w:rPr>
          <w:sz w:val="24"/>
          <w:szCs w:val="24"/>
        </w:rPr>
      </w:pPr>
    </w:p>
    <w:p w:rsidR="00175CE5" w:rsidRDefault="00175CE5" w:rsidP="00175CE5">
      <w:pPr>
        <w:numPr>
          <w:ilvl w:val="2"/>
          <w:numId w:val="37"/>
        </w:numPr>
        <w:tabs>
          <w:tab w:val="left" w:pos="762"/>
        </w:tabs>
        <w:ind w:left="762"/>
        <w:jc w:val="both"/>
        <w:rPr>
          <w:color w:val="000000"/>
          <w:sz w:val="24"/>
          <w:szCs w:val="24"/>
        </w:rPr>
      </w:pPr>
      <w:r>
        <w:rPr>
          <w:b/>
          <w:color w:val="000009"/>
          <w:sz w:val="24"/>
          <w:szCs w:val="24"/>
        </w:rPr>
        <w:t xml:space="preserve">Fundamentação Legal para Curso de Licenciatura </w:t>
      </w:r>
      <w:r>
        <w:rPr>
          <w:color w:val="000009"/>
          <w:sz w:val="24"/>
          <w:szCs w:val="24"/>
        </w:rPr>
        <w:t>(Texto padrão abaixo)</w:t>
      </w:r>
    </w:p>
    <w:p w:rsidR="00175CE5" w:rsidRDefault="00175CE5" w:rsidP="00175CE5">
      <w:pPr>
        <w:tabs>
          <w:tab w:val="left" w:pos="403"/>
        </w:tabs>
        <w:spacing w:after="0" w:line="360" w:lineRule="auto"/>
        <w:ind w:firstLine="720"/>
        <w:jc w:val="both"/>
        <w:rPr>
          <w:sz w:val="24"/>
          <w:szCs w:val="24"/>
        </w:rPr>
      </w:pPr>
      <w:r>
        <w:rPr>
          <w:sz w:val="24"/>
          <w:szCs w:val="24"/>
        </w:rPr>
        <w:t xml:space="preserve">Este Projeto Pedagógico de Curso foi elaborado em observância ao disposto na Constituição Federal de 1988, Art. 6º, 23, 205, 206, 207 e 208; na Lei nº 9.394/96, de 20 de dezembro de 1996; na Lei nº 9.795, de 27 abril de 1999; Parecer CNE/CP 3, de 10 de março 2004; </w:t>
      </w:r>
      <w:r>
        <w:rPr>
          <w:sz w:val="24"/>
          <w:szCs w:val="24"/>
          <w:highlight w:val="white"/>
        </w:rPr>
        <w:t>na Lei nº 10.861, de 14 de abril de 2004;</w:t>
      </w:r>
      <w:r>
        <w:rPr>
          <w:rFonts w:ascii="Roboto" w:eastAsia="Roboto" w:hAnsi="Roboto" w:cs="Roboto"/>
          <w:color w:val="3C4043"/>
          <w:sz w:val="24"/>
          <w:szCs w:val="24"/>
          <w:highlight w:val="white"/>
        </w:rPr>
        <w:t xml:space="preserve"> </w:t>
      </w:r>
      <w:r>
        <w:rPr>
          <w:sz w:val="24"/>
          <w:szCs w:val="24"/>
        </w:rPr>
        <w:t xml:space="preserve">na Resolução CNE/CP nº 01 de 17 de junho de 2004; no Decreto nº 5.626, de 22 de dezembro de 2005; Lei nº 11.788, de 25 de setembro de 2008; na Lei nº11.892/08, de 29 de dezembro de 2008; Decreto nº 7.022, de 02 de dezembro de 2009; na Lei nº 12.764 de 27 de dezembro de 2012; Parecer CNE/CP nº. 08, de 06 de março de 2012; na Resolução CNE/CP nº 01 de 30 de maio de 2012; </w:t>
      </w:r>
      <w:r>
        <w:rPr>
          <w:sz w:val="24"/>
          <w:szCs w:val="24"/>
          <w:highlight w:val="white"/>
        </w:rPr>
        <w:t xml:space="preserve">Parecer CNE/CES nº 608/2018, de 14 de dezembro de 2018; </w:t>
      </w:r>
      <w:r>
        <w:rPr>
          <w:sz w:val="24"/>
          <w:szCs w:val="24"/>
        </w:rPr>
        <w:t xml:space="preserve">na Resolução CNE/CP nº 07, de 18 de dezembro de 2018; no Parecer CNE/CP nº 22 de 07 de novembro de 2019; na Resolução CNE/CP nº 2, de 20 de dezembro de 2019 e nos Princípios contidos no Projeto Político Pedagógico Institucional e no Regulamento da Organização Didática. </w:t>
      </w:r>
    </w:p>
    <w:p w:rsidR="00175CE5" w:rsidRDefault="00175CE5" w:rsidP="00175CE5">
      <w:pPr>
        <w:tabs>
          <w:tab w:val="left" w:pos="403"/>
        </w:tabs>
        <w:spacing w:after="0" w:line="360" w:lineRule="auto"/>
        <w:ind w:firstLine="720"/>
        <w:jc w:val="both"/>
        <w:rPr>
          <w:i/>
          <w:color w:val="FF0000"/>
          <w:sz w:val="24"/>
          <w:szCs w:val="24"/>
        </w:rPr>
      </w:pPr>
      <w:r>
        <w:rPr>
          <w:i/>
          <w:color w:val="FF0000"/>
          <w:sz w:val="24"/>
          <w:szCs w:val="24"/>
        </w:rPr>
        <w:t>Devem ser acrescentados outros os instrumentos normativos que regulamentam o curso a exemplo das Diretrizes Curriculares Nacionais específicas para o curso.</w:t>
      </w:r>
    </w:p>
    <w:p w:rsidR="00175CE5" w:rsidRDefault="00175CE5" w:rsidP="00175CE5">
      <w:pPr>
        <w:tabs>
          <w:tab w:val="left" w:pos="403"/>
        </w:tabs>
        <w:spacing w:after="0" w:line="360" w:lineRule="auto"/>
        <w:ind w:firstLine="720"/>
        <w:jc w:val="both"/>
        <w:rPr>
          <w:i/>
          <w:color w:val="FF0000"/>
          <w:sz w:val="24"/>
          <w:szCs w:val="24"/>
        </w:rPr>
      </w:pPr>
      <w:r>
        <w:rPr>
          <w:i/>
          <w:color w:val="FF0000"/>
          <w:sz w:val="24"/>
          <w:szCs w:val="24"/>
        </w:rPr>
        <w:t>Para os cursos a distância ou com parte da carga horária a distância, citar o Decreto n. 9.057/2017 e Resolução N. 23/2020/CS/IFS, que regulamenta a oferta de cursos e disciplinas a distância no âmbito no IFS.</w:t>
      </w:r>
    </w:p>
    <w:p w:rsidR="00175CE5" w:rsidRDefault="00175CE5" w:rsidP="00175CE5">
      <w:pPr>
        <w:tabs>
          <w:tab w:val="left" w:pos="403"/>
        </w:tabs>
        <w:spacing w:after="0" w:line="360" w:lineRule="auto"/>
        <w:ind w:firstLine="720"/>
        <w:jc w:val="both"/>
        <w:rPr>
          <w:i/>
          <w:color w:val="FF0000"/>
          <w:sz w:val="24"/>
          <w:szCs w:val="24"/>
        </w:rPr>
      </w:pPr>
    </w:p>
    <w:p w:rsidR="00175CE5" w:rsidRDefault="00175CE5" w:rsidP="00D22801">
      <w:pPr>
        <w:numPr>
          <w:ilvl w:val="0"/>
          <w:numId w:val="37"/>
        </w:numPr>
        <w:tabs>
          <w:tab w:val="left" w:pos="709"/>
        </w:tabs>
        <w:ind w:left="709" w:hanging="283"/>
        <w:rPr>
          <w:b/>
          <w:color w:val="000009"/>
          <w:sz w:val="24"/>
          <w:szCs w:val="24"/>
        </w:rPr>
      </w:pPr>
      <w:r>
        <w:rPr>
          <w:b/>
          <w:color w:val="000009"/>
          <w:sz w:val="24"/>
          <w:szCs w:val="24"/>
        </w:rPr>
        <w:t>ORGANIZAÇÃO CURRICULAR</w:t>
      </w:r>
    </w:p>
    <w:p w:rsidR="00175CE5" w:rsidRDefault="00175CE5" w:rsidP="00175CE5">
      <w:pPr>
        <w:spacing w:after="0" w:line="360" w:lineRule="auto"/>
        <w:ind w:firstLine="720"/>
        <w:jc w:val="both"/>
        <w:rPr>
          <w:color w:val="000000"/>
          <w:sz w:val="24"/>
          <w:szCs w:val="24"/>
        </w:rPr>
      </w:pPr>
      <w:r>
        <w:rPr>
          <w:color w:val="000000"/>
          <w:sz w:val="24"/>
          <w:szCs w:val="24"/>
        </w:rPr>
        <w:t>Neste espaço, devem constar os princípios pedagógicos, filosóficos e sociológicos que norteiam o PPC. Estes elementos encontram-se no Projeto Político Pedagógico Institucional (PPPI) e no Documento Base dos Institutos Federais. A legislação educacional em vigor também deve servir de suporte, em especial a Lei de Diretrizes e Bases da Educação Nacional (LDBEN), as Diretrizes Curriculares Nacionais Gerais da Educação Profissional e Tecnológica (DCNGEPT), as Diretrizes Curriculares próprias de cada curso. O Regulamento de Organização Didática (ROD) também deve ser consultado.</w:t>
      </w:r>
    </w:p>
    <w:p w:rsidR="00175CE5" w:rsidRDefault="00175CE5" w:rsidP="00175CE5">
      <w:pPr>
        <w:spacing w:after="0" w:line="360" w:lineRule="auto"/>
        <w:ind w:firstLine="720"/>
        <w:jc w:val="both"/>
        <w:rPr>
          <w:color w:val="000000"/>
          <w:sz w:val="24"/>
          <w:szCs w:val="24"/>
        </w:rPr>
      </w:pPr>
      <w:r>
        <w:rPr>
          <w:color w:val="000000"/>
          <w:sz w:val="24"/>
          <w:szCs w:val="24"/>
        </w:rPr>
        <w:t>Devem ser descritas, neste tópico, ações que favoreçam a flexibilidade, a interdisciplinaridade, a acessibilidade metodológica, assim como, evidenciar a articulação da teoria com a prática e a articulação entre os componentes curriculares no percurso de formação.</w:t>
      </w:r>
    </w:p>
    <w:p w:rsidR="00175CE5" w:rsidRDefault="00175CE5" w:rsidP="00175CE5">
      <w:pPr>
        <w:spacing w:after="0" w:line="360" w:lineRule="auto"/>
        <w:ind w:firstLine="720"/>
        <w:jc w:val="both"/>
        <w:rPr>
          <w:color w:val="000000"/>
          <w:sz w:val="24"/>
          <w:szCs w:val="24"/>
        </w:rPr>
      </w:pPr>
      <w:r>
        <w:rPr>
          <w:color w:val="000000"/>
          <w:sz w:val="24"/>
          <w:szCs w:val="24"/>
        </w:rPr>
        <w:t xml:space="preserve">Importante observar que os conteúdos curriculares devem promover o efetivo desenvolvimento do perfil profissional de conclusão, considerando a atualização da área, a adequação </w:t>
      </w:r>
      <w:r>
        <w:rPr>
          <w:color w:val="000000"/>
          <w:sz w:val="24"/>
          <w:szCs w:val="24"/>
        </w:rPr>
        <w:lastRenderedPageBreak/>
        <w:t>das cargas horárias, a adequação da bibliografia, a abordagem de conteúdos pertinentes às políticas de educação ambiental, de educação em direitos humanos e de educação das relações étnico-raciais e o ensino de história e cultura afro-brasileira, africana e indígena e outras que sejam obrigatórias.</w:t>
      </w:r>
    </w:p>
    <w:p w:rsidR="00175CE5" w:rsidRDefault="00175CE5" w:rsidP="00175CE5">
      <w:pPr>
        <w:spacing w:after="0" w:line="360" w:lineRule="auto"/>
        <w:ind w:firstLine="720"/>
        <w:jc w:val="both"/>
        <w:rPr>
          <w:color w:val="000000"/>
          <w:sz w:val="24"/>
          <w:szCs w:val="24"/>
        </w:rPr>
      </w:pPr>
      <w:r>
        <w:rPr>
          <w:color w:val="000000"/>
          <w:sz w:val="24"/>
          <w:szCs w:val="24"/>
        </w:rPr>
        <w:t>Quanto à metodologia de ensino, deve ser pensada de forma que atenda ao desenvolvimento de conteúdos, às estratégias de aprendizagem, ao contínuo acompanhamento das atividades, à acessibilidade metodológica e à autonomia do discente, deve coadunar-se com práticas pedagógicas que estimulam a ação discente em uma relação teoria-prática.</w:t>
      </w:r>
    </w:p>
    <w:p w:rsidR="00175CE5" w:rsidRDefault="00175CE5" w:rsidP="00175CE5">
      <w:pPr>
        <w:spacing w:after="0" w:line="360" w:lineRule="auto"/>
        <w:ind w:firstLine="720"/>
        <w:jc w:val="both"/>
        <w:rPr>
          <w:color w:val="000000"/>
          <w:sz w:val="24"/>
          <w:szCs w:val="24"/>
        </w:rPr>
      </w:pPr>
      <w:r>
        <w:rPr>
          <w:color w:val="000000"/>
          <w:sz w:val="24"/>
          <w:szCs w:val="24"/>
        </w:rPr>
        <w:t xml:space="preserve">Sobre o estágio curricular supervisionado (quando obrigatório), deve contemplar carga horária adequada, orientação cuja relação orientador/aluno seja compatível com as atividades, coordenação e supervisão, existência de convênios com a rede pública e privada, estratégias para gestão da integração entre ensino e mundo do trabalho, considerando as competências previstas no perfil de conclusão e o disposto na Resolução do IFS que trata do assunto. Observe que a Lei 11.788/08, que regula o estágio supervisionado, prevê a possibilidade de equiparação das atividades, como extensão, pesquisa, monitoria, entre outras, desde que previstas no PPC. Para tanto, a forma </w:t>
      </w:r>
      <w:r>
        <w:rPr>
          <w:sz w:val="24"/>
          <w:szCs w:val="24"/>
        </w:rPr>
        <w:t>e o percentual</w:t>
      </w:r>
      <w:r>
        <w:rPr>
          <w:color w:val="000000"/>
          <w:sz w:val="24"/>
          <w:szCs w:val="24"/>
        </w:rPr>
        <w:t xml:space="preserve"> de carga horária de cada atividade devem ser claramente descritos no PPC.</w:t>
      </w:r>
    </w:p>
    <w:p w:rsidR="00175CE5" w:rsidRDefault="00175CE5" w:rsidP="00175CE5">
      <w:pPr>
        <w:spacing w:after="0" w:line="360" w:lineRule="auto"/>
        <w:ind w:firstLine="720"/>
        <w:jc w:val="both"/>
        <w:rPr>
          <w:color w:val="000000"/>
          <w:sz w:val="24"/>
          <w:szCs w:val="24"/>
        </w:rPr>
      </w:pPr>
      <w:r>
        <w:rPr>
          <w:color w:val="000000"/>
          <w:sz w:val="24"/>
          <w:szCs w:val="24"/>
        </w:rPr>
        <w:t>Quando as atividades complementares forem componentes curriculares obrigatórios, devem considerar a carga horária, a diversidade de atividades e de formas de aproveitamento, a aderência à formação geral e específica do discente e o disposto na Resolução do IFS que trata do assunto.</w:t>
      </w:r>
    </w:p>
    <w:p w:rsidR="00175CE5" w:rsidRDefault="00175CE5" w:rsidP="00175CE5">
      <w:pPr>
        <w:spacing w:after="0" w:line="360" w:lineRule="auto"/>
        <w:ind w:firstLine="720"/>
        <w:jc w:val="both"/>
        <w:rPr>
          <w:color w:val="000000"/>
          <w:sz w:val="24"/>
          <w:szCs w:val="24"/>
        </w:rPr>
      </w:pPr>
      <w:r>
        <w:rPr>
          <w:color w:val="000000"/>
          <w:sz w:val="24"/>
          <w:szCs w:val="24"/>
        </w:rPr>
        <w:t>Quanto ao Trabalho de Conclusão de Curso, (quando for componente curricular obrigatório), deve ser descrita a carga horária, formas de apresentação, orientação e coordenação conforme o disposto na Resolução do IFS que trata do assunto.</w:t>
      </w:r>
    </w:p>
    <w:p w:rsidR="00175CE5" w:rsidRDefault="00175CE5" w:rsidP="00175CE5">
      <w:pPr>
        <w:spacing w:after="0" w:line="360" w:lineRule="auto"/>
        <w:ind w:firstLine="720"/>
        <w:jc w:val="both"/>
        <w:rPr>
          <w:color w:val="000000"/>
          <w:sz w:val="24"/>
          <w:szCs w:val="24"/>
        </w:rPr>
      </w:pPr>
      <w:r>
        <w:rPr>
          <w:color w:val="000000"/>
          <w:sz w:val="24"/>
          <w:szCs w:val="24"/>
        </w:rPr>
        <w:t>Também deverão ser explicitadas as ações de pesquisa, extensão e inovação desenvolvidas na coordenação do curso, alinhadas com as políticas institucionais.</w:t>
      </w:r>
    </w:p>
    <w:p w:rsidR="00175CE5" w:rsidRDefault="00175CE5" w:rsidP="00175CE5">
      <w:pPr>
        <w:spacing w:after="0" w:line="360" w:lineRule="auto"/>
        <w:ind w:firstLine="720"/>
        <w:jc w:val="both"/>
        <w:rPr>
          <w:color w:val="000000"/>
          <w:sz w:val="24"/>
          <w:szCs w:val="24"/>
        </w:rPr>
      </w:pPr>
      <w:r>
        <w:rPr>
          <w:color w:val="000000"/>
          <w:sz w:val="24"/>
          <w:szCs w:val="24"/>
        </w:rPr>
        <w:t>É imprescindível especificar as ações de apoio ao discente, tais como: as ações de acolhimento e de permanência, a acessibilidade metodológica e instrumental, a monitoria, o nivelamento, a intermediação e o acompanhamento de estágios, o apoio psicopedagógico, médico e odontológico, a participação em centros acadêmicos ou intercâmbios nacionais e internacionais, ações de acompanhamento dos egressos do curso. É importante destacar os núcleos e coordenações de apoio ao estudante que são atuantes ou desenvolvem ações no campus como o Núcleo de Atendimento às Pessoas com Necessidades Específicas (NAPNE), Núcleo de Estudos Afro-brasileiros e Indígenas (NEABI), Núcleo de Igualdade de Gênero e Diversidade Sexual (NGEDIS), Núcleo de Apoio ao Estágio (NAE), Assessoria pedagógica (ASPED), Coordenadoria de Saúde Escolar (COSE), Coordenadoria de Assistência Estudantil (COAE).</w:t>
      </w:r>
    </w:p>
    <w:p w:rsidR="00175CE5" w:rsidRDefault="00175CE5" w:rsidP="00175CE5">
      <w:pPr>
        <w:spacing w:before="1"/>
        <w:rPr>
          <w:color w:val="000000"/>
        </w:rPr>
      </w:pPr>
    </w:p>
    <w:p w:rsidR="00175CE5" w:rsidRDefault="00175CE5" w:rsidP="00175CE5">
      <w:pPr>
        <w:numPr>
          <w:ilvl w:val="1"/>
          <w:numId w:val="37"/>
        </w:numPr>
        <w:tabs>
          <w:tab w:val="left" w:pos="582"/>
        </w:tabs>
        <w:jc w:val="both"/>
        <w:rPr>
          <w:b/>
          <w:color w:val="000009"/>
          <w:sz w:val="24"/>
          <w:szCs w:val="24"/>
        </w:rPr>
      </w:pPr>
      <w:r>
        <w:rPr>
          <w:b/>
          <w:color w:val="000009"/>
          <w:sz w:val="24"/>
          <w:szCs w:val="24"/>
        </w:rPr>
        <w:t>Estrutura Curricular:</w:t>
      </w:r>
    </w:p>
    <w:p w:rsidR="00175CE5" w:rsidRDefault="00175CE5" w:rsidP="00175CE5">
      <w:pPr>
        <w:spacing w:after="0" w:line="360" w:lineRule="auto"/>
        <w:ind w:firstLine="720"/>
        <w:jc w:val="both"/>
        <w:rPr>
          <w:sz w:val="24"/>
          <w:szCs w:val="24"/>
        </w:rPr>
      </w:pPr>
      <w:r>
        <w:rPr>
          <w:sz w:val="24"/>
          <w:szCs w:val="24"/>
        </w:rPr>
        <w:lastRenderedPageBreak/>
        <w:t>Neste tópico deve ser observada a carga horária total do curso, esta não deve ultrapassar 10% da carga horária mínima prevista na normativa do curso. Deve-se evitar quantidade elevada de pré-requisitos nas disciplinas a fim de garantir a flexibilidade curricular.</w:t>
      </w:r>
    </w:p>
    <w:p w:rsidR="00175CE5" w:rsidRDefault="00175CE5" w:rsidP="00175CE5">
      <w:pPr>
        <w:spacing w:after="0" w:line="360" w:lineRule="auto"/>
        <w:ind w:firstLine="720"/>
        <w:jc w:val="both"/>
        <w:rPr>
          <w:sz w:val="24"/>
          <w:szCs w:val="24"/>
        </w:rPr>
      </w:pPr>
      <w:r>
        <w:rPr>
          <w:sz w:val="24"/>
          <w:szCs w:val="24"/>
        </w:rPr>
        <w:t>A estrutura curricular deve adotar nomenclatura e carga horária padrão, das disciplinas comuns, conforme Quadro de Disciplinas Comuns dos Cursos dos IFS, de modo a facilitar o aproveitamento de estudos, a matrícula em turmas diferentes e a organização pedagógica. Deve-se atentar que cada modalidade possui uma estrutura curricular específica conforme os documentos normativos.</w:t>
      </w:r>
    </w:p>
    <w:p w:rsidR="00175CE5" w:rsidRDefault="00175CE5" w:rsidP="00175CE5">
      <w:pPr>
        <w:spacing w:after="0" w:line="360" w:lineRule="auto"/>
        <w:ind w:firstLine="720"/>
        <w:jc w:val="both"/>
        <w:rPr>
          <w:color w:val="000009"/>
          <w:sz w:val="24"/>
          <w:szCs w:val="24"/>
        </w:rPr>
      </w:pPr>
      <w:r>
        <w:rPr>
          <w:color w:val="000009"/>
          <w:sz w:val="24"/>
          <w:szCs w:val="24"/>
        </w:rPr>
        <w:t>Nos cursos superiores de tecnologia, a estrutura curricular está organizada a partir de 02 (dois) núcleos estruturantes: politécnico e tecnológico. Os núcleos são concebidos da seguinte forma:</w:t>
      </w:r>
    </w:p>
    <w:p w:rsidR="00175CE5" w:rsidRDefault="00175CE5" w:rsidP="00175CE5">
      <w:pPr>
        <w:numPr>
          <w:ilvl w:val="0"/>
          <w:numId w:val="19"/>
        </w:numPr>
        <w:spacing w:after="0" w:line="360" w:lineRule="auto"/>
        <w:jc w:val="both"/>
        <w:rPr>
          <w:color w:val="000000"/>
          <w:sz w:val="24"/>
          <w:szCs w:val="24"/>
        </w:rPr>
      </w:pPr>
      <w:r>
        <w:rPr>
          <w:b/>
          <w:color w:val="000000"/>
          <w:sz w:val="24"/>
          <w:szCs w:val="24"/>
        </w:rPr>
        <w:t>Núcleo politécnico:</w:t>
      </w:r>
      <w:r>
        <w:rPr>
          <w:color w:val="000000"/>
          <w:sz w:val="24"/>
          <w:szCs w:val="24"/>
        </w:rPr>
        <w:t xml:space="preserve"> corresponde aos conhecimentos científicos e da educação profissional, </w:t>
      </w:r>
      <w:r>
        <w:rPr>
          <w:b/>
          <w:color w:val="000000"/>
          <w:sz w:val="24"/>
          <w:szCs w:val="24"/>
        </w:rPr>
        <w:t>traduzidos em conteúdos de estreita articulação com o curso, por eixo tecnológico, e elementos expressivos para a integração curricular.</w:t>
      </w:r>
      <w:r>
        <w:rPr>
          <w:color w:val="000000"/>
          <w:sz w:val="24"/>
          <w:szCs w:val="24"/>
        </w:rPr>
        <w:t xml:space="preserve"> Contempla bases científicas gerais que alicerçam inventos e soluções tecnológicas, suportes de uso geral tais como tecnologias de informação e comunicação, tecnologias de organização, higiene e segurança no trabalho, noções básicas sobre o sistema da produção social e relações entre tecnologia, natureza, cultura, sociedade e trabalho. Configura-se, ainda, como o espaço de promoção da omnilateralidade, alocando os componentes relativos às práticas interdisciplinares.</w:t>
      </w:r>
    </w:p>
    <w:p w:rsidR="00175CE5" w:rsidRDefault="00175CE5" w:rsidP="00175CE5">
      <w:pPr>
        <w:numPr>
          <w:ilvl w:val="0"/>
          <w:numId w:val="19"/>
        </w:numPr>
        <w:spacing w:after="0" w:line="360" w:lineRule="auto"/>
        <w:jc w:val="both"/>
        <w:rPr>
          <w:color w:val="000000"/>
          <w:sz w:val="24"/>
          <w:szCs w:val="24"/>
        </w:rPr>
      </w:pPr>
      <w:r>
        <w:rPr>
          <w:b/>
          <w:color w:val="000000"/>
          <w:sz w:val="24"/>
          <w:szCs w:val="24"/>
        </w:rPr>
        <w:t>Núcleo tecnológico:</w:t>
      </w:r>
      <w:r>
        <w:rPr>
          <w:color w:val="000000"/>
          <w:sz w:val="24"/>
          <w:szCs w:val="24"/>
        </w:rPr>
        <w:t xml:space="preserve"> relativo aos conhecimentos aplicados da formação profissional, de acordo com o campo de conhecimentos do eixo tecnológico, com a atuação profissional e as regulamentações do exercício da profissão.</w:t>
      </w:r>
    </w:p>
    <w:p w:rsidR="00175CE5" w:rsidRDefault="00175CE5" w:rsidP="00175CE5">
      <w:pPr>
        <w:spacing w:after="0" w:line="360" w:lineRule="auto"/>
        <w:ind w:firstLine="720"/>
        <w:jc w:val="both"/>
        <w:rPr>
          <w:color w:val="000000"/>
          <w:sz w:val="24"/>
          <w:szCs w:val="24"/>
        </w:rPr>
      </w:pPr>
    </w:p>
    <w:p w:rsidR="00175CE5" w:rsidRDefault="00175CE5" w:rsidP="00175CE5">
      <w:pPr>
        <w:spacing w:after="0" w:line="360" w:lineRule="auto"/>
        <w:ind w:firstLine="720"/>
        <w:jc w:val="both"/>
        <w:rPr>
          <w:color w:val="000000"/>
          <w:sz w:val="24"/>
          <w:szCs w:val="24"/>
        </w:rPr>
      </w:pPr>
      <w:r>
        <w:rPr>
          <w:color w:val="000000"/>
          <w:sz w:val="24"/>
          <w:szCs w:val="24"/>
        </w:rPr>
        <w:t>Nos cursos de bacharelado, tem-se o modelo básico de estrutura curricular que pode ser modificado conforme as Diretrizes de cada curso. A mudança deve ser aprovada pela DEPS durante a revisão do PPC.</w:t>
      </w:r>
    </w:p>
    <w:p w:rsidR="00175CE5" w:rsidRDefault="00175CE5" w:rsidP="00175CE5">
      <w:pPr>
        <w:spacing w:after="0" w:line="360" w:lineRule="auto"/>
        <w:ind w:firstLine="720"/>
        <w:jc w:val="both"/>
        <w:rPr>
          <w:sz w:val="24"/>
          <w:szCs w:val="24"/>
        </w:rPr>
      </w:pPr>
      <w:r>
        <w:rPr>
          <w:sz w:val="24"/>
          <w:szCs w:val="24"/>
        </w:rPr>
        <w:t>Nos cursos de licenciatura, a estrutura curricular está organizada a partir de três grupos, conforme a Resolução CNE/CP nº. 02/2019. Os grupos são concebidos da seguinte forma:</w:t>
      </w:r>
    </w:p>
    <w:p w:rsidR="00175CE5" w:rsidRDefault="00175CE5" w:rsidP="00175CE5">
      <w:pPr>
        <w:numPr>
          <w:ilvl w:val="0"/>
          <w:numId w:val="38"/>
        </w:numPr>
        <w:spacing w:after="0" w:line="360" w:lineRule="auto"/>
        <w:ind w:left="840"/>
        <w:jc w:val="both"/>
        <w:rPr>
          <w:sz w:val="24"/>
          <w:szCs w:val="24"/>
        </w:rPr>
      </w:pPr>
      <w:r>
        <w:rPr>
          <w:b/>
          <w:sz w:val="24"/>
          <w:szCs w:val="24"/>
        </w:rPr>
        <w:t>Grupo I:</w:t>
      </w:r>
      <w:r>
        <w:rPr>
          <w:sz w:val="24"/>
          <w:szCs w:val="24"/>
        </w:rPr>
        <w:t xml:space="preserve"> </w:t>
      </w:r>
      <w:r>
        <w:rPr>
          <w:sz w:val="24"/>
          <w:szCs w:val="24"/>
          <w:highlight w:val="white"/>
        </w:rPr>
        <w:t xml:space="preserve">para a base comum que compreende os conhecimentos científicos, educacionais e pedagógicos e fundamentam a educação e suas articulações com os sistemas, as escolas e as práticas educacionais. </w:t>
      </w:r>
    </w:p>
    <w:p w:rsidR="00175CE5" w:rsidRDefault="00175CE5" w:rsidP="00175CE5">
      <w:pPr>
        <w:numPr>
          <w:ilvl w:val="0"/>
          <w:numId w:val="38"/>
        </w:numPr>
        <w:spacing w:after="0" w:line="360" w:lineRule="auto"/>
        <w:ind w:left="840"/>
        <w:jc w:val="both"/>
        <w:rPr>
          <w:sz w:val="24"/>
          <w:szCs w:val="24"/>
        </w:rPr>
      </w:pPr>
      <w:r>
        <w:rPr>
          <w:sz w:val="24"/>
          <w:szCs w:val="24"/>
        </w:rPr>
        <w:t xml:space="preserve">Grupo II: </w:t>
      </w:r>
      <w:r>
        <w:rPr>
          <w:sz w:val="24"/>
          <w:szCs w:val="24"/>
          <w:highlight w:val="white"/>
        </w:rPr>
        <w:t>para a aprendizagem dos conteúdos específicos das áreas, componentes, unidades temáticas e objetos de conhecimento da BNCC, e para o domínio pedagógico desses conteúdos.</w:t>
      </w:r>
    </w:p>
    <w:p w:rsidR="00175CE5" w:rsidRDefault="00175CE5" w:rsidP="00175CE5">
      <w:pPr>
        <w:numPr>
          <w:ilvl w:val="0"/>
          <w:numId w:val="38"/>
        </w:numPr>
        <w:spacing w:after="0" w:line="360" w:lineRule="auto"/>
        <w:ind w:left="840"/>
        <w:jc w:val="both"/>
        <w:rPr>
          <w:sz w:val="24"/>
          <w:szCs w:val="24"/>
        </w:rPr>
      </w:pPr>
      <w:r>
        <w:rPr>
          <w:sz w:val="24"/>
          <w:szCs w:val="24"/>
        </w:rPr>
        <w:t xml:space="preserve">Grupo III: </w:t>
      </w:r>
      <w:r>
        <w:rPr>
          <w:sz w:val="24"/>
          <w:szCs w:val="24"/>
          <w:highlight w:val="white"/>
        </w:rPr>
        <w:t>prática pedagógica.</w:t>
      </w:r>
    </w:p>
    <w:p w:rsidR="00175CE5" w:rsidRDefault="00175CE5" w:rsidP="00175CE5">
      <w:pPr>
        <w:spacing w:after="0" w:line="360" w:lineRule="auto"/>
        <w:ind w:left="420"/>
        <w:jc w:val="both"/>
        <w:rPr>
          <w:sz w:val="24"/>
          <w:szCs w:val="24"/>
        </w:rPr>
      </w:pPr>
    </w:p>
    <w:p w:rsidR="00175CE5" w:rsidRDefault="00175CE5" w:rsidP="00175CE5">
      <w:pPr>
        <w:spacing w:after="0" w:line="360" w:lineRule="auto"/>
        <w:ind w:firstLine="720"/>
        <w:jc w:val="both"/>
        <w:rPr>
          <w:color w:val="000000"/>
          <w:sz w:val="24"/>
          <w:szCs w:val="24"/>
        </w:rPr>
      </w:pPr>
      <w:r>
        <w:rPr>
          <w:color w:val="000000"/>
          <w:sz w:val="24"/>
          <w:szCs w:val="24"/>
        </w:rPr>
        <w:lastRenderedPageBreak/>
        <w:t>Nos cursos a distância ou com parte da carga horária a distância, é necessário informar que haverá momentos presenciais, e se poderá haver momentos síncronos e assíncronos no Moodle. Apresentamos como exemplo o texto a seguir:</w:t>
      </w:r>
    </w:p>
    <w:p w:rsidR="00175CE5" w:rsidRDefault="00175CE5" w:rsidP="00175CE5">
      <w:pPr>
        <w:spacing w:after="0" w:line="360" w:lineRule="auto"/>
        <w:ind w:firstLine="720"/>
        <w:jc w:val="both"/>
        <w:rPr>
          <w:i/>
          <w:color w:val="FF0000"/>
          <w:sz w:val="24"/>
          <w:szCs w:val="24"/>
        </w:rPr>
      </w:pPr>
      <w:r>
        <w:rPr>
          <w:i/>
          <w:color w:val="FF0000"/>
          <w:sz w:val="24"/>
          <w:szCs w:val="24"/>
        </w:rPr>
        <w:t>Os momentos presenciais serão organizados de forma a promover o debate coletivo de conteúdos estudados, socialização de experiências, seminários, avaliações, apresentar novas atividades e dar orientações gerais, além de sanar dúvidas e dificuldades que os estudantes apresentem. Os momentos não presenciais poderão ser realizados através de atividades síncronas ou assíncronas, através da Plataforma Moodle, sempre com orientação de um professor mediador.</w:t>
      </w:r>
    </w:p>
    <w:p w:rsidR="00175CE5" w:rsidRDefault="00175CE5" w:rsidP="00175CE5">
      <w:pPr>
        <w:spacing w:after="0" w:line="360" w:lineRule="auto"/>
        <w:ind w:firstLine="720"/>
        <w:jc w:val="both"/>
        <w:rPr>
          <w:i/>
          <w:color w:val="FF0000"/>
          <w:sz w:val="24"/>
          <w:szCs w:val="24"/>
        </w:rPr>
      </w:pPr>
      <w:r>
        <w:rPr>
          <w:i/>
          <w:color w:val="FF0000"/>
          <w:sz w:val="24"/>
          <w:szCs w:val="24"/>
        </w:rPr>
        <w:t>Nos momentos não presenciais, poderá haver atividades individuais autoinstrutivas, que estimulem a autonomia no processo de aprendizagem, como leitura de material didático, acesso a videoaulas e participação em atividades propostas no Ambiente Virtual de Aprendizagem (AVA). Os docentes também poderão promover atividades não presenciais em grupo, que estimulem as trocas de ideias e a construção de relações profissionais colaborativas, como participação em fóruns, construção coletiva de textos, entre outros.</w:t>
      </w:r>
    </w:p>
    <w:p w:rsidR="00175CE5" w:rsidRDefault="00175CE5" w:rsidP="00175CE5">
      <w:pPr>
        <w:ind w:left="788"/>
        <w:jc w:val="both"/>
        <w:rPr>
          <w:color w:val="000000"/>
          <w:sz w:val="24"/>
          <w:szCs w:val="24"/>
        </w:rPr>
        <w:sectPr w:rsidR="00175CE5">
          <w:headerReference w:type="default" r:id="rId12"/>
          <w:footerReference w:type="default" r:id="rId13"/>
          <w:pgSz w:w="11910" w:h="16840"/>
          <w:pgMar w:top="1162" w:right="760" w:bottom="839" w:left="1480" w:header="568" w:footer="646" w:gutter="0"/>
          <w:cols w:space="720"/>
        </w:sectPr>
      </w:pPr>
    </w:p>
    <w:p w:rsidR="00175CE5" w:rsidRDefault="00175CE5" w:rsidP="00175CE5">
      <w:pPr>
        <w:ind w:left="788"/>
        <w:jc w:val="both"/>
        <w:rPr>
          <w:color w:val="000000"/>
          <w:sz w:val="24"/>
          <w:szCs w:val="24"/>
        </w:rPr>
      </w:pPr>
      <w:r>
        <w:rPr>
          <w:color w:val="000000"/>
          <w:sz w:val="24"/>
          <w:szCs w:val="24"/>
        </w:rPr>
        <w:lastRenderedPageBreak/>
        <w:t>Os Quadros da Estrutura Curricular, das Atividades Curriculares e das Disciplinas Optativas deverão ser replicados para quantos períodos durarem o curso.</w:t>
      </w:r>
    </w:p>
    <w:p w:rsidR="00175CE5" w:rsidRDefault="00175CE5" w:rsidP="00175CE5">
      <w:pPr>
        <w:spacing w:before="137"/>
        <w:ind w:left="1539"/>
        <w:jc w:val="both"/>
        <w:rPr>
          <w:sz w:val="12"/>
          <w:szCs w:val="12"/>
        </w:rPr>
      </w:pPr>
      <w:r>
        <w:rPr>
          <w:b/>
          <w:color w:val="000000"/>
          <w:sz w:val="24"/>
          <w:szCs w:val="24"/>
        </w:rPr>
        <w:t xml:space="preserve">Quadro 1: </w:t>
      </w:r>
      <w:r>
        <w:rPr>
          <w:color w:val="000000"/>
          <w:sz w:val="24"/>
          <w:szCs w:val="24"/>
        </w:rPr>
        <w:t>Estrutura Curricular do Curso Superior de Tecnologia em XXXXXX</w:t>
      </w:r>
    </w:p>
    <w:tbl>
      <w:tblPr>
        <w:tblW w:w="14638"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3"/>
        <w:gridCol w:w="2398"/>
        <w:gridCol w:w="1129"/>
        <w:gridCol w:w="1090"/>
        <w:gridCol w:w="1345"/>
        <w:gridCol w:w="1155"/>
        <w:gridCol w:w="799"/>
        <w:gridCol w:w="1095"/>
        <w:gridCol w:w="829"/>
        <w:gridCol w:w="1245"/>
        <w:gridCol w:w="2080"/>
      </w:tblGrid>
      <w:tr w:rsidR="00175CE5" w:rsidTr="00175CE5">
        <w:trPr>
          <w:trHeight w:val="230"/>
        </w:trPr>
        <w:tc>
          <w:tcPr>
            <w:tcW w:w="14638" w:type="dxa"/>
            <w:gridSpan w:val="11"/>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spacing w:line="210" w:lineRule="auto"/>
              <w:ind w:left="3979" w:right="3975"/>
              <w:jc w:val="center"/>
              <w:rPr>
                <w:rFonts w:ascii="Arial" w:eastAsia="Arial" w:hAnsi="Arial" w:cs="Arial"/>
                <w:b/>
                <w:sz w:val="20"/>
                <w:szCs w:val="20"/>
              </w:rPr>
            </w:pPr>
            <w:r>
              <w:rPr>
                <w:rFonts w:ascii="Arial" w:eastAsia="Arial" w:hAnsi="Arial" w:cs="Arial"/>
                <w:b/>
                <w:color w:val="FF0000"/>
                <w:sz w:val="20"/>
                <w:szCs w:val="20"/>
              </w:rPr>
              <w:t>NNN</w:t>
            </w:r>
            <w:r>
              <w:rPr>
                <w:rFonts w:ascii="Arial" w:eastAsia="Arial" w:hAnsi="Arial" w:cs="Arial"/>
                <w:b/>
                <w:color w:val="000009"/>
                <w:sz w:val="20"/>
                <w:szCs w:val="20"/>
              </w:rPr>
              <w:t>º PERÍODO</w:t>
            </w:r>
          </w:p>
        </w:tc>
      </w:tr>
      <w:tr w:rsidR="00175CE5" w:rsidTr="00175CE5">
        <w:trPr>
          <w:trHeight w:val="227"/>
        </w:trPr>
        <w:tc>
          <w:tcPr>
            <w:tcW w:w="1473" w:type="dxa"/>
            <w:vMerge w:val="restart"/>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spacing w:before="7"/>
              <w:jc w:val="center"/>
              <w:rPr>
                <w:rFonts w:ascii="Arial" w:eastAsia="Arial" w:hAnsi="Arial" w:cs="Arial"/>
                <w:b/>
                <w:color w:val="000009"/>
                <w:sz w:val="20"/>
                <w:szCs w:val="20"/>
              </w:rPr>
            </w:pPr>
            <w:r>
              <w:rPr>
                <w:rFonts w:ascii="Arial" w:eastAsia="Arial" w:hAnsi="Arial" w:cs="Arial"/>
                <w:b/>
                <w:color w:val="000009"/>
                <w:sz w:val="20"/>
                <w:szCs w:val="20"/>
              </w:rPr>
              <w:t>GRUPO</w:t>
            </w:r>
          </w:p>
        </w:tc>
        <w:tc>
          <w:tcPr>
            <w:tcW w:w="2398" w:type="dxa"/>
            <w:vMerge w:val="restart"/>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spacing w:before="7"/>
              <w:jc w:val="center"/>
              <w:rPr>
                <w:sz w:val="20"/>
                <w:szCs w:val="20"/>
              </w:rPr>
            </w:pPr>
            <w:r>
              <w:rPr>
                <w:rFonts w:ascii="Arial" w:eastAsia="Arial" w:hAnsi="Arial" w:cs="Arial"/>
                <w:b/>
                <w:color w:val="000009"/>
                <w:sz w:val="20"/>
                <w:szCs w:val="20"/>
              </w:rPr>
              <w:t>DISCIPLINA</w:t>
            </w:r>
          </w:p>
        </w:tc>
        <w:tc>
          <w:tcPr>
            <w:tcW w:w="1129" w:type="dxa"/>
            <w:vMerge w:val="restart"/>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ind w:right="-15"/>
              <w:jc w:val="center"/>
              <w:rPr>
                <w:rFonts w:ascii="Arial" w:eastAsia="Arial" w:hAnsi="Arial" w:cs="Arial"/>
                <w:b/>
                <w:sz w:val="20"/>
                <w:szCs w:val="20"/>
              </w:rPr>
            </w:pPr>
            <w:r>
              <w:rPr>
                <w:rFonts w:ascii="Arial" w:eastAsia="Arial" w:hAnsi="Arial" w:cs="Arial"/>
                <w:b/>
                <w:sz w:val="20"/>
                <w:szCs w:val="20"/>
              </w:rPr>
              <w:t>CRÉDITOS</w:t>
            </w:r>
          </w:p>
        </w:tc>
        <w:tc>
          <w:tcPr>
            <w:tcW w:w="1090" w:type="dxa"/>
            <w:vMerge w:val="restart"/>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ind w:right="-15"/>
              <w:jc w:val="center"/>
              <w:rPr>
                <w:rFonts w:ascii="Arial" w:eastAsia="Arial" w:hAnsi="Arial" w:cs="Arial"/>
                <w:b/>
                <w:sz w:val="20"/>
                <w:szCs w:val="20"/>
              </w:rPr>
            </w:pPr>
            <w:r>
              <w:rPr>
                <w:rFonts w:ascii="Arial" w:eastAsia="Arial" w:hAnsi="Arial" w:cs="Arial"/>
                <w:b/>
                <w:sz w:val="20"/>
                <w:szCs w:val="20"/>
              </w:rPr>
              <w:t>CARGA HORÁRIA TOTAL</w:t>
            </w:r>
          </w:p>
        </w:tc>
        <w:tc>
          <w:tcPr>
            <w:tcW w:w="1345" w:type="dxa"/>
            <w:vMerge w:val="restart"/>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ind w:right="-15"/>
              <w:jc w:val="center"/>
              <w:rPr>
                <w:rFonts w:ascii="Arial" w:eastAsia="Arial" w:hAnsi="Arial" w:cs="Arial"/>
                <w:b/>
                <w:sz w:val="20"/>
                <w:szCs w:val="20"/>
              </w:rPr>
            </w:pPr>
            <w:r>
              <w:rPr>
                <w:rFonts w:ascii="Arial" w:eastAsia="Arial" w:hAnsi="Arial" w:cs="Arial"/>
                <w:b/>
                <w:sz w:val="20"/>
                <w:szCs w:val="20"/>
              </w:rPr>
              <w:t>Nº TOTAL DE AULAS</w:t>
            </w:r>
          </w:p>
        </w:tc>
        <w:tc>
          <w:tcPr>
            <w:tcW w:w="5123" w:type="dxa"/>
            <w:gridSpan w:val="5"/>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spacing w:line="208" w:lineRule="auto"/>
              <w:ind w:left="319"/>
              <w:jc w:val="center"/>
              <w:rPr>
                <w:rFonts w:ascii="Arial" w:eastAsia="Arial" w:hAnsi="Arial" w:cs="Arial"/>
                <w:b/>
                <w:sz w:val="20"/>
                <w:szCs w:val="20"/>
              </w:rPr>
            </w:pPr>
            <w:r>
              <w:rPr>
                <w:rFonts w:ascii="Arial" w:eastAsia="Arial" w:hAnsi="Arial" w:cs="Arial"/>
                <w:b/>
                <w:color w:val="000009"/>
                <w:sz w:val="20"/>
                <w:szCs w:val="20"/>
              </w:rPr>
              <w:t>DISTRIBUIÇÃO DO NÚMERO DE AULAS POR DISCIPLINA</w:t>
            </w:r>
          </w:p>
        </w:tc>
        <w:tc>
          <w:tcPr>
            <w:tcW w:w="2080" w:type="dxa"/>
            <w:vMerge w:val="restart"/>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ind w:left="268" w:right="3" w:hanging="65"/>
              <w:rPr>
                <w:rFonts w:ascii="Arial" w:eastAsia="Arial" w:hAnsi="Arial" w:cs="Arial"/>
                <w:b/>
                <w:sz w:val="20"/>
                <w:szCs w:val="20"/>
              </w:rPr>
            </w:pPr>
            <w:r>
              <w:rPr>
                <w:rFonts w:ascii="Arial" w:eastAsia="Arial" w:hAnsi="Arial" w:cs="Arial"/>
                <w:b/>
                <w:color w:val="000009"/>
                <w:sz w:val="20"/>
                <w:szCs w:val="20"/>
              </w:rPr>
              <w:t>Pré-requisito (se houver)</w:t>
            </w:r>
          </w:p>
        </w:tc>
      </w:tr>
      <w:tr w:rsidR="00175CE5" w:rsidTr="00175CE5">
        <w:trPr>
          <w:trHeight w:val="229"/>
        </w:trPr>
        <w:tc>
          <w:tcPr>
            <w:tcW w:w="1473"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spacing w:after="0"/>
              <w:rPr>
                <w:rFonts w:ascii="Arial" w:eastAsia="Arial" w:hAnsi="Arial" w:cs="Arial"/>
                <w:b/>
                <w:sz w:val="20"/>
                <w:szCs w:val="20"/>
              </w:rPr>
            </w:pPr>
          </w:p>
        </w:tc>
        <w:tc>
          <w:tcPr>
            <w:tcW w:w="2398"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spacing w:after="0"/>
              <w:rPr>
                <w:rFonts w:ascii="Arial" w:eastAsia="Arial" w:hAnsi="Arial" w:cs="Arial"/>
                <w:b/>
                <w:sz w:val="20"/>
                <w:szCs w:val="20"/>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spacing w:after="0"/>
              <w:rPr>
                <w:rFonts w:ascii="Arial" w:eastAsia="Arial" w:hAnsi="Arial" w:cs="Arial"/>
                <w:b/>
                <w:sz w:val="20"/>
                <w:szCs w:val="20"/>
              </w:rPr>
            </w:pPr>
          </w:p>
        </w:tc>
        <w:tc>
          <w:tcPr>
            <w:tcW w:w="1090"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spacing w:after="0"/>
              <w:rPr>
                <w:rFonts w:ascii="Arial" w:eastAsia="Arial" w:hAnsi="Arial" w:cs="Arial"/>
                <w:b/>
                <w:sz w:val="20"/>
                <w:szCs w:val="20"/>
              </w:rPr>
            </w:pPr>
          </w:p>
        </w:tc>
        <w:tc>
          <w:tcPr>
            <w:tcW w:w="1345"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spacing w:after="0"/>
              <w:rPr>
                <w:rFonts w:ascii="Arial" w:eastAsia="Arial" w:hAnsi="Arial" w:cs="Arial"/>
                <w:b/>
                <w:sz w:val="20"/>
                <w:szCs w:val="20"/>
              </w:rPr>
            </w:pP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spacing w:line="210" w:lineRule="auto"/>
              <w:ind w:left="86"/>
              <w:jc w:val="center"/>
              <w:rPr>
                <w:rFonts w:ascii="Arial" w:eastAsia="Arial" w:hAnsi="Arial" w:cs="Arial"/>
                <w:b/>
                <w:sz w:val="20"/>
                <w:szCs w:val="20"/>
              </w:rPr>
            </w:pPr>
            <w:r>
              <w:rPr>
                <w:rFonts w:ascii="Arial" w:eastAsia="Arial" w:hAnsi="Arial" w:cs="Arial"/>
                <w:b/>
                <w:sz w:val="20"/>
                <w:szCs w:val="20"/>
              </w:rPr>
              <w:t>Teórica</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spacing w:line="210" w:lineRule="auto"/>
              <w:ind w:left="86"/>
              <w:jc w:val="center"/>
              <w:rPr>
                <w:rFonts w:ascii="Arial" w:eastAsia="Arial" w:hAnsi="Arial" w:cs="Arial"/>
                <w:b/>
                <w:sz w:val="20"/>
                <w:szCs w:val="20"/>
              </w:rPr>
            </w:pPr>
            <w:r>
              <w:rPr>
                <w:rFonts w:ascii="Arial" w:eastAsia="Arial" w:hAnsi="Arial" w:cs="Arial"/>
                <w:b/>
                <w:sz w:val="20"/>
                <w:szCs w:val="20"/>
              </w:rPr>
              <w:t>Prática</w:t>
            </w:r>
          </w:p>
        </w:tc>
        <w:tc>
          <w:tcPr>
            <w:tcW w:w="1245"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spacing w:line="210" w:lineRule="auto"/>
              <w:ind w:left="87"/>
              <w:rPr>
                <w:rFonts w:ascii="Arial" w:eastAsia="Arial" w:hAnsi="Arial" w:cs="Arial"/>
                <w:b/>
                <w:sz w:val="20"/>
                <w:szCs w:val="20"/>
              </w:rPr>
            </w:pPr>
            <w:r>
              <w:rPr>
                <w:rFonts w:ascii="Arial" w:eastAsia="Arial" w:hAnsi="Arial" w:cs="Arial"/>
                <w:b/>
                <w:color w:val="000009"/>
                <w:sz w:val="20"/>
                <w:szCs w:val="20"/>
              </w:rPr>
              <w:t>Extensão</w:t>
            </w:r>
          </w:p>
        </w:tc>
        <w:tc>
          <w:tcPr>
            <w:tcW w:w="2080"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spacing w:after="0"/>
              <w:rPr>
                <w:rFonts w:ascii="Arial" w:eastAsia="Arial" w:hAnsi="Arial" w:cs="Arial"/>
                <w:b/>
                <w:sz w:val="20"/>
                <w:szCs w:val="20"/>
              </w:rPr>
            </w:pPr>
          </w:p>
        </w:tc>
      </w:tr>
      <w:tr w:rsidR="00175CE5" w:rsidTr="00175CE5">
        <w:trPr>
          <w:trHeight w:val="394"/>
        </w:trPr>
        <w:tc>
          <w:tcPr>
            <w:tcW w:w="1473"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spacing w:after="0"/>
              <w:rPr>
                <w:rFonts w:ascii="Arial" w:eastAsia="Arial" w:hAnsi="Arial" w:cs="Arial"/>
                <w:b/>
                <w:sz w:val="20"/>
                <w:szCs w:val="20"/>
              </w:rPr>
            </w:pPr>
          </w:p>
        </w:tc>
        <w:tc>
          <w:tcPr>
            <w:tcW w:w="2398"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spacing w:after="0"/>
              <w:rPr>
                <w:rFonts w:ascii="Arial" w:eastAsia="Arial" w:hAnsi="Arial" w:cs="Arial"/>
                <w:b/>
                <w:sz w:val="20"/>
                <w:szCs w:val="20"/>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spacing w:after="0"/>
              <w:rPr>
                <w:rFonts w:ascii="Arial" w:eastAsia="Arial" w:hAnsi="Arial" w:cs="Arial"/>
                <w:b/>
                <w:sz w:val="20"/>
                <w:szCs w:val="20"/>
              </w:rPr>
            </w:pPr>
          </w:p>
        </w:tc>
        <w:tc>
          <w:tcPr>
            <w:tcW w:w="1090"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spacing w:after="0"/>
              <w:rPr>
                <w:rFonts w:ascii="Arial" w:eastAsia="Arial" w:hAnsi="Arial" w:cs="Arial"/>
                <w:b/>
                <w:sz w:val="20"/>
                <w:szCs w:val="20"/>
              </w:rPr>
            </w:pPr>
          </w:p>
        </w:tc>
        <w:tc>
          <w:tcPr>
            <w:tcW w:w="1345"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spacing w:after="0"/>
              <w:rPr>
                <w:rFonts w:ascii="Arial" w:eastAsia="Arial" w:hAnsi="Arial" w:cs="Arial"/>
                <w:b/>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spacing w:line="210" w:lineRule="auto"/>
              <w:ind w:left="50"/>
              <w:rPr>
                <w:rFonts w:ascii="Arial" w:eastAsia="Arial" w:hAnsi="Arial" w:cs="Arial"/>
                <w:b/>
                <w:sz w:val="20"/>
                <w:szCs w:val="20"/>
              </w:rPr>
            </w:pPr>
            <w:r>
              <w:rPr>
                <w:rFonts w:ascii="Arial" w:eastAsia="Arial" w:hAnsi="Arial" w:cs="Arial"/>
                <w:b/>
                <w:color w:val="000009"/>
                <w:sz w:val="20"/>
                <w:szCs w:val="20"/>
              </w:rPr>
              <w:t>Presencial</w:t>
            </w:r>
          </w:p>
        </w:tc>
        <w:tc>
          <w:tcPr>
            <w:tcW w:w="799"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spacing w:line="210" w:lineRule="auto"/>
              <w:ind w:left="79"/>
              <w:rPr>
                <w:rFonts w:ascii="Arial" w:eastAsia="Arial" w:hAnsi="Arial" w:cs="Arial"/>
                <w:b/>
                <w:sz w:val="20"/>
                <w:szCs w:val="20"/>
              </w:rPr>
            </w:pPr>
            <w:r>
              <w:rPr>
                <w:rFonts w:ascii="Arial" w:eastAsia="Arial" w:hAnsi="Arial" w:cs="Arial"/>
                <w:b/>
                <w:color w:val="000009"/>
                <w:sz w:val="20"/>
                <w:szCs w:val="20"/>
              </w:rPr>
              <w:t>EAD</w:t>
            </w:r>
          </w:p>
        </w:tc>
        <w:tc>
          <w:tcPr>
            <w:tcW w:w="1095"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spacing w:line="210" w:lineRule="auto"/>
              <w:ind w:left="29"/>
              <w:jc w:val="center"/>
              <w:rPr>
                <w:rFonts w:ascii="Arial" w:eastAsia="Arial" w:hAnsi="Arial" w:cs="Arial"/>
                <w:b/>
                <w:sz w:val="20"/>
                <w:szCs w:val="20"/>
              </w:rPr>
            </w:pPr>
            <w:r>
              <w:rPr>
                <w:rFonts w:ascii="Arial" w:eastAsia="Arial" w:hAnsi="Arial" w:cs="Arial"/>
                <w:b/>
                <w:color w:val="000009"/>
                <w:sz w:val="20"/>
                <w:szCs w:val="20"/>
              </w:rPr>
              <w:t>Presencial</w:t>
            </w:r>
          </w:p>
        </w:tc>
        <w:tc>
          <w:tcPr>
            <w:tcW w:w="829"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spacing w:line="210" w:lineRule="auto"/>
              <w:ind w:left="44"/>
              <w:jc w:val="center"/>
              <w:rPr>
                <w:rFonts w:ascii="Arial" w:eastAsia="Arial" w:hAnsi="Arial" w:cs="Arial"/>
                <w:b/>
                <w:sz w:val="20"/>
                <w:szCs w:val="20"/>
              </w:rPr>
            </w:pPr>
            <w:r>
              <w:rPr>
                <w:rFonts w:ascii="Arial" w:eastAsia="Arial" w:hAnsi="Arial" w:cs="Arial"/>
                <w:b/>
                <w:color w:val="000009"/>
                <w:sz w:val="20"/>
                <w:szCs w:val="20"/>
              </w:rPr>
              <w:t>EAD</w:t>
            </w:r>
          </w:p>
        </w:tc>
        <w:tc>
          <w:tcPr>
            <w:tcW w:w="1245"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spacing w:line="210" w:lineRule="auto"/>
              <w:ind w:left="24"/>
              <w:rPr>
                <w:rFonts w:ascii="Arial" w:eastAsia="Arial" w:hAnsi="Arial" w:cs="Arial"/>
                <w:b/>
                <w:color w:val="000009"/>
                <w:sz w:val="20"/>
                <w:szCs w:val="20"/>
              </w:rPr>
            </w:pPr>
            <w:r>
              <w:rPr>
                <w:rFonts w:ascii="Arial" w:eastAsia="Arial" w:hAnsi="Arial" w:cs="Arial"/>
                <w:b/>
                <w:color w:val="000009"/>
                <w:sz w:val="20"/>
                <w:szCs w:val="20"/>
              </w:rPr>
              <w:t>Presencial</w:t>
            </w:r>
          </w:p>
        </w:tc>
        <w:tc>
          <w:tcPr>
            <w:tcW w:w="2080"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rPr>
                <w:sz w:val="16"/>
                <w:szCs w:val="16"/>
              </w:rPr>
            </w:pPr>
          </w:p>
        </w:tc>
      </w:tr>
      <w:tr w:rsidR="00175CE5" w:rsidTr="00175CE5">
        <w:trPr>
          <w:trHeight w:val="255"/>
        </w:trPr>
        <w:tc>
          <w:tcPr>
            <w:tcW w:w="14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color w:val="000009"/>
                <w:sz w:val="20"/>
                <w:szCs w:val="20"/>
              </w:rPr>
            </w:pPr>
            <w:r>
              <w:rPr>
                <w:rFonts w:ascii="Arial MT" w:eastAsia="Arial MT" w:hAnsi="Arial MT" w:cs="Arial MT"/>
                <w:color w:val="000009"/>
                <w:sz w:val="20"/>
                <w:szCs w:val="20"/>
              </w:rPr>
              <w:t>Politécnico</w:t>
            </w:r>
          </w:p>
        </w:tc>
        <w:tc>
          <w:tcPr>
            <w:tcW w:w="23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color w:val="000009"/>
                <w:sz w:val="20"/>
                <w:szCs w:val="20"/>
              </w:rPr>
            </w:pPr>
            <w:r>
              <w:rPr>
                <w:rFonts w:ascii="Arial MT" w:eastAsia="Arial MT" w:hAnsi="Arial MT" w:cs="Arial MT"/>
                <w:color w:val="000009"/>
                <w:sz w:val="20"/>
                <w:szCs w:val="20"/>
              </w:rPr>
              <w:t>Nnnnnnnn</w:t>
            </w:r>
          </w:p>
        </w:tc>
        <w:tc>
          <w:tcPr>
            <w:tcW w:w="11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sz w:val="20"/>
                <w:szCs w:val="20"/>
              </w:rPr>
            </w:pP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sz w:val="20"/>
                <w:szCs w:val="20"/>
              </w:rPr>
            </w:pP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sz w:val="20"/>
                <w:szCs w:val="20"/>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r>
      <w:tr w:rsidR="00175CE5" w:rsidTr="00175CE5">
        <w:trPr>
          <w:trHeight w:val="230"/>
        </w:trPr>
        <w:tc>
          <w:tcPr>
            <w:tcW w:w="147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color w:val="000009"/>
                <w:sz w:val="20"/>
                <w:szCs w:val="20"/>
              </w:rPr>
            </w:pPr>
            <w:r>
              <w:rPr>
                <w:rFonts w:ascii="Arial MT" w:eastAsia="Arial MT" w:hAnsi="Arial MT" w:cs="Arial MT"/>
                <w:color w:val="000009"/>
                <w:sz w:val="20"/>
                <w:szCs w:val="20"/>
              </w:rPr>
              <w:t>Tecnológico</w:t>
            </w:r>
          </w:p>
        </w:tc>
        <w:tc>
          <w:tcPr>
            <w:tcW w:w="23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color w:val="000009"/>
                <w:sz w:val="20"/>
                <w:szCs w:val="20"/>
              </w:rPr>
            </w:pPr>
            <w:r>
              <w:rPr>
                <w:rFonts w:ascii="Arial MT" w:eastAsia="Arial MT" w:hAnsi="Arial MT" w:cs="Arial MT"/>
                <w:color w:val="000009"/>
                <w:sz w:val="20"/>
                <w:szCs w:val="20"/>
              </w:rPr>
              <w:t>Nnnnnnnn</w:t>
            </w:r>
          </w:p>
        </w:tc>
        <w:tc>
          <w:tcPr>
            <w:tcW w:w="11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sz w:val="20"/>
                <w:szCs w:val="20"/>
              </w:rPr>
            </w:pP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sz w:val="20"/>
                <w:szCs w:val="20"/>
              </w:rPr>
            </w:pP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sz w:val="20"/>
                <w:szCs w:val="20"/>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r>
      <w:tr w:rsidR="00175CE5" w:rsidTr="00175CE5">
        <w:trPr>
          <w:trHeight w:val="230"/>
        </w:trPr>
        <w:tc>
          <w:tcPr>
            <w:tcW w:w="1473"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after="0"/>
              <w:rPr>
                <w:sz w:val="16"/>
                <w:szCs w:val="16"/>
              </w:rPr>
            </w:pPr>
          </w:p>
        </w:tc>
        <w:tc>
          <w:tcPr>
            <w:tcW w:w="23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color w:val="000009"/>
                <w:sz w:val="20"/>
                <w:szCs w:val="20"/>
              </w:rPr>
            </w:pPr>
            <w:r>
              <w:rPr>
                <w:rFonts w:ascii="Arial MT" w:eastAsia="Arial MT" w:hAnsi="Arial MT" w:cs="Arial MT"/>
                <w:color w:val="000009"/>
                <w:sz w:val="20"/>
                <w:szCs w:val="20"/>
              </w:rPr>
              <w:t>Nnnnnnnn</w:t>
            </w:r>
          </w:p>
        </w:tc>
        <w:tc>
          <w:tcPr>
            <w:tcW w:w="11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sz w:val="20"/>
                <w:szCs w:val="20"/>
              </w:rPr>
            </w:pP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sz w:val="20"/>
                <w:szCs w:val="20"/>
              </w:rPr>
            </w:pP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sz w:val="20"/>
                <w:szCs w:val="20"/>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r>
      <w:tr w:rsidR="00175CE5" w:rsidTr="00175CE5">
        <w:trPr>
          <w:trHeight w:val="227"/>
        </w:trPr>
        <w:tc>
          <w:tcPr>
            <w:tcW w:w="3871" w:type="dxa"/>
            <w:gridSpan w:val="2"/>
            <w:tcBorders>
              <w:top w:val="single" w:sz="4" w:space="0" w:color="000000"/>
              <w:left w:val="single" w:sz="4" w:space="0" w:color="000000"/>
              <w:bottom w:val="single" w:sz="4" w:space="0" w:color="000000"/>
              <w:right w:val="single" w:sz="4" w:space="0" w:color="000000"/>
            </w:tcBorders>
            <w:shd w:val="clear" w:color="auto" w:fill="D6D6D6"/>
            <w:tcMar>
              <w:top w:w="15" w:type="dxa"/>
              <w:left w:w="15" w:type="dxa"/>
              <w:bottom w:w="15" w:type="dxa"/>
              <w:right w:w="15" w:type="dxa"/>
            </w:tcMar>
          </w:tcPr>
          <w:p w:rsidR="00175CE5" w:rsidRDefault="00175CE5" w:rsidP="00175CE5">
            <w:pPr>
              <w:spacing w:line="208" w:lineRule="auto"/>
              <w:jc w:val="right"/>
              <w:rPr>
                <w:rFonts w:ascii="Arial" w:eastAsia="Arial" w:hAnsi="Arial" w:cs="Arial"/>
                <w:b/>
                <w:color w:val="000009"/>
                <w:sz w:val="20"/>
                <w:szCs w:val="20"/>
              </w:rPr>
            </w:pPr>
            <w:r>
              <w:rPr>
                <w:rFonts w:ascii="Arial" w:eastAsia="Arial" w:hAnsi="Arial" w:cs="Arial"/>
                <w:b/>
                <w:color w:val="000009"/>
                <w:sz w:val="20"/>
                <w:szCs w:val="20"/>
              </w:rPr>
              <w:t>TOTAL DO PERÍODO</w:t>
            </w:r>
          </w:p>
        </w:tc>
        <w:tc>
          <w:tcPr>
            <w:tcW w:w="1129" w:type="dxa"/>
            <w:tcBorders>
              <w:top w:val="single" w:sz="4" w:space="0" w:color="000000"/>
              <w:left w:val="single" w:sz="4" w:space="0" w:color="000000"/>
              <w:bottom w:val="single" w:sz="4" w:space="0" w:color="000000"/>
              <w:right w:val="single" w:sz="4" w:space="0" w:color="000000"/>
            </w:tcBorders>
            <w:shd w:val="clear" w:color="auto" w:fill="D6D6D6"/>
            <w:tcMar>
              <w:top w:w="15" w:type="dxa"/>
              <w:left w:w="15" w:type="dxa"/>
              <w:bottom w:w="15" w:type="dxa"/>
              <w:right w:w="15" w:type="dxa"/>
            </w:tcMar>
          </w:tcPr>
          <w:p w:rsidR="00175CE5" w:rsidRDefault="00175CE5" w:rsidP="00175CE5">
            <w:pPr>
              <w:spacing w:line="208" w:lineRule="auto"/>
              <w:ind w:left="21"/>
              <w:rPr>
                <w:rFonts w:ascii="Arial" w:eastAsia="Arial" w:hAnsi="Arial" w:cs="Arial"/>
                <w:b/>
                <w:color w:val="FF0000"/>
                <w:sz w:val="20"/>
                <w:szCs w:val="20"/>
              </w:rPr>
            </w:pPr>
            <w:r>
              <w:rPr>
                <w:rFonts w:ascii="Arial" w:eastAsia="Arial" w:hAnsi="Arial" w:cs="Arial"/>
                <w:b/>
                <w:color w:val="FF0000"/>
                <w:sz w:val="20"/>
                <w:szCs w:val="20"/>
              </w:rPr>
              <w:t>X</w:t>
            </w:r>
          </w:p>
        </w:tc>
        <w:tc>
          <w:tcPr>
            <w:tcW w:w="1090" w:type="dxa"/>
            <w:tcBorders>
              <w:top w:val="single" w:sz="4" w:space="0" w:color="000000"/>
              <w:left w:val="single" w:sz="4" w:space="0" w:color="000000"/>
              <w:bottom w:val="single" w:sz="4" w:space="0" w:color="000000"/>
              <w:right w:val="single" w:sz="4" w:space="0" w:color="000000"/>
            </w:tcBorders>
            <w:shd w:val="clear" w:color="auto" w:fill="D6D6D6"/>
            <w:tcMar>
              <w:top w:w="15" w:type="dxa"/>
              <w:left w:w="15" w:type="dxa"/>
              <w:bottom w:w="15" w:type="dxa"/>
              <w:right w:w="15" w:type="dxa"/>
            </w:tcMar>
          </w:tcPr>
          <w:p w:rsidR="00175CE5" w:rsidRDefault="00175CE5" w:rsidP="00175CE5">
            <w:pPr>
              <w:spacing w:line="208" w:lineRule="auto"/>
              <w:ind w:left="21"/>
              <w:rPr>
                <w:rFonts w:ascii="Arial" w:eastAsia="Arial" w:hAnsi="Arial" w:cs="Arial"/>
                <w:b/>
                <w:color w:val="FF0000"/>
                <w:sz w:val="20"/>
                <w:szCs w:val="20"/>
              </w:rPr>
            </w:pPr>
            <w:r>
              <w:rPr>
                <w:rFonts w:ascii="Arial" w:eastAsia="Arial" w:hAnsi="Arial" w:cs="Arial"/>
                <w:b/>
                <w:color w:val="FF0000"/>
                <w:sz w:val="20"/>
                <w:szCs w:val="20"/>
              </w:rPr>
              <w:t>X</w:t>
            </w:r>
          </w:p>
        </w:tc>
        <w:tc>
          <w:tcPr>
            <w:tcW w:w="1345" w:type="dxa"/>
            <w:tcBorders>
              <w:top w:val="single" w:sz="4" w:space="0" w:color="000000"/>
              <w:left w:val="single" w:sz="4" w:space="0" w:color="000000"/>
              <w:bottom w:val="single" w:sz="4" w:space="0" w:color="000000"/>
              <w:right w:val="single" w:sz="4" w:space="0" w:color="000000"/>
            </w:tcBorders>
            <w:shd w:val="clear" w:color="auto" w:fill="D6D6D6"/>
            <w:tcMar>
              <w:top w:w="15" w:type="dxa"/>
              <w:left w:w="15" w:type="dxa"/>
              <w:bottom w:w="15" w:type="dxa"/>
              <w:right w:w="15" w:type="dxa"/>
            </w:tcMar>
          </w:tcPr>
          <w:p w:rsidR="00175CE5" w:rsidRDefault="00175CE5" w:rsidP="00175CE5">
            <w:pPr>
              <w:spacing w:line="208" w:lineRule="auto"/>
              <w:ind w:left="21"/>
              <w:rPr>
                <w:rFonts w:ascii="Arial" w:eastAsia="Arial" w:hAnsi="Arial" w:cs="Arial"/>
                <w:b/>
                <w:color w:val="FF0000"/>
                <w:sz w:val="20"/>
                <w:szCs w:val="20"/>
              </w:rPr>
            </w:pPr>
            <w:r>
              <w:rPr>
                <w:rFonts w:ascii="Arial" w:eastAsia="Arial" w:hAnsi="Arial" w:cs="Arial"/>
                <w:b/>
                <w:color w:val="FF0000"/>
                <w:sz w:val="20"/>
                <w:szCs w:val="20"/>
              </w:rPr>
              <w:t>X</w:t>
            </w:r>
          </w:p>
        </w:tc>
        <w:tc>
          <w:tcPr>
            <w:tcW w:w="7203" w:type="dxa"/>
            <w:gridSpan w:val="6"/>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spacing w:line="208" w:lineRule="auto"/>
              <w:ind w:left="2828" w:right="2818"/>
              <w:jc w:val="center"/>
              <w:rPr>
                <w:rFonts w:ascii="Arial MT" w:eastAsia="Arial MT" w:hAnsi="Arial MT" w:cs="Arial MT"/>
                <w:sz w:val="20"/>
                <w:szCs w:val="20"/>
              </w:rPr>
            </w:pPr>
            <w:r>
              <w:rPr>
                <w:rFonts w:ascii="Arial MT" w:eastAsia="Arial MT" w:hAnsi="Arial MT" w:cs="Arial MT"/>
                <w:color w:val="000009"/>
                <w:sz w:val="20"/>
                <w:szCs w:val="20"/>
              </w:rPr>
              <w:t>-</w:t>
            </w:r>
          </w:p>
        </w:tc>
      </w:tr>
    </w:tbl>
    <w:p w:rsidR="00175CE5" w:rsidRDefault="00175CE5" w:rsidP="00175CE5">
      <w:pPr>
        <w:spacing w:before="137"/>
        <w:ind w:left="1539"/>
        <w:jc w:val="both"/>
        <w:rPr>
          <w:b/>
          <w:color w:val="000000"/>
          <w:sz w:val="24"/>
          <w:szCs w:val="24"/>
        </w:rPr>
      </w:pPr>
    </w:p>
    <w:p w:rsidR="00175CE5" w:rsidRDefault="00175CE5" w:rsidP="00175CE5">
      <w:pPr>
        <w:spacing w:before="137"/>
        <w:ind w:left="1539"/>
        <w:jc w:val="both"/>
        <w:rPr>
          <w:sz w:val="12"/>
          <w:szCs w:val="12"/>
        </w:rPr>
      </w:pPr>
      <w:r>
        <w:rPr>
          <w:b/>
          <w:color w:val="000000"/>
          <w:sz w:val="24"/>
          <w:szCs w:val="24"/>
        </w:rPr>
        <w:t xml:space="preserve">Quadro 2: </w:t>
      </w:r>
      <w:r>
        <w:rPr>
          <w:color w:val="000000"/>
          <w:sz w:val="24"/>
          <w:szCs w:val="24"/>
        </w:rPr>
        <w:t>Estrutura Curricular do Curso de Bacharelado em XXXXXX</w:t>
      </w:r>
    </w:p>
    <w:tbl>
      <w:tblPr>
        <w:tblW w:w="13165"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8"/>
        <w:gridCol w:w="1129"/>
        <w:gridCol w:w="1090"/>
        <w:gridCol w:w="1345"/>
        <w:gridCol w:w="1155"/>
        <w:gridCol w:w="799"/>
        <w:gridCol w:w="1095"/>
        <w:gridCol w:w="829"/>
        <w:gridCol w:w="1245"/>
        <w:gridCol w:w="2080"/>
      </w:tblGrid>
      <w:tr w:rsidR="00175CE5" w:rsidTr="00175CE5">
        <w:trPr>
          <w:trHeight w:val="230"/>
        </w:trPr>
        <w:tc>
          <w:tcPr>
            <w:tcW w:w="13165" w:type="dxa"/>
            <w:gridSpan w:val="10"/>
            <w:shd w:val="clear" w:color="auto" w:fill="D7D7D7"/>
          </w:tcPr>
          <w:p w:rsidR="00175CE5" w:rsidRDefault="00175CE5" w:rsidP="00175CE5">
            <w:pPr>
              <w:spacing w:line="210" w:lineRule="auto"/>
              <w:ind w:left="3979" w:right="3975"/>
              <w:jc w:val="center"/>
              <w:rPr>
                <w:rFonts w:ascii="Arial" w:eastAsia="Arial" w:hAnsi="Arial" w:cs="Arial"/>
                <w:b/>
                <w:sz w:val="20"/>
                <w:szCs w:val="20"/>
              </w:rPr>
            </w:pPr>
            <w:r>
              <w:rPr>
                <w:rFonts w:ascii="Arial" w:eastAsia="Arial" w:hAnsi="Arial" w:cs="Arial"/>
                <w:b/>
                <w:color w:val="FF0000"/>
                <w:sz w:val="20"/>
                <w:szCs w:val="20"/>
              </w:rPr>
              <w:t>NNN</w:t>
            </w:r>
            <w:r>
              <w:rPr>
                <w:rFonts w:ascii="Arial" w:eastAsia="Arial" w:hAnsi="Arial" w:cs="Arial"/>
                <w:b/>
                <w:color w:val="000009"/>
                <w:sz w:val="20"/>
                <w:szCs w:val="20"/>
              </w:rPr>
              <w:t>º PERÍODO</w:t>
            </w:r>
          </w:p>
        </w:tc>
      </w:tr>
      <w:tr w:rsidR="00175CE5" w:rsidTr="00175CE5">
        <w:trPr>
          <w:trHeight w:val="227"/>
        </w:trPr>
        <w:tc>
          <w:tcPr>
            <w:tcW w:w="2398" w:type="dxa"/>
            <w:vMerge w:val="restart"/>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spacing w:before="7"/>
              <w:jc w:val="center"/>
              <w:rPr>
                <w:sz w:val="20"/>
                <w:szCs w:val="20"/>
              </w:rPr>
            </w:pPr>
            <w:r>
              <w:rPr>
                <w:rFonts w:ascii="Arial" w:eastAsia="Arial" w:hAnsi="Arial" w:cs="Arial"/>
                <w:b/>
                <w:color w:val="000009"/>
                <w:sz w:val="20"/>
                <w:szCs w:val="20"/>
              </w:rPr>
              <w:t>DISCIPLINA</w:t>
            </w:r>
          </w:p>
        </w:tc>
        <w:tc>
          <w:tcPr>
            <w:tcW w:w="1129" w:type="dxa"/>
            <w:vMerge w:val="restart"/>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ind w:right="-15"/>
              <w:jc w:val="center"/>
              <w:rPr>
                <w:rFonts w:ascii="Arial" w:eastAsia="Arial" w:hAnsi="Arial" w:cs="Arial"/>
                <w:b/>
                <w:sz w:val="20"/>
                <w:szCs w:val="20"/>
              </w:rPr>
            </w:pPr>
            <w:r>
              <w:rPr>
                <w:rFonts w:ascii="Arial" w:eastAsia="Arial" w:hAnsi="Arial" w:cs="Arial"/>
                <w:b/>
                <w:sz w:val="20"/>
                <w:szCs w:val="20"/>
              </w:rPr>
              <w:t>CRÉDITOS</w:t>
            </w:r>
          </w:p>
        </w:tc>
        <w:tc>
          <w:tcPr>
            <w:tcW w:w="1090" w:type="dxa"/>
            <w:vMerge w:val="restart"/>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ind w:right="-15"/>
              <w:jc w:val="center"/>
              <w:rPr>
                <w:rFonts w:ascii="Arial" w:eastAsia="Arial" w:hAnsi="Arial" w:cs="Arial"/>
                <w:b/>
                <w:sz w:val="20"/>
                <w:szCs w:val="20"/>
              </w:rPr>
            </w:pPr>
            <w:r>
              <w:rPr>
                <w:rFonts w:ascii="Arial" w:eastAsia="Arial" w:hAnsi="Arial" w:cs="Arial"/>
                <w:b/>
                <w:sz w:val="20"/>
                <w:szCs w:val="20"/>
              </w:rPr>
              <w:t>CARGA HORÁRIA TOTAL</w:t>
            </w:r>
          </w:p>
        </w:tc>
        <w:tc>
          <w:tcPr>
            <w:tcW w:w="1345" w:type="dxa"/>
            <w:vMerge w:val="restart"/>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ind w:right="-15"/>
              <w:jc w:val="center"/>
              <w:rPr>
                <w:rFonts w:ascii="Arial" w:eastAsia="Arial" w:hAnsi="Arial" w:cs="Arial"/>
                <w:b/>
                <w:sz w:val="20"/>
                <w:szCs w:val="20"/>
              </w:rPr>
            </w:pPr>
            <w:r>
              <w:rPr>
                <w:rFonts w:ascii="Arial" w:eastAsia="Arial" w:hAnsi="Arial" w:cs="Arial"/>
                <w:b/>
                <w:sz w:val="20"/>
                <w:szCs w:val="20"/>
              </w:rPr>
              <w:t>Nº TOTAL DE AULAS</w:t>
            </w:r>
          </w:p>
        </w:tc>
        <w:tc>
          <w:tcPr>
            <w:tcW w:w="5123" w:type="dxa"/>
            <w:gridSpan w:val="5"/>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spacing w:line="208" w:lineRule="auto"/>
              <w:ind w:left="319"/>
              <w:jc w:val="center"/>
              <w:rPr>
                <w:rFonts w:ascii="Arial" w:eastAsia="Arial" w:hAnsi="Arial" w:cs="Arial"/>
                <w:b/>
                <w:sz w:val="20"/>
                <w:szCs w:val="20"/>
              </w:rPr>
            </w:pPr>
            <w:r>
              <w:rPr>
                <w:rFonts w:ascii="Arial" w:eastAsia="Arial" w:hAnsi="Arial" w:cs="Arial"/>
                <w:b/>
                <w:color w:val="000009"/>
                <w:sz w:val="20"/>
                <w:szCs w:val="20"/>
              </w:rPr>
              <w:t>DISTRIBUIÇÃO DO NÚMERO DE AULAS POR DISCIPLINA</w:t>
            </w:r>
          </w:p>
        </w:tc>
        <w:tc>
          <w:tcPr>
            <w:tcW w:w="2080" w:type="dxa"/>
            <w:vMerge w:val="restart"/>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ind w:left="268" w:right="3" w:hanging="65"/>
              <w:rPr>
                <w:rFonts w:ascii="Arial" w:eastAsia="Arial" w:hAnsi="Arial" w:cs="Arial"/>
                <w:b/>
                <w:sz w:val="20"/>
                <w:szCs w:val="20"/>
              </w:rPr>
            </w:pPr>
            <w:r>
              <w:rPr>
                <w:rFonts w:ascii="Arial" w:eastAsia="Arial" w:hAnsi="Arial" w:cs="Arial"/>
                <w:b/>
                <w:color w:val="000009"/>
                <w:sz w:val="20"/>
                <w:szCs w:val="20"/>
              </w:rPr>
              <w:t>Pré-requisito (se houver)</w:t>
            </w:r>
          </w:p>
        </w:tc>
      </w:tr>
      <w:tr w:rsidR="00175CE5" w:rsidTr="00175CE5">
        <w:trPr>
          <w:trHeight w:val="229"/>
        </w:trPr>
        <w:tc>
          <w:tcPr>
            <w:tcW w:w="2398"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spacing w:after="0"/>
              <w:rPr>
                <w:rFonts w:ascii="Arial" w:eastAsia="Arial" w:hAnsi="Arial" w:cs="Arial"/>
                <w:b/>
                <w:sz w:val="20"/>
                <w:szCs w:val="20"/>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spacing w:after="0"/>
              <w:rPr>
                <w:rFonts w:ascii="Arial" w:eastAsia="Arial" w:hAnsi="Arial" w:cs="Arial"/>
                <w:b/>
                <w:sz w:val="20"/>
                <w:szCs w:val="20"/>
              </w:rPr>
            </w:pPr>
          </w:p>
        </w:tc>
        <w:tc>
          <w:tcPr>
            <w:tcW w:w="1090"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spacing w:after="0"/>
              <w:rPr>
                <w:rFonts w:ascii="Arial" w:eastAsia="Arial" w:hAnsi="Arial" w:cs="Arial"/>
                <w:b/>
                <w:sz w:val="20"/>
                <w:szCs w:val="20"/>
              </w:rPr>
            </w:pPr>
          </w:p>
        </w:tc>
        <w:tc>
          <w:tcPr>
            <w:tcW w:w="1345"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spacing w:after="0"/>
              <w:rPr>
                <w:rFonts w:ascii="Arial" w:eastAsia="Arial" w:hAnsi="Arial" w:cs="Arial"/>
                <w:b/>
                <w:sz w:val="20"/>
                <w:szCs w:val="20"/>
              </w:rPr>
            </w:pP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spacing w:line="210" w:lineRule="auto"/>
              <w:ind w:left="86"/>
              <w:jc w:val="center"/>
              <w:rPr>
                <w:rFonts w:ascii="Arial" w:eastAsia="Arial" w:hAnsi="Arial" w:cs="Arial"/>
                <w:b/>
                <w:sz w:val="20"/>
                <w:szCs w:val="20"/>
              </w:rPr>
            </w:pPr>
            <w:r>
              <w:rPr>
                <w:rFonts w:ascii="Arial" w:eastAsia="Arial" w:hAnsi="Arial" w:cs="Arial"/>
                <w:b/>
                <w:sz w:val="20"/>
                <w:szCs w:val="20"/>
              </w:rPr>
              <w:t>Teórica</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spacing w:line="210" w:lineRule="auto"/>
              <w:ind w:left="86"/>
              <w:jc w:val="center"/>
              <w:rPr>
                <w:rFonts w:ascii="Arial" w:eastAsia="Arial" w:hAnsi="Arial" w:cs="Arial"/>
                <w:b/>
                <w:sz w:val="20"/>
                <w:szCs w:val="20"/>
              </w:rPr>
            </w:pPr>
            <w:r>
              <w:rPr>
                <w:rFonts w:ascii="Arial" w:eastAsia="Arial" w:hAnsi="Arial" w:cs="Arial"/>
                <w:b/>
                <w:sz w:val="20"/>
                <w:szCs w:val="20"/>
              </w:rPr>
              <w:t>Prática</w:t>
            </w:r>
          </w:p>
        </w:tc>
        <w:tc>
          <w:tcPr>
            <w:tcW w:w="1245"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spacing w:line="210" w:lineRule="auto"/>
              <w:ind w:left="87"/>
              <w:rPr>
                <w:rFonts w:ascii="Arial" w:eastAsia="Arial" w:hAnsi="Arial" w:cs="Arial"/>
                <w:b/>
                <w:sz w:val="20"/>
                <w:szCs w:val="20"/>
              </w:rPr>
            </w:pPr>
            <w:r>
              <w:rPr>
                <w:rFonts w:ascii="Arial" w:eastAsia="Arial" w:hAnsi="Arial" w:cs="Arial"/>
                <w:b/>
                <w:color w:val="000009"/>
                <w:sz w:val="20"/>
                <w:szCs w:val="20"/>
              </w:rPr>
              <w:t>Extensão</w:t>
            </w:r>
          </w:p>
        </w:tc>
        <w:tc>
          <w:tcPr>
            <w:tcW w:w="2080"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spacing w:after="0"/>
              <w:rPr>
                <w:rFonts w:ascii="Arial" w:eastAsia="Arial" w:hAnsi="Arial" w:cs="Arial"/>
                <w:b/>
                <w:sz w:val="20"/>
                <w:szCs w:val="20"/>
              </w:rPr>
            </w:pPr>
          </w:p>
        </w:tc>
      </w:tr>
      <w:tr w:rsidR="00175CE5" w:rsidTr="00175CE5">
        <w:trPr>
          <w:trHeight w:val="394"/>
        </w:trPr>
        <w:tc>
          <w:tcPr>
            <w:tcW w:w="2398"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spacing w:after="0"/>
              <w:rPr>
                <w:rFonts w:ascii="Arial" w:eastAsia="Arial" w:hAnsi="Arial" w:cs="Arial"/>
                <w:b/>
                <w:sz w:val="20"/>
                <w:szCs w:val="20"/>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spacing w:after="0"/>
              <w:rPr>
                <w:rFonts w:ascii="Arial" w:eastAsia="Arial" w:hAnsi="Arial" w:cs="Arial"/>
                <w:b/>
                <w:sz w:val="20"/>
                <w:szCs w:val="20"/>
              </w:rPr>
            </w:pPr>
          </w:p>
        </w:tc>
        <w:tc>
          <w:tcPr>
            <w:tcW w:w="1090"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spacing w:after="0"/>
              <w:rPr>
                <w:rFonts w:ascii="Arial" w:eastAsia="Arial" w:hAnsi="Arial" w:cs="Arial"/>
                <w:b/>
                <w:sz w:val="20"/>
                <w:szCs w:val="20"/>
              </w:rPr>
            </w:pPr>
          </w:p>
        </w:tc>
        <w:tc>
          <w:tcPr>
            <w:tcW w:w="1345"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spacing w:after="0"/>
              <w:rPr>
                <w:rFonts w:ascii="Arial" w:eastAsia="Arial" w:hAnsi="Arial" w:cs="Arial"/>
                <w:b/>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spacing w:line="210" w:lineRule="auto"/>
              <w:ind w:left="50"/>
              <w:rPr>
                <w:rFonts w:ascii="Arial" w:eastAsia="Arial" w:hAnsi="Arial" w:cs="Arial"/>
                <w:b/>
                <w:sz w:val="20"/>
                <w:szCs w:val="20"/>
              </w:rPr>
            </w:pPr>
            <w:r>
              <w:rPr>
                <w:rFonts w:ascii="Arial" w:eastAsia="Arial" w:hAnsi="Arial" w:cs="Arial"/>
                <w:b/>
                <w:color w:val="000009"/>
                <w:sz w:val="20"/>
                <w:szCs w:val="20"/>
              </w:rPr>
              <w:t>Presencial</w:t>
            </w:r>
          </w:p>
        </w:tc>
        <w:tc>
          <w:tcPr>
            <w:tcW w:w="799"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spacing w:line="210" w:lineRule="auto"/>
              <w:ind w:left="79"/>
              <w:rPr>
                <w:rFonts w:ascii="Arial" w:eastAsia="Arial" w:hAnsi="Arial" w:cs="Arial"/>
                <w:b/>
                <w:sz w:val="20"/>
                <w:szCs w:val="20"/>
              </w:rPr>
            </w:pPr>
            <w:r>
              <w:rPr>
                <w:rFonts w:ascii="Arial" w:eastAsia="Arial" w:hAnsi="Arial" w:cs="Arial"/>
                <w:b/>
                <w:color w:val="000009"/>
                <w:sz w:val="20"/>
                <w:szCs w:val="20"/>
              </w:rPr>
              <w:t>EAD</w:t>
            </w:r>
          </w:p>
        </w:tc>
        <w:tc>
          <w:tcPr>
            <w:tcW w:w="1095"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spacing w:line="210" w:lineRule="auto"/>
              <w:ind w:left="29"/>
              <w:jc w:val="center"/>
              <w:rPr>
                <w:rFonts w:ascii="Arial" w:eastAsia="Arial" w:hAnsi="Arial" w:cs="Arial"/>
                <w:b/>
                <w:sz w:val="20"/>
                <w:szCs w:val="20"/>
              </w:rPr>
            </w:pPr>
            <w:r>
              <w:rPr>
                <w:rFonts w:ascii="Arial" w:eastAsia="Arial" w:hAnsi="Arial" w:cs="Arial"/>
                <w:b/>
                <w:color w:val="000009"/>
                <w:sz w:val="20"/>
                <w:szCs w:val="20"/>
              </w:rPr>
              <w:t>Presencial</w:t>
            </w:r>
          </w:p>
        </w:tc>
        <w:tc>
          <w:tcPr>
            <w:tcW w:w="829"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spacing w:line="210" w:lineRule="auto"/>
              <w:ind w:left="44"/>
              <w:jc w:val="center"/>
              <w:rPr>
                <w:rFonts w:ascii="Arial" w:eastAsia="Arial" w:hAnsi="Arial" w:cs="Arial"/>
                <w:b/>
                <w:sz w:val="20"/>
                <w:szCs w:val="20"/>
              </w:rPr>
            </w:pPr>
            <w:r>
              <w:rPr>
                <w:rFonts w:ascii="Arial" w:eastAsia="Arial" w:hAnsi="Arial" w:cs="Arial"/>
                <w:b/>
                <w:color w:val="000009"/>
                <w:sz w:val="20"/>
                <w:szCs w:val="20"/>
              </w:rPr>
              <w:t>EAD</w:t>
            </w:r>
          </w:p>
        </w:tc>
        <w:tc>
          <w:tcPr>
            <w:tcW w:w="1245"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spacing w:line="210" w:lineRule="auto"/>
              <w:ind w:left="24"/>
              <w:rPr>
                <w:rFonts w:ascii="Arial" w:eastAsia="Arial" w:hAnsi="Arial" w:cs="Arial"/>
                <w:b/>
                <w:color w:val="000009"/>
                <w:sz w:val="20"/>
                <w:szCs w:val="20"/>
              </w:rPr>
            </w:pPr>
            <w:r>
              <w:rPr>
                <w:rFonts w:ascii="Arial" w:eastAsia="Arial" w:hAnsi="Arial" w:cs="Arial"/>
                <w:b/>
                <w:color w:val="000009"/>
                <w:sz w:val="20"/>
                <w:szCs w:val="20"/>
              </w:rPr>
              <w:t>Presencial</w:t>
            </w:r>
          </w:p>
        </w:tc>
        <w:tc>
          <w:tcPr>
            <w:tcW w:w="2080"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rPr>
                <w:sz w:val="16"/>
                <w:szCs w:val="16"/>
              </w:rPr>
            </w:pPr>
          </w:p>
        </w:tc>
      </w:tr>
      <w:tr w:rsidR="00175CE5" w:rsidTr="00175CE5">
        <w:trPr>
          <w:trHeight w:val="230"/>
        </w:trPr>
        <w:tc>
          <w:tcPr>
            <w:tcW w:w="23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color w:val="000009"/>
                <w:sz w:val="20"/>
                <w:szCs w:val="20"/>
              </w:rPr>
            </w:pPr>
            <w:r>
              <w:rPr>
                <w:rFonts w:ascii="Arial MT" w:eastAsia="Arial MT" w:hAnsi="Arial MT" w:cs="Arial MT"/>
                <w:color w:val="000009"/>
                <w:sz w:val="20"/>
                <w:szCs w:val="20"/>
              </w:rPr>
              <w:t>Nnnnnnnn</w:t>
            </w:r>
          </w:p>
        </w:tc>
        <w:tc>
          <w:tcPr>
            <w:tcW w:w="11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sz w:val="20"/>
                <w:szCs w:val="20"/>
              </w:rPr>
            </w:pP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sz w:val="20"/>
                <w:szCs w:val="20"/>
              </w:rPr>
            </w:pP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sz w:val="20"/>
                <w:szCs w:val="20"/>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r>
      <w:tr w:rsidR="00175CE5" w:rsidTr="00175CE5">
        <w:trPr>
          <w:trHeight w:val="227"/>
        </w:trPr>
        <w:tc>
          <w:tcPr>
            <w:tcW w:w="23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08" w:lineRule="auto"/>
              <w:ind w:left="21"/>
              <w:rPr>
                <w:rFonts w:ascii="Arial MT" w:eastAsia="Arial MT" w:hAnsi="Arial MT" w:cs="Arial MT"/>
                <w:color w:val="000009"/>
                <w:sz w:val="20"/>
                <w:szCs w:val="20"/>
              </w:rPr>
            </w:pPr>
            <w:r>
              <w:rPr>
                <w:rFonts w:ascii="Arial MT" w:eastAsia="Arial MT" w:hAnsi="Arial MT" w:cs="Arial MT"/>
                <w:color w:val="000009"/>
                <w:sz w:val="20"/>
                <w:szCs w:val="20"/>
              </w:rPr>
              <w:t>Nnnnnnnn</w:t>
            </w:r>
          </w:p>
        </w:tc>
        <w:tc>
          <w:tcPr>
            <w:tcW w:w="11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08" w:lineRule="auto"/>
              <w:ind w:left="21"/>
              <w:rPr>
                <w:rFonts w:ascii="Arial MT" w:eastAsia="Arial MT" w:hAnsi="Arial MT" w:cs="Arial MT"/>
                <w:sz w:val="20"/>
                <w:szCs w:val="20"/>
              </w:rPr>
            </w:pP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08" w:lineRule="auto"/>
              <w:ind w:left="21"/>
              <w:rPr>
                <w:rFonts w:ascii="Arial MT" w:eastAsia="Arial MT" w:hAnsi="Arial MT" w:cs="Arial MT"/>
                <w:sz w:val="20"/>
                <w:szCs w:val="20"/>
              </w:rPr>
            </w:pP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08" w:lineRule="auto"/>
              <w:ind w:left="21"/>
              <w:rPr>
                <w:rFonts w:ascii="Arial MT" w:eastAsia="Arial MT" w:hAnsi="Arial MT" w:cs="Arial MT"/>
                <w:sz w:val="20"/>
                <w:szCs w:val="20"/>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ind w:right="4305"/>
              <w:rPr>
                <w:sz w:val="16"/>
                <w:szCs w:val="16"/>
              </w:rPr>
            </w:pP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r>
      <w:tr w:rsidR="00175CE5" w:rsidTr="00175CE5">
        <w:trPr>
          <w:trHeight w:val="255"/>
        </w:trPr>
        <w:tc>
          <w:tcPr>
            <w:tcW w:w="23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color w:val="000009"/>
                <w:sz w:val="20"/>
                <w:szCs w:val="20"/>
              </w:rPr>
            </w:pPr>
            <w:r>
              <w:rPr>
                <w:rFonts w:ascii="Arial MT" w:eastAsia="Arial MT" w:hAnsi="Arial MT" w:cs="Arial MT"/>
                <w:color w:val="000009"/>
                <w:sz w:val="20"/>
                <w:szCs w:val="20"/>
              </w:rPr>
              <w:lastRenderedPageBreak/>
              <w:t>Nnnnnnnn</w:t>
            </w:r>
          </w:p>
        </w:tc>
        <w:tc>
          <w:tcPr>
            <w:tcW w:w="11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sz w:val="20"/>
                <w:szCs w:val="20"/>
              </w:rPr>
            </w:pP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sz w:val="20"/>
                <w:szCs w:val="20"/>
              </w:rPr>
            </w:pP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sz w:val="20"/>
                <w:szCs w:val="20"/>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r>
      <w:tr w:rsidR="00175CE5" w:rsidTr="00175CE5">
        <w:trPr>
          <w:trHeight w:val="230"/>
        </w:trPr>
        <w:tc>
          <w:tcPr>
            <w:tcW w:w="23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color w:val="000009"/>
                <w:sz w:val="20"/>
                <w:szCs w:val="20"/>
              </w:rPr>
            </w:pPr>
            <w:r>
              <w:rPr>
                <w:rFonts w:ascii="Arial MT" w:eastAsia="Arial MT" w:hAnsi="Arial MT" w:cs="Arial MT"/>
                <w:color w:val="000009"/>
                <w:sz w:val="20"/>
                <w:szCs w:val="20"/>
              </w:rPr>
              <w:t>Nnnnnnnn</w:t>
            </w:r>
          </w:p>
        </w:tc>
        <w:tc>
          <w:tcPr>
            <w:tcW w:w="11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sz w:val="20"/>
                <w:szCs w:val="20"/>
              </w:rPr>
            </w:pP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sz w:val="20"/>
                <w:szCs w:val="20"/>
              </w:rPr>
            </w:pP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sz w:val="20"/>
                <w:szCs w:val="20"/>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r>
      <w:tr w:rsidR="00175CE5" w:rsidTr="00175CE5">
        <w:trPr>
          <w:trHeight w:val="230"/>
        </w:trPr>
        <w:tc>
          <w:tcPr>
            <w:tcW w:w="23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color w:val="000009"/>
                <w:sz w:val="20"/>
                <w:szCs w:val="20"/>
              </w:rPr>
            </w:pPr>
            <w:r>
              <w:rPr>
                <w:rFonts w:ascii="Arial MT" w:eastAsia="Arial MT" w:hAnsi="Arial MT" w:cs="Arial MT"/>
                <w:color w:val="000009"/>
                <w:sz w:val="20"/>
                <w:szCs w:val="20"/>
              </w:rPr>
              <w:t>Nnnnnnnn</w:t>
            </w:r>
          </w:p>
        </w:tc>
        <w:tc>
          <w:tcPr>
            <w:tcW w:w="11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sz w:val="20"/>
                <w:szCs w:val="20"/>
              </w:rPr>
            </w:pP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sz w:val="20"/>
                <w:szCs w:val="20"/>
              </w:rPr>
            </w:pP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sz w:val="20"/>
                <w:szCs w:val="20"/>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r>
      <w:tr w:rsidR="00175CE5" w:rsidTr="00175CE5">
        <w:trPr>
          <w:trHeight w:val="227"/>
        </w:trPr>
        <w:tc>
          <w:tcPr>
            <w:tcW w:w="2398" w:type="dxa"/>
            <w:shd w:val="clear" w:color="auto" w:fill="D6D6D6"/>
          </w:tcPr>
          <w:p w:rsidR="00175CE5" w:rsidRDefault="00175CE5" w:rsidP="00175CE5">
            <w:pPr>
              <w:spacing w:line="208" w:lineRule="auto"/>
              <w:jc w:val="right"/>
              <w:rPr>
                <w:rFonts w:ascii="Arial" w:eastAsia="Arial" w:hAnsi="Arial" w:cs="Arial"/>
                <w:b/>
                <w:color w:val="000009"/>
                <w:sz w:val="20"/>
                <w:szCs w:val="20"/>
              </w:rPr>
            </w:pPr>
            <w:r>
              <w:rPr>
                <w:rFonts w:ascii="Arial" w:eastAsia="Arial" w:hAnsi="Arial" w:cs="Arial"/>
                <w:b/>
                <w:color w:val="000009"/>
                <w:sz w:val="20"/>
                <w:szCs w:val="20"/>
              </w:rPr>
              <w:t>TOTAL DO PERÍODO</w:t>
            </w:r>
          </w:p>
        </w:tc>
        <w:tc>
          <w:tcPr>
            <w:tcW w:w="1129" w:type="dxa"/>
            <w:tcBorders>
              <w:top w:val="single" w:sz="4" w:space="0" w:color="000000"/>
              <w:left w:val="single" w:sz="4" w:space="0" w:color="000000"/>
              <w:bottom w:val="single" w:sz="4" w:space="0" w:color="000000"/>
              <w:right w:val="single" w:sz="4" w:space="0" w:color="000000"/>
            </w:tcBorders>
            <w:shd w:val="clear" w:color="auto" w:fill="D6D6D6"/>
            <w:tcMar>
              <w:top w:w="15" w:type="dxa"/>
              <w:left w:w="15" w:type="dxa"/>
              <w:bottom w:w="15" w:type="dxa"/>
              <w:right w:w="15" w:type="dxa"/>
            </w:tcMar>
          </w:tcPr>
          <w:p w:rsidR="00175CE5" w:rsidRDefault="00175CE5" w:rsidP="00175CE5">
            <w:pPr>
              <w:spacing w:line="208" w:lineRule="auto"/>
              <w:ind w:left="21"/>
              <w:rPr>
                <w:rFonts w:ascii="Arial" w:eastAsia="Arial" w:hAnsi="Arial" w:cs="Arial"/>
                <w:b/>
                <w:color w:val="FF0000"/>
                <w:sz w:val="20"/>
                <w:szCs w:val="20"/>
              </w:rPr>
            </w:pPr>
            <w:r>
              <w:rPr>
                <w:rFonts w:ascii="Arial" w:eastAsia="Arial" w:hAnsi="Arial" w:cs="Arial"/>
                <w:b/>
                <w:color w:val="FF0000"/>
                <w:sz w:val="20"/>
                <w:szCs w:val="20"/>
              </w:rPr>
              <w:t>X</w:t>
            </w:r>
          </w:p>
        </w:tc>
        <w:tc>
          <w:tcPr>
            <w:tcW w:w="1090" w:type="dxa"/>
            <w:tcBorders>
              <w:top w:val="single" w:sz="4" w:space="0" w:color="000000"/>
              <w:left w:val="single" w:sz="4" w:space="0" w:color="000000"/>
              <w:bottom w:val="single" w:sz="4" w:space="0" w:color="000000"/>
              <w:right w:val="single" w:sz="4" w:space="0" w:color="000000"/>
            </w:tcBorders>
            <w:shd w:val="clear" w:color="auto" w:fill="D6D6D6"/>
            <w:tcMar>
              <w:top w:w="15" w:type="dxa"/>
              <w:left w:w="15" w:type="dxa"/>
              <w:bottom w:w="15" w:type="dxa"/>
              <w:right w:w="15" w:type="dxa"/>
            </w:tcMar>
          </w:tcPr>
          <w:p w:rsidR="00175CE5" w:rsidRDefault="00175CE5" w:rsidP="00175CE5">
            <w:pPr>
              <w:spacing w:line="208" w:lineRule="auto"/>
              <w:ind w:left="21"/>
              <w:rPr>
                <w:rFonts w:ascii="Arial" w:eastAsia="Arial" w:hAnsi="Arial" w:cs="Arial"/>
                <w:b/>
                <w:color w:val="FF0000"/>
                <w:sz w:val="20"/>
                <w:szCs w:val="20"/>
              </w:rPr>
            </w:pPr>
            <w:r>
              <w:rPr>
                <w:rFonts w:ascii="Arial" w:eastAsia="Arial" w:hAnsi="Arial" w:cs="Arial"/>
                <w:b/>
                <w:color w:val="FF0000"/>
                <w:sz w:val="20"/>
                <w:szCs w:val="20"/>
              </w:rPr>
              <w:t>X</w:t>
            </w:r>
          </w:p>
        </w:tc>
        <w:tc>
          <w:tcPr>
            <w:tcW w:w="1345" w:type="dxa"/>
            <w:tcBorders>
              <w:top w:val="single" w:sz="4" w:space="0" w:color="000000"/>
              <w:left w:val="single" w:sz="4" w:space="0" w:color="000000"/>
              <w:bottom w:val="single" w:sz="4" w:space="0" w:color="000000"/>
              <w:right w:val="single" w:sz="4" w:space="0" w:color="000000"/>
            </w:tcBorders>
            <w:shd w:val="clear" w:color="auto" w:fill="D6D6D6"/>
            <w:tcMar>
              <w:top w:w="15" w:type="dxa"/>
              <w:left w:w="15" w:type="dxa"/>
              <w:bottom w:w="15" w:type="dxa"/>
              <w:right w:w="15" w:type="dxa"/>
            </w:tcMar>
          </w:tcPr>
          <w:p w:rsidR="00175CE5" w:rsidRDefault="00175CE5" w:rsidP="00175CE5">
            <w:pPr>
              <w:spacing w:line="208" w:lineRule="auto"/>
              <w:ind w:left="21"/>
              <w:rPr>
                <w:rFonts w:ascii="Arial" w:eastAsia="Arial" w:hAnsi="Arial" w:cs="Arial"/>
                <w:b/>
                <w:color w:val="FF0000"/>
                <w:sz w:val="20"/>
                <w:szCs w:val="20"/>
              </w:rPr>
            </w:pPr>
            <w:r>
              <w:rPr>
                <w:rFonts w:ascii="Arial" w:eastAsia="Arial" w:hAnsi="Arial" w:cs="Arial"/>
                <w:b/>
                <w:color w:val="FF0000"/>
                <w:sz w:val="20"/>
                <w:szCs w:val="20"/>
              </w:rPr>
              <w:t>X</w:t>
            </w:r>
          </w:p>
        </w:tc>
        <w:tc>
          <w:tcPr>
            <w:tcW w:w="7203" w:type="dxa"/>
            <w:gridSpan w:val="6"/>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spacing w:line="208" w:lineRule="auto"/>
              <w:ind w:left="2828" w:right="2818"/>
              <w:jc w:val="center"/>
              <w:rPr>
                <w:rFonts w:ascii="Arial MT" w:eastAsia="Arial MT" w:hAnsi="Arial MT" w:cs="Arial MT"/>
                <w:sz w:val="20"/>
                <w:szCs w:val="20"/>
              </w:rPr>
            </w:pPr>
            <w:r>
              <w:rPr>
                <w:rFonts w:ascii="Arial MT" w:eastAsia="Arial MT" w:hAnsi="Arial MT" w:cs="Arial MT"/>
                <w:color w:val="000009"/>
                <w:sz w:val="20"/>
                <w:szCs w:val="20"/>
              </w:rPr>
              <w:t>-</w:t>
            </w:r>
          </w:p>
        </w:tc>
      </w:tr>
    </w:tbl>
    <w:p w:rsidR="00175CE5" w:rsidRDefault="00175CE5" w:rsidP="00175CE5">
      <w:pPr>
        <w:ind w:right="2580"/>
        <w:rPr>
          <w:sz w:val="20"/>
          <w:szCs w:val="20"/>
        </w:rPr>
      </w:pPr>
    </w:p>
    <w:p w:rsidR="00175CE5" w:rsidRDefault="00175CE5" w:rsidP="00175CE5">
      <w:pPr>
        <w:spacing w:before="137"/>
        <w:jc w:val="both"/>
        <w:rPr>
          <w:color w:val="000000"/>
          <w:sz w:val="12"/>
          <w:szCs w:val="12"/>
        </w:rPr>
      </w:pPr>
      <w:r>
        <w:rPr>
          <w:b/>
          <w:color w:val="000000"/>
          <w:sz w:val="24"/>
          <w:szCs w:val="24"/>
        </w:rPr>
        <w:t xml:space="preserve">Quadro 3: </w:t>
      </w:r>
      <w:r>
        <w:rPr>
          <w:color w:val="000000"/>
          <w:sz w:val="24"/>
          <w:szCs w:val="24"/>
        </w:rPr>
        <w:t>Estrutura Curricular do Curso de Licenciatura em XXXXXX</w:t>
      </w:r>
    </w:p>
    <w:tbl>
      <w:tblPr>
        <w:tblW w:w="14638"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3"/>
        <w:gridCol w:w="2398"/>
        <w:gridCol w:w="1129"/>
        <w:gridCol w:w="1090"/>
        <w:gridCol w:w="1345"/>
        <w:gridCol w:w="1155"/>
        <w:gridCol w:w="799"/>
        <w:gridCol w:w="1095"/>
        <w:gridCol w:w="829"/>
        <w:gridCol w:w="1245"/>
        <w:gridCol w:w="2080"/>
      </w:tblGrid>
      <w:tr w:rsidR="00175CE5" w:rsidTr="00175CE5">
        <w:trPr>
          <w:trHeight w:val="230"/>
        </w:trPr>
        <w:tc>
          <w:tcPr>
            <w:tcW w:w="14638" w:type="dxa"/>
            <w:gridSpan w:val="11"/>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spacing w:line="210" w:lineRule="auto"/>
              <w:ind w:left="3979" w:right="3975"/>
              <w:jc w:val="center"/>
              <w:rPr>
                <w:rFonts w:ascii="Arial" w:eastAsia="Arial" w:hAnsi="Arial" w:cs="Arial"/>
                <w:b/>
                <w:color w:val="000000"/>
                <w:sz w:val="20"/>
                <w:szCs w:val="20"/>
              </w:rPr>
            </w:pPr>
            <w:r>
              <w:rPr>
                <w:rFonts w:ascii="Arial" w:eastAsia="Arial" w:hAnsi="Arial" w:cs="Arial"/>
                <w:b/>
                <w:color w:val="FF0000"/>
                <w:sz w:val="20"/>
                <w:szCs w:val="20"/>
              </w:rPr>
              <w:t>NNN</w:t>
            </w:r>
            <w:r>
              <w:rPr>
                <w:rFonts w:ascii="Arial" w:eastAsia="Arial" w:hAnsi="Arial" w:cs="Arial"/>
                <w:b/>
                <w:color w:val="000009"/>
                <w:sz w:val="20"/>
                <w:szCs w:val="20"/>
              </w:rPr>
              <w:t>º PERÍODO</w:t>
            </w:r>
          </w:p>
        </w:tc>
      </w:tr>
      <w:tr w:rsidR="00175CE5" w:rsidTr="00175CE5">
        <w:trPr>
          <w:trHeight w:val="227"/>
        </w:trPr>
        <w:tc>
          <w:tcPr>
            <w:tcW w:w="1473" w:type="dxa"/>
            <w:vMerge w:val="restart"/>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spacing w:before="7"/>
              <w:jc w:val="center"/>
              <w:rPr>
                <w:rFonts w:ascii="Arial" w:eastAsia="Arial" w:hAnsi="Arial" w:cs="Arial"/>
                <w:b/>
                <w:color w:val="000009"/>
                <w:sz w:val="20"/>
                <w:szCs w:val="20"/>
              </w:rPr>
            </w:pPr>
            <w:r>
              <w:rPr>
                <w:rFonts w:ascii="Arial" w:eastAsia="Arial" w:hAnsi="Arial" w:cs="Arial"/>
                <w:b/>
                <w:color w:val="000009"/>
                <w:sz w:val="20"/>
                <w:szCs w:val="20"/>
              </w:rPr>
              <w:t>GRUPO</w:t>
            </w:r>
          </w:p>
        </w:tc>
        <w:tc>
          <w:tcPr>
            <w:tcW w:w="2398" w:type="dxa"/>
            <w:vMerge w:val="restart"/>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spacing w:before="7"/>
              <w:jc w:val="center"/>
              <w:rPr>
                <w:color w:val="000000"/>
                <w:sz w:val="20"/>
                <w:szCs w:val="20"/>
              </w:rPr>
            </w:pPr>
            <w:r>
              <w:rPr>
                <w:rFonts w:ascii="Arial" w:eastAsia="Arial" w:hAnsi="Arial" w:cs="Arial"/>
                <w:b/>
                <w:color w:val="000009"/>
                <w:sz w:val="20"/>
                <w:szCs w:val="20"/>
              </w:rPr>
              <w:t>DISCIPLINA</w:t>
            </w:r>
          </w:p>
        </w:tc>
        <w:tc>
          <w:tcPr>
            <w:tcW w:w="1129" w:type="dxa"/>
            <w:vMerge w:val="restart"/>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ind w:right="-15"/>
              <w:jc w:val="center"/>
              <w:rPr>
                <w:rFonts w:ascii="Arial" w:eastAsia="Arial" w:hAnsi="Arial" w:cs="Arial"/>
                <w:b/>
                <w:color w:val="000000"/>
                <w:sz w:val="20"/>
                <w:szCs w:val="20"/>
              </w:rPr>
            </w:pPr>
            <w:r>
              <w:rPr>
                <w:rFonts w:ascii="Arial" w:eastAsia="Arial" w:hAnsi="Arial" w:cs="Arial"/>
                <w:b/>
                <w:sz w:val="20"/>
                <w:szCs w:val="20"/>
              </w:rPr>
              <w:t>CRÉDITOS</w:t>
            </w:r>
          </w:p>
        </w:tc>
        <w:tc>
          <w:tcPr>
            <w:tcW w:w="1090" w:type="dxa"/>
            <w:vMerge w:val="restart"/>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ind w:right="-15"/>
              <w:jc w:val="center"/>
              <w:rPr>
                <w:rFonts w:ascii="Arial" w:eastAsia="Arial" w:hAnsi="Arial" w:cs="Arial"/>
                <w:b/>
                <w:color w:val="000000"/>
                <w:sz w:val="20"/>
                <w:szCs w:val="20"/>
              </w:rPr>
            </w:pPr>
            <w:r>
              <w:rPr>
                <w:rFonts w:ascii="Arial" w:eastAsia="Arial" w:hAnsi="Arial" w:cs="Arial"/>
                <w:b/>
                <w:color w:val="000000"/>
                <w:sz w:val="20"/>
                <w:szCs w:val="20"/>
              </w:rPr>
              <w:t>CARGA HORÁRIA TOTAL</w:t>
            </w:r>
          </w:p>
        </w:tc>
        <w:tc>
          <w:tcPr>
            <w:tcW w:w="1345" w:type="dxa"/>
            <w:vMerge w:val="restart"/>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ind w:right="-15"/>
              <w:jc w:val="center"/>
              <w:rPr>
                <w:rFonts w:ascii="Arial" w:eastAsia="Arial" w:hAnsi="Arial" w:cs="Arial"/>
                <w:b/>
                <w:color w:val="000000"/>
                <w:sz w:val="20"/>
                <w:szCs w:val="20"/>
              </w:rPr>
            </w:pPr>
            <w:r>
              <w:rPr>
                <w:rFonts w:ascii="Arial" w:eastAsia="Arial" w:hAnsi="Arial" w:cs="Arial"/>
                <w:b/>
                <w:sz w:val="20"/>
                <w:szCs w:val="20"/>
              </w:rPr>
              <w:t>Nº TOTAL DE AULAS</w:t>
            </w:r>
          </w:p>
        </w:tc>
        <w:tc>
          <w:tcPr>
            <w:tcW w:w="5123" w:type="dxa"/>
            <w:gridSpan w:val="5"/>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spacing w:line="208" w:lineRule="auto"/>
              <w:ind w:left="319"/>
              <w:jc w:val="center"/>
              <w:rPr>
                <w:rFonts w:ascii="Arial" w:eastAsia="Arial" w:hAnsi="Arial" w:cs="Arial"/>
                <w:b/>
                <w:color w:val="000000"/>
                <w:sz w:val="20"/>
                <w:szCs w:val="20"/>
              </w:rPr>
            </w:pPr>
            <w:r>
              <w:rPr>
                <w:rFonts w:ascii="Arial" w:eastAsia="Arial" w:hAnsi="Arial" w:cs="Arial"/>
                <w:b/>
                <w:color w:val="000009"/>
                <w:sz w:val="20"/>
                <w:szCs w:val="20"/>
              </w:rPr>
              <w:t>DISTRIBUIÇÃO DO NÚMERO DE AULAS POR DISCIPLINA</w:t>
            </w:r>
          </w:p>
        </w:tc>
        <w:tc>
          <w:tcPr>
            <w:tcW w:w="2080" w:type="dxa"/>
            <w:vMerge w:val="restart"/>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ind w:left="268" w:right="3" w:hanging="65"/>
              <w:rPr>
                <w:rFonts w:ascii="Arial" w:eastAsia="Arial" w:hAnsi="Arial" w:cs="Arial"/>
                <w:b/>
                <w:color w:val="000000"/>
                <w:sz w:val="20"/>
                <w:szCs w:val="20"/>
              </w:rPr>
            </w:pPr>
            <w:r>
              <w:rPr>
                <w:rFonts w:ascii="Arial" w:eastAsia="Arial" w:hAnsi="Arial" w:cs="Arial"/>
                <w:b/>
                <w:color w:val="000009"/>
                <w:sz w:val="20"/>
                <w:szCs w:val="20"/>
              </w:rPr>
              <w:t>Pré-requisito (se houver)</w:t>
            </w:r>
          </w:p>
        </w:tc>
      </w:tr>
      <w:tr w:rsidR="00175CE5" w:rsidTr="00175CE5">
        <w:trPr>
          <w:trHeight w:val="229"/>
        </w:trPr>
        <w:tc>
          <w:tcPr>
            <w:tcW w:w="1473"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spacing w:after="0"/>
              <w:rPr>
                <w:rFonts w:ascii="Arial" w:eastAsia="Arial" w:hAnsi="Arial" w:cs="Arial"/>
                <w:b/>
                <w:color w:val="000000"/>
                <w:sz w:val="20"/>
                <w:szCs w:val="20"/>
              </w:rPr>
            </w:pPr>
          </w:p>
        </w:tc>
        <w:tc>
          <w:tcPr>
            <w:tcW w:w="2398"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spacing w:after="0"/>
              <w:rPr>
                <w:rFonts w:ascii="Arial" w:eastAsia="Arial" w:hAnsi="Arial" w:cs="Arial"/>
                <w:b/>
                <w:color w:val="000000"/>
                <w:sz w:val="20"/>
                <w:szCs w:val="20"/>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spacing w:after="0"/>
              <w:rPr>
                <w:rFonts w:ascii="Arial" w:eastAsia="Arial" w:hAnsi="Arial" w:cs="Arial"/>
                <w:b/>
                <w:color w:val="000000"/>
                <w:sz w:val="20"/>
                <w:szCs w:val="20"/>
              </w:rPr>
            </w:pPr>
          </w:p>
        </w:tc>
        <w:tc>
          <w:tcPr>
            <w:tcW w:w="1090"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spacing w:after="0"/>
              <w:rPr>
                <w:rFonts w:ascii="Arial" w:eastAsia="Arial" w:hAnsi="Arial" w:cs="Arial"/>
                <w:b/>
                <w:color w:val="000000"/>
                <w:sz w:val="20"/>
                <w:szCs w:val="20"/>
              </w:rPr>
            </w:pPr>
          </w:p>
        </w:tc>
        <w:tc>
          <w:tcPr>
            <w:tcW w:w="1345"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spacing w:after="0"/>
              <w:rPr>
                <w:rFonts w:ascii="Arial" w:eastAsia="Arial" w:hAnsi="Arial" w:cs="Arial"/>
                <w:b/>
                <w:color w:val="000000"/>
                <w:sz w:val="20"/>
                <w:szCs w:val="20"/>
              </w:rPr>
            </w:pP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spacing w:line="210" w:lineRule="auto"/>
              <w:ind w:left="86"/>
              <w:jc w:val="center"/>
              <w:rPr>
                <w:rFonts w:ascii="Arial" w:eastAsia="Arial" w:hAnsi="Arial" w:cs="Arial"/>
                <w:b/>
                <w:color w:val="000000"/>
                <w:sz w:val="20"/>
                <w:szCs w:val="20"/>
              </w:rPr>
            </w:pPr>
            <w:r>
              <w:rPr>
                <w:rFonts w:ascii="Arial" w:eastAsia="Arial" w:hAnsi="Arial" w:cs="Arial"/>
                <w:b/>
                <w:color w:val="000000"/>
                <w:sz w:val="20"/>
                <w:szCs w:val="20"/>
              </w:rPr>
              <w:t>Teórica</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spacing w:line="210" w:lineRule="auto"/>
              <w:ind w:left="86"/>
              <w:jc w:val="center"/>
              <w:rPr>
                <w:rFonts w:ascii="Arial" w:eastAsia="Arial" w:hAnsi="Arial" w:cs="Arial"/>
                <w:b/>
                <w:color w:val="000000"/>
                <w:sz w:val="20"/>
                <w:szCs w:val="20"/>
              </w:rPr>
            </w:pPr>
            <w:r>
              <w:rPr>
                <w:rFonts w:ascii="Arial" w:eastAsia="Arial" w:hAnsi="Arial" w:cs="Arial"/>
                <w:b/>
                <w:color w:val="000000"/>
                <w:sz w:val="20"/>
                <w:szCs w:val="20"/>
              </w:rPr>
              <w:t>Prática</w:t>
            </w:r>
          </w:p>
        </w:tc>
        <w:tc>
          <w:tcPr>
            <w:tcW w:w="1245"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spacing w:line="210" w:lineRule="auto"/>
              <w:ind w:left="87"/>
              <w:rPr>
                <w:rFonts w:ascii="Arial" w:eastAsia="Arial" w:hAnsi="Arial" w:cs="Arial"/>
                <w:b/>
                <w:color w:val="000000"/>
                <w:sz w:val="20"/>
                <w:szCs w:val="20"/>
              </w:rPr>
            </w:pPr>
            <w:r>
              <w:rPr>
                <w:rFonts w:ascii="Arial" w:eastAsia="Arial" w:hAnsi="Arial" w:cs="Arial"/>
                <w:b/>
                <w:color w:val="000009"/>
                <w:sz w:val="20"/>
                <w:szCs w:val="20"/>
              </w:rPr>
              <w:t>Extensão</w:t>
            </w:r>
          </w:p>
        </w:tc>
        <w:tc>
          <w:tcPr>
            <w:tcW w:w="2080"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spacing w:after="0"/>
              <w:rPr>
                <w:rFonts w:ascii="Arial" w:eastAsia="Arial" w:hAnsi="Arial" w:cs="Arial"/>
                <w:b/>
                <w:color w:val="000000"/>
                <w:sz w:val="20"/>
                <w:szCs w:val="20"/>
              </w:rPr>
            </w:pPr>
          </w:p>
        </w:tc>
      </w:tr>
      <w:tr w:rsidR="00175CE5" w:rsidTr="00175CE5">
        <w:trPr>
          <w:trHeight w:val="394"/>
        </w:trPr>
        <w:tc>
          <w:tcPr>
            <w:tcW w:w="1473"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spacing w:after="0"/>
              <w:rPr>
                <w:rFonts w:ascii="Arial" w:eastAsia="Arial" w:hAnsi="Arial" w:cs="Arial"/>
                <w:b/>
                <w:color w:val="000000"/>
                <w:sz w:val="20"/>
                <w:szCs w:val="20"/>
              </w:rPr>
            </w:pPr>
          </w:p>
        </w:tc>
        <w:tc>
          <w:tcPr>
            <w:tcW w:w="2398"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spacing w:after="0"/>
              <w:rPr>
                <w:rFonts w:ascii="Arial" w:eastAsia="Arial" w:hAnsi="Arial" w:cs="Arial"/>
                <w:b/>
                <w:color w:val="000000"/>
                <w:sz w:val="20"/>
                <w:szCs w:val="20"/>
              </w:rPr>
            </w:pPr>
          </w:p>
        </w:tc>
        <w:tc>
          <w:tcPr>
            <w:tcW w:w="1129"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spacing w:after="0"/>
              <w:rPr>
                <w:rFonts w:ascii="Arial" w:eastAsia="Arial" w:hAnsi="Arial" w:cs="Arial"/>
                <w:b/>
                <w:color w:val="000000"/>
                <w:sz w:val="20"/>
                <w:szCs w:val="20"/>
              </w:rPr>
            </w:pPr>
          </w:p>
        </w:tc>
        <w:tc>
          <w:tcPr>
            <w:tcW w:w="1090"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spacing w:after="0"/>
              <w:rPr>
                <w:rFonts w:ascii="Arial" w:eastAsia="Arial" w:hAnsi="Arial" w:cs="Arial"/>
                <w:b/>
                <w:color w:val="000000"/>
                <w:sz w:val="20"/>
                <w:szCs w:val="20"/>
              </w:rPr>
            </w:pPr>
          </w:p>
        </w:tc>
        <w:tc>
          <w:tcPr>
            <w:tcW w:w="1345"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spacing w:after="0"/>
              <w:rPr>
                <w:rFonts w:ascii="Arial" w:eastAsia="Arial" w:hAnsi="Arial" w:cs="Arial"/>
                <w:b/>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spacing w:line="210" w:lineRule="auto"/>
              <w:ind w:left="50"/>
              <w:rPr>
                <w:rFonts w:ascii="Arial" w:eastAsia="Arial" w:hAnsi="Arial" w:cs="Arial"/>
                <w:b/>
                <w:color w:val="000000"/>
                <w:sz w:val="20"/>
                <w:szCs w:val="20"/>
              </w:rPr>
            </w:pPr>
            <w:r>
              <w:rPr>
                <w:rFonts w:ascii="Arial" w:eastAsia="Arial" w:hAnsi="Arial" w:cs="Arial"/>
                <w:b/>
                <w:color w:val="000009"/>
                <w:sz w:val="20"/>
                <w:szCs w:val="20"/>
              </w:rPr>
              <w:t>Presencial</w:t>
            </w:r>
          </w:p>
        </w:tc>
        <w:tc>
          <w:tcPr>
            <w:tcW w:w="799"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spacing w:line="210" w:lineRule="auto"/>
              <w:ind w:left="79"/>
              <w:rPr>
                <w:rFonts w:ascii="Arial" w:eastAsia="Arial" w:hAnsi="Arial" w:cs="Arial"/>
                <w:b/>
                <w:color w:val="000000"/>
                <w:sz w:val="20"/>
                <w:szCs w:val="20"/>
              </w:rPr>
            </w:pPr>
            <w:r>
              <w:rPr>
                <w:rFonts w:ascii="Arial" w:eastAsia="Arial" w:hAnsi="Arial" w:cs="Arial"/>
                <w:b/>
                <w:color w:val="000009"/>
                <w:sz w:val="20"/>
                <w:szCs w:val="20"/>
              </w:rPr>
              <w:t>EAD</w:t>
            </w:r>
          </w:p>
        </w:tc>
        <w:tc>
          <w:tcPr>
            <w:tcW w:w="1095"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spacing w:line="210" w:lineRule="auto"/>
              <w:ind w:left="29"/>
              <w:jc w:val="center"/>
              <w:rPr>
                <w:rFonts w:ascii="Arial" w:eastAsia="Arial" w:hAnsi="Arial" w:cs="Arial"/>
                <w:b/>
                <w:color w:val="000000"/>
                <w:sz w:val="20"/>
                <w:szCs w:val="20"/>
              </w:rPr>
            </w:pPr>
            <w:r>
              <w:rPr>
                <w:rFonts w:ascii="Arial" w:eastAsia="Arial" w:hAnsi="Arial" w:cs="Arial"/>
                <w:b/>
                <w:color w:val="000009"/>
                <w:sz w:val="20"/>
                <w:szCs w:val="20"/>
              </w:rPr>
              <w:t>Presencial</w:t>
            </w:r>
          </w:p>
        </w:tc>
        <w:tc>
          <w:tcPr>
            <w:tcW w:w="829"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spacing w:line="210" w:lineRule="auto"/>
              <w:ind w:left="44"/>
              <w:jc w:val="center"/>
              <w:rPr>
                <w:rFonts w:ascii="Arial" w:eastAsia="Arial" w:hAnsi="Arial" w:cs="Arial"/>
                <w:b/>
                <w:color w:val="000000"/>
                <w:sz w:val="20"/>
                <w:szCs w:val="20"/>
              </w:rPr>
            </w:pPr>
            <w:r>
              <w:rPr>
                <w:rFonts w:ascii="Arial" w:eastAsia="Arial" w:hAnsi="Arial" w:cs="Arial"/>
                <w:b/>
                <w:color w:val="000009"/>
                <w:sz w:val="20"/>
                <w:szCs w:val="20"/>
              </w:rPr>
              <w:t>EAD</w:t>
            </w:r>
          </w:p>
        </w:tc>
        <w:tc>
          <w:tcPr>
            <w:tcW w:w="1245"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spacing w:line="210" w:lineRule="auto"/>
              <w:ind w:left="24"/>
              <w:rPr>
                <w:rFonts w:ascii="Arial" w:eastAsia="Arial" w:hAnsi="Arial" w:cs="Arial"/>
                <w:b/>
                <w:color w:val="000009"/>
                <w:sz w:val="20"/>
                <w:szCs w:val="20"/>
              </w:rPr>
            </w:pPr>
            <w:r>
              <w:rPr>
                <w:rFonts w:ascii="Arial" w:eastAsia="Arial" w:hAnsi="Arial" w:cs="Arial"/>
                <w:b/>
                <w:color w:val="000009"/>
                <w:sz w:val="20"/>
                <w:szCs w:val="20"/>
              </w:rPr>
              <w:t>Presencial</w:t>
            </w:r>
          </w:p>
        </w:tc>
        <w:tc>
          <w:tcPr>
            <w:tcW w:w="2080"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rPr>
                <w:color w:val="000000"/>
                <w:sz w:val="16"/>
                <w:szCs w:val="16"/>
              </w:rPr>
            </w:pPr>
          </w:p>
        </w:tc>
      </w:tr>
      <w:tr w:rsidR="00175CE5" w:rsidTr="00175CE5">
        <w:trPr>
          <w:trHeight w:val="230"/>
        </w:trPr>
        <w:tc>
          <w:tcPr>
            <w:tcW w:w="147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color w:val="000009"/>
                <w:sz w:val="20"/>
                <w:szCs w:val="20"/>
              </w:rPr>
            </w:pPr>
            <w:r>
              <w:rPr>
                <w:rFonts w:ascii="Arial MT" w:eastAsia="Arial MT" w:hAnsi="Arial MT" w:cs="Arial MT"/>
                <w:color w:val="000009"/>
                <w:sz w:val="20"/>
                <w:szCs w:val="20"/>
              </w:rPr>
              <w:t>Grupo I</w:t>
            </w:r>
          </w:p>
        </w:tc>
        <w:tc>
          <w:tcPr>
            <w:tcW w:w="23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color w:val="000009"/>
                <w:sz w:val="20"/>
                <w:szCs w:val="20"/>
              </w:rPr>
            </w:pPr>
            <w:r>
              <w:rPr>
                <w:rFonts w:ascii="Arial MT" w:eastAsia="Arial MT" w:hAnsi="Arial MT" w:cs="Arial MT"/>
                <w:color w:val="000009"/>
                <w:sz w:val="20"/>
                <w:szCs w:val="20"/>
              </w:rPr>
              <w:t>Nnnnnnnn</w:t>
            </w:r>
          </w:p>
        </w:tc>
        <w:tc>
          <w:tcPr>
            <w:tcW w:w="11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color w:val="000000"/>
                <w:sz w:val="20"/>
                <w:szCs w:val="20"/>
              </w:rPr>
            </w:pP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color w:val="000000"/>
                <w:sz w:val="20"/>
                <w:szCs w:val="20"/>
              </w:rPr>
            </w:pP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6"/>
                <w:szCs w:val="16"/>
              </w:rPr>
            </w:pP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6"/>
                <w:szCs w:val="16"/>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6"/>
                <w:szCs w:val="16"/>
              </w:rPr>
            </w:pP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6"/>
                <w:szCs w:val="16"/>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6"/>
                <w:szCs w:val="16"/>
              </w:rPr>
            </w:pP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6"/>
                <w:szCs w:val="16"/>
              </w:rPr>
            </w:pPr>
          </w:p>
        </w:tc>
      </w:tr>
      <w:tr w:rsidR="00175CE5" w:rsidTr="00175CE5">
        <w:trPr>
          <w:trHeight w:val="227"/>
        </w:trPr>
        <w:tc>
          <w:tcPr>
            <w:tcW w:w="1473"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after="0"/>
              <w:rPr>
                <w:color w:val="000000"/>
                <w:sz w:val="16"/>
                <w:szCs w:val="16"/>
              </w:rPr>
            </w:pPr>
          </w:p>
        </w:tc>
        <w:tc>
          <w:tcPr>
            <w:tcW w:w="23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08" w:lineRule="auto"/>
              <w:ind w:left="21"/>
              <w:rPr>
                <w:rFonts w:ascii="Arial MT" w:eastAsia="Arial MT" w:hAnsi="Arial MT" w:cs="Arial MT"/>
                <w:color w:val="000009"/>
                <w:sz w:val="20"/>
                <w:szCs w:val="20"/>
              </w:rPr>
            </w:pPr>
            <w:r>
              <w:rPr>
                <w:rFonts w:ascii="Arial MT" w:eastAsia="Arial MT" w:hAnsi="Arial MT" w:cs="Arial MT"/>
                <w:color w:val="000009"/>
                <w:sz w:val="20"/>
                <w:szCs w:val="20"/>
              </w:rPr>
              <w:t>Nnnnnnnn</w:t>
            </w:r>
          </w:p>
        </w:tc>
        <w:tc>
          <w:tcPr>
            <w:tcW w:w="11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08" w:lineRule="auto"/>
              <w:ind w:left="21"/>
              <w:rPr>
                <w:rFonts w:ascii="Arial MT" w:eastAsia="Arial MT" w:hAnsi="Arial MT" w:cs="Arial MT"/>
                <w:color w:val="000000"/>
                <w:sz w:val="20"/>
                <w:szCs w:val="20"/>
              </w:rPr>
            </w:pP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08" w:lineRule="auto"/>
              <w:ind w:left="21"/>
              <w:rPr>
                <w:rFonts w:ascii="Arial MT" w:eastAsia="Arial MT" w:hAnsi="Arial MT" w:cs="Arial MT"/>
                <w:color w:val="000000"/>
                <w:sz w:val="20"/>
                <w:szCs w:val="20"/>
              </w:rPr>
            </w:pP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08" w:lineRule="auto"/>
              <w:ind w:left="21"/>
              <w:rPr>
                <w:rFonts w:ascii="Arial MT" w:eastAsia="Arial MT" w:hAnsi="Arial MT" w:cs="Arial MT"/>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6"/>
                <w:szCs w:val="16"/>
              </w:rPr>
            </w:pP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6"/>
                <w:szCs w:val="16"/>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6"/>
                <w:szCs w:val="16"/>
              </w:rPr>
            </w:pP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6"/>
                <w:szCs w:val="16"/>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ind w:right="4305"/>
              <w:rPr>
                <w:color w:val="000000"/>
                <w:sz w:val="16"/>
                <w:szCs w:val="16"/>
              </w:rPr>
            </w:pP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6"/>
                <w:szCs w:val="16"/>
              </w:rPr>
            </w:pPr>
          </w:p>
        </w:tc>
      </w:tr>
      <w:tr w:rsidR="00175CE5" w:rsidTr="00175CE5">
        <w:trPr>
          <w:trHeight w:val="255"/>
        </w:trPr>
        <w:tc>
          <w:tcPr>
            <w:tcW w:w="147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color w:val="000009"/>
                <w:sz w:val="20"/>
                <w:szCs w:val="20"/>
              </w:rPr>
            </w:pPr>
            <w:r>
              <w:rPr>
                <w:rFonts w:ascii="Arial MT" w:eastAsia="Arial MT" w:hAnsi="Arial MT" w:cs="Arial MT"/>
                <w:color w:val="000009"/>
                <w:sz w:val="20"/>
                <w:szCs w:val="20"/>
              </w:rPr>
              <w:t>Grupo II</w:t>
            </w:r>
          </w:p>
        </w:tc>
        <w:tc>
          <w:tcPr>
            <w:tcW w:w="23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color w:val="000009"/>
                <w:sz w:val="20"/>
                <w:szCs w:val="20"/>
              </w:rPr>
            </w:pPr>
            <w:r>
              <w:rPr>
                <w:rFonts w:ascii="Arial MT" w:eastAsia="Arial MT" w:hAnsi="Arial MT" w:cs="Arial MT"/>
                <w:color w:val="000009"/>
                <w:sz w:val="20"/>
                <w:szCs w:val="20"/>
              </w:rPr>
              <w:t>Nnnnnnnn</w:t>
            </w:r>
          </w:p>
        </w:tc>
        <w:tc>
          <w:tcPr>
            <w:tcW w:w="11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color w:val="000000"/>
                <w:sz w:val="20"/>
                <w:szCs w:val="20"/>
              </w:rPr>
            </w:pP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color w:val="000000"/>
                <w:sz w:val="20"/>
                <w:szCs w:val="20"/>
              </w:rPr>
            </w:pP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6"/>
                <w:szCs w:val="16"/>
              </w:rPr>
            </w:pP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6"/>
                <w:szCs w:val="16"/>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6"/>
                <w:szCs w:val="16"/>
              </w:rPr>
            </w:pP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6"/>
                <w:szCs w:val="16"/>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6"/>
                <w:szCs w:val="16"/>
              </w:rPr>
            </w:pP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6"/>
                <w:szCs w:val="16"/>
              </w:rPr>
            </w:pPr>
          </w:p>
        </w:tc>
      </w:tr>
      <w:tr w:rsidR="00175CE5" w:rsidTr="00175CE5">
        <w:trPr>
          <w:trHeight w:val="230"/>
        </w:trPr>
        <w:tc>
          <w:tcPr>
            <w:tcW w:w="147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color w:val="000009"/>
                <w:sz w:val="20"/>
                <w:szCs w:val="20"/>
              </w:rPr>
            </w:pPr>
            <w:r>
              <w:rPr>
                <w:rFonts w:ascii="Arial MT" w:eastAsia="Arial MT" w:hAnsi="Arial MT" w:cs="Arial MT"/>
                <w:color w:val="000009"/>
                <w:sz w:val="20"/>
                <w:szCs w:val="20"/>
              </w:rPr>
              <w:t>Grupo III</w:t>
            </w:r>
          </w:p>
        </w:tc>
        <w:tc>
          <w:tcPr>
            <w:tcW w:w="23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color w:val="000009"/>
                <w:sz w:val="20"/>
                <w:szCs w:val="20"/>
              </w:rPr>
            </w:pPr>
            <w:r>
              <w:rPr>
                <w:rFonts w:ascii="Arial MT" w:eastAsia="Arial MT" w:hAnsi="Arial MT" w:cs="Arial MT"/>
                <w:color w:val="000009"/>
                <w:sz w:val="20"/>
                <w:szCs w:val="20"/>
              </w:rPr>
              <w:t>Nnnnnnnn</w:t>
            </w:r>
          </w:p>
        </w:tc>
        <w:tc>
          <w:tcPr>
            <w:tcW w:w="11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color w:val="000000"/>
                <w:sz w:val="20"/>
                <w:szCs w:val="20"/>
              </w:rPr>
            </w:pP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color w:val="000000"/>
                <w:sz w:val="20"/>
                <w:szCs w:val="20"/>
              </w:rPr>
            </w:pP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6"/>
                <w:szCs w:val="16"/>
              </w:rPr>
            </w:pP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6"/>
                <w:szCs w:val="16"/>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6"/>
                <w:szCs w:val="16"/>
              </w:rPr>
            </w:pP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6"/>
                <w:szCs w:val="16"/>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6"/>
                <w:szCs w:val="16"/>
              </w:rPr>
            </w:pP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6"/>
                <w:szCs w:val="16"/>
              </w:rPr>
            </w:pPr>
          </w:p>
        </w:tc>
      </w:tr>
      <w:tr w:rsidR="00175CE5" w:rsidTr="00175CE5">
        <w:trPr>
          <w:trHeight w:val="230"/>
        </w:trPr>
        <w:tc>
          <w:tcPr>
            <w:tcW w:w="1473"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after="0"/>
              <w:rPr>
                <w:color w:val="000000"/>
                <w:sz w:val="16"/>
                <w:szCs w:val="16"/>
              </w:rPr>
            </w:pPr>
          </w:p>
        </w:tc>
        <w:tc>
          <w:tcPr>
            <w:tcW w:w="23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color w:val="000009"/>
                <w:sz w:val="20"/>
                <w:szCs w:val="20"/>
              </w:rPr>
            </w:pPr>
            <w:r>
              <w:rPr>
                <w:rFonts w:ascii="Arial MT" w:eastAsia="Arial MT" w:hAnsi="Arial MT" w:cs="Arial MT"/>
                <w:color w:val="000009"/>
                <w:sz w:val="20"/>
                <w:szCs w:val="20"/>
              </w:rPr>
              <w:t>Nnnnnnnn</w:t>
            </w:r>
          </w:p>
        </w:tc>
        <w:tc>
          <w:tcPr>
            <w:tcW w:w="11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color w:val="000000"/>
                <w:sz w:val="20"/>
                <w:szCs w:val="20"/>
              </w:rPr>
            </w:pPr>
          </w:p>
        </w:tc>
        <w:tc>
          <w:tcPr>
            <w:tcW w:w="10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color w:val="000000"/>
                <w:sz w:val="20"/>
                <w:szCs w:val="20"/>
              </w:rPr>
            </w:pP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6"/>
                <w:szCs w:val="16"/>
              </w:rPr>
            </w:pP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6"/>
                <w:szCs w:val="16"/>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6"/>
                <w:szCs w:val="16"/>
              </w:rPr>
            </w:pP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6"/>
                <w:szCs w:val="16"/>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6"/>
                <w:szCs w:val="16"/>
              </w:rPr>
            </w:pP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6"/>
                <w:szCs w:val="16"/>
              </w:rPr>
            </w:pPr>
          </w:p>
        </w:tc>
      </w:tr>
      <w:tr w:rsidR="00175CE5" w:rsidTr="00175CE5">
        <w:trPr>
          <w:trHeight w:val="227"/>
        </w:trPr>
        <w:tc>
          <w:tcPr>
            <w:tcW w:w="3871" w:type="dxa"/>
            <w:gridSpan w:val="2"/>
            <w:tcBorders>
              <w:top w:val="single" w:sz="4" w:space="0" w:color="000000"/>
              <w:left w:val="single" w:sz="4" w:space="0" w:color="000000"/>
              <w:bottom w:val="single" w:sz="4" w:space="0" w:color="000000"/>
              <w:right w:val="single" w:sz="4" w:space="0" w:color="000000"/>
            </w:tcBorders>
            <w:shd w:val="clear" w:color="auto" w:fill="D6D6D6"/>
            <w:tcMar>
              <w:top w:w="15" w:type="dxa"/>
              <w:left w:w="15" w:type="dxa"/>
              <w:bottom w:w="15" w:type="dxa"/>
              <w:right w:w="15" w:type="dxa"/>
            </w:tcMar>
          </w:tcPr>
          <w:p w:rsidR="00175CE5" w:rsidRDefault="00175CE5" w:rsidP="00175CE5">
            <w:pPr>
              <w:spacing w:line="208" w:lineRule="auto"/>
              <w:jc w:val="right"/>
              <w:rPr>
                <w:rFonts w:ascii="Arial" w:eastAsia="Arial" w:hAnsi="Arial" w:cs="Arial"/>
                <w:b/>
                <w:color w:val="000009"/>
                <w:sz w:val="20"/>
                <w:szCs w:val="20"/>
              </w:rPr>
            </w:pPr>
            <w:r>
              <w:rPr>
                <w:rFonts w:ascii="Arial" w:eastAsia="Arial" w:hAnsi="Arial" w:cs="Arial"/>
                <w:b/>
                <w:color w:val="000009"/>
                <w:sz w:val="20"/>
                <w:szCs w:val="20"/>
              </w:rPr>
              <w:t>TOTAL DO PERÍODO</w:t>
            </w:r>
          </w:p>
        </w:tc>
        <w:tc>
          <w:tcPr>
            <w:tcW w:w="1129" w:type="dxa"/>
            <w:tcBorders>
              <w:top w:val="single" w:sz="4" w:space="0" w:color="000000"/>
              <w:left w:val="single" w:sz="4" w:space="0" w:color="000000"/>
              <w:bottom w:val="single" w:sz="4" w:space="0" w:color="000000"/>
              <w:right w:val="single" w:sz="4" w:space="0" w:color="000000"/>
            </w:tcBorders>
            <w:shd w:val="clear" w:color="auto" w:fill="D6D6D6"/>
            <w:tcMar>
              <w:top w:w="15" w:type="dxa"/>
              <w:left w:w="15" w:type="dxa"/>
              <w:bottom w:w="15" w:type="dxa"/>
              <w:right w:w="15" w:type="dxa"/>
            </w:tcMar>
          </w:tcPr>
          <w:p w:rsidR="00175CE5" w:rsidRDefault="00175CE5" w:rsidP="00175CE5">
            <w:pPr>
              <w:spacing w:line="208" w:lineRule="auto"/>
              <w:ind w:left="21"/>
              <w:rPr>
                <w:rFonts w:ascii="Arial" w:eastAsia="Arial" w:hAnsi="Arial" w:cs="Arial"/>
                <w:b/>
                <w:color w:val="FF0000"/>
                <w:sz w:val="20"/>
                <w:szCs w:val="20"/>
              </w:rPr>
            </w:pPr>
            <w:r>
              <w:rPr>
                <w:rFonts w:ascii="Arial" w:eastAsia="Arial" w:hAnsi="Arial" w:cs="Arial"/>
                <w:b/>
                <w:color w:val="FF0000"/>
                <w:sz w:val="20"/>
                <w:szCs w:val="20"/>
              </w:rPr>
              <w:t>X</w:t>
            </w:r>
          </w:p>
        </w:tc>
        <w:tc>
          <w:tcPr>
            <w:tcW w:w="1090" w:type="dxa"/>
            <w:tcBorders>
              <w:top w:val="single" w:sz="4" w:space="0" w:color="000000"/>
              <w:left w:val="single" w:sz="4" w:space="0" w:color="000000"/>
              <w:bottom w:val="single" w:sz="4" w:space="0" w:color="000000"/>
              <w:right w:val="single" w:sz="4" w:space="0" w:color="000000"/>
            </w:tcBorders>
            <w:shd w:val="clear" w:color="auto" w:fill="D6D6D6"/>
            <w:tcMar>
              <w:top w:w="15" w:type="dxa"/>
              <w:left w:w="15" w:type="dxa"/>
              <w:bottom w:w="15" w:type="dxa"/>
              <w:right w:w="15" w:type="dxa"/>
            </w:tcMar>
          </w:tcPr>
          <w:p w:rsidR="00175CE5" w:rsidRDefault="00175CE5" w:rsidP="00175CE5">
            <w:pPr>
              <w:spacing w:line="208" w:lineRule="auto"/>
              <w:ind w:left="21"/>
              <w:rPr>
                <w:rFonts w:ascii="Arial" w:eastAsia="Arial" w:hAnsi="Arial" w:cs="Arial"/>
                <w:b/>
                <w:color w:val="FF0000"/>
                <w:sz w:val="20"/>
                <w:szCs w:val="20"/>
              </w:rPr>
            </w:pPr>
            <w:r>
              <w:rPr>
                <w:rFonts w:ascii="Arial" w:eastAsia="Arial" w:hAnsi="Arial" w:cs="Arial"/>
                <w:b/>
                <w:color w:val="FF0000"/>
                <w:sz w:val="20"/>
                <w:szCs w:val="20"/>
              </w:rPr>
              <w:t>X</w:t>
            </w:r>
          </w:p>
        </w:tc>
        <w:tc>
          <w:tcPr>
            <w:tcW w:w="1345" w:type="dxa"/>
            <w:tcBorders>
              <w:top w:val="single" w:sz="4" w:space="0" w:color="000000"/>
              <w:left w:val="single" w:sz="4" w:space="0" w:color="000000"/>
              <w:bottom w:val="single" w:sz="4" w:space="0" w:color="000000"/>
              <w:right w:val="single" w:sz="4" w:space="0" w:color="000000"/>
            </w:tcBorders>
            <w:shd w:val="clear" w:color="auto" w:fill="D6D6D6"/>
            <w:tcMar>
              <w:top w:w="15" w:type="dxa"/>
              <w:left w:w="15" w:type="dxa"/>
              <w:bottom w:w="15" w:type="dxa"/>
              <w:right w:w="15" w:type="dxa"/>
            </w:tcMar>
          </w:tcPr>
          <w:p w:rsidR="00175CE5" w:rsidRDefault="00175CE5" w:rsidP="00175CE5">
            <w:pPr>
              <w:spacing w:line="208" w:lineRule="auto"/>
              <w:ind w:left="21"/>
              <w:rPr>
                <w:rFonts w:ascii="Arial" w:eastAsia="Arial" w:hAnsi="Arial" w:cs="Arial"/>
                <w:b/>
                <w:color w:val="FF0000"/>
                <w:sz w:val="20"/>
                <w:szCs w:val="20"/>
              </w:rPr>
            </w:pPr>
            <w:r>
              <w:rPr>
                <w:rFonts w:ascii="Arial" w:eastAsia="Arial" w:hAnsi="Arial" w:cs="Arial"/>
                <w:b/>
                <w:color w:val="FF0000"/>
                <w:sz w:val="20"/>
                <w:szCs w:val="20"/>
              </w:rPr>
              <w:t>X</w:t>
            </w:r>
          </w:p>
        </w:tc>
        <w:tc>
          <w:tcPr>
            <w:tcW w:w="7203" w:type="dxa"/>
            <w:gridSpan w:val="6"/>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spacing w:line="208" w:lineRule="auto"/>
              <w:ind w:left="2828" w:right="2818"/>
              <w:jc w:val="center"/>
              <w:rPr>
                <w:rFonts w:ascii="Arial MT" w:eastAsia="Arial MT" w:hAnsi="Arial MT" w:cs="Arial MT"/>
                <w:color w:val="000000"/>
                <w:sz w:val="20"/>
                <w:szCs w:val="20"/>
              </w:rPr>
            </w:pPr>
            <w:r>
              <w:rPr>
                <w:rFonts w:ascii="Arial MT" w:eastAsia="Arial MT" w:hAnsi="Arial MT" w:cs="Arial MT"/>
                <w:color w:val="000009"/>
                <w:sz w:val="20"/>
                <w:szCs w:val="20"/>
              </w:rPr>
              <w:t>-</w:t>
            </w:r>
          </w:p>
        </w:tc>
      </w:tr>
    </w:tbl>
    <w:p w:rsidR="00175CE5" w:rsidRDefault="00175CE5" w:rsidP="00175CE5">
      <w:pPr>
        <w:ind w:left="222" w:right="6699"/>
        <w:rPr>
          <w:sz w:val="20"/>
          <w:szCs w:val="20"/>
        </w:rPr>
      </w:pPr>
    </w:p>
    <w:p w:rsidR="002833C2" w:rsidRDefault="002833C2" w:rsidP="00175CE5">
      <w:pPr>
        <w:spacing w:before="137"/>
        <w:ind w:left="1539"/>
        <w:jc w:val="center"/>
        <w:rPr>
          <w:b/>
          <w:color w:val="000000"/>
          <w:sz w:val="24"/>
          <w:szCs w:val="24"/>
        </w:rPr>
      </w:pPr>
    </w:p>
    <w:p w:rsidR="002833C2" w:rsidRDefault="002833C2" w:rsidP="00175CE5">
      <w:pPr>
        <w:spacing w:before="137"/>
        <w:ind w:left="1539"/>
        <w:jc w:val="center"/>
        <w:rPr>
          <w:b/>
          <w:color w:val="000000"/>
          <w:sz w:val="24"/>
          <w:szCs w:val="24"/>
        </w:rPr>
      </w:pPr>
    </w:p>
    <w:p w:rsidR="002833C2" w:rsidRDefault="002833C2" w:rsidP="00175CE5">
      <w:pPr>
        <w:spacing w:before="137"/>
        <w:ind w:left="1539"/>
        <w:jc w:val="center"/>
        <w:rPr>
          <w:b/>
          <w:color w:val="000000"/>
          <w:sz w:val="24"/>
          <w:szCs w:val="24"/>
        </w:rPr>
      </w:pPr>
    </w:p>
    <w:p w:rsidR="00175CE5" w:rsidRDefault="00175CE5" w:rsidP="00175CE5">
      <w:pPr>
        <w:spacing w:before="137"/>
        <w:ind w:left="1539"/>
        <w:jc w:val="center"/>
        <w:rPr>
          <w:b/>
          <w:color w:val="000000"/>
          <w:sz w:val="24"/>
          <w:szCs w:val="24"/>
        </w:rPr>
      </w:pPr>
      <w:r>
        <w:rPr>
          <w:b/>
          <w:color w:val="000000"/>
          <w:sz w:val="24"/>
          <w:szCs w:val="24"/>
        </w:rPr>
        <w:lastRenderedPageBreak/>
        <w:t xml:space="preserve">Quadro 4: </w:t>
      </w:r>
      <w:r>
        <w:rPr>
          <w:color w:val="000000"/>
          <w:sz w:val="24"/>
          <w:szCs w:val="24"/>
        </w:rPr>
        <w:t>Atividades Curriculares</w:t>
      </w:r>
    </w:p>
    <w:tbl>
      <w:tblPr>
        <w:tblW w:w="9572" w:type="dxa"/>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64"/>
        <w:gridCol w:w="866"/>
        <w:gridCol w:w="2083"/>
        <w:gridCol w:w="2959"/>
      </w:tblGrid>
      <w:tr w:rsidR="00175CE5" w:rsidTr="00175CE5">
        <w:trPr>
          <w:trHeight w:val="211"/>
        </w:trPr>
        <w:tc>
          <w:tcPr>
            <w:tcW w:w="3664" w:type="dxa"/>
            <w:vMerge w:val="restart"/>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spacing w:before="7"/>
              <w:jc w:val="center"/>
              <w:rPr>
                <w:color w:val="000000"/>
                <w:sz w:val="20"/>
                <w:szCs w:val="20"/>
              </w:rPr>
            </w:pPr>
            <w:r>
              <w:rPr>
                <w:rFonts w:ascii="Arial" w:eastAsia="Arial" w:hAnsi="Arial" w:cs="Arial"/>
                <w:b/>
                <w:color w:val="000009"/>
                <w:sz w:val="20"/>
                <w:szCs w:val="20"/>
              </w:rPr>
              <w:t>ATIVIDADES</w:t>
            </w:r>
          </w:p>
        </w:tc>
        <w:tc>
          <w:tcPr>
            <w:tcW w:w="5908" w:type="dxa"/>
            <w:gridSpan w:val="3"/>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ind w:left="429" w:right="3" w:firstLine="40"/>
              <w:jc w:val="center"/>
              <w:rPr>
                <w:rFonts w:ascii="Arial" w:eastAsia="Arial" w:hAnsi="Arial" w:cs="Arial"/>
                <w:b/>
                <w:color w:val="000000"/>
                <w:sz w:val="20"/>
                <w:szCs w:val="20"/>
              </w:rPr>
            </w:pPr>
            <w:r>
              <w:rPr>
                <w:rFonts w:ascii="Arial" w:eastAsia="Arial" w:hAnsi="Arial" w:cs="Arial"/>
                <w:b/>
                <w:color w:val="000000"/>
                <w:sz w:val="20"/>
                <w:szCs w:val="20"/>
              </w:rPr>
              <w:t>ATIVIDADE CURRICULAR</w:t>
            </w:r>
            <w:r>
              <w:rPr>
                <w:rFonts w:ascii="Arial" w:eastAsia="Arial" w:hAnsi="Arial" w:cs="Arial"/>
                <w:b/>
                <w:color w:val="FF0000"/>
                <w:sz w:val="20"/>
                <w:szCs w:val="20"/>
              </w:rPr>
              <w:t xml:space="preserve"> NNN</w:t>
            </w:r>
            <w:r>
              <w:rPr>
                <w:rFonts w:ascii="Arial" w:eastAsia="Arial" w:hAnsi="Arial" w:cs="Arial"/>
                <w:b/>
                <w:color w:val="000009"/>
                <w:sz w:val="20"/>
                <w:szCs w:val="20"/>
              </w:rPr>
              <w:t>º PERÍODO</w:t>
            </w:r>
          </w:p>
        </w:tc>
      </w:tr>
      <w:tr w:rsidR="00175CE5" w:rsidTr="00175CE5">
        <w:trPr>
          <w:trHeight w:val="229"/>
        </w:trPr>
        <w:tc>
          <w:tcPr>
            <w:tcW w:w="3664"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spacing w:after="0"/>
              <w:rPr>
                <w:rFonts w:ascii="Arial" w:eastAsia="Arial" w:hAnsi="Arial" w:cs="Arial"/>
                <w:b/>
                <w:color w:val="000000"/>
                <w:sz w:val="20"/>
                <w:szCs w:val="20"/>
              </w:rPr>
            </w:pPr>
          </w:p>
        </w:tc>
        <w:tc>
          <w:tcPr>
            <w:tcW w:w="866" w:type="dxa"/>
            <w:vMerge w:val="restart"/>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ind w:right="-15"/>
              <w:jc w:val="center"/>
              <w:rPr>
                <w:rFonts w:ascii="Arial" w:eastAsia="Arial" w:hAnsi="Arial" w:cs="Arial"/>
                <w:b/>
                <w:color w:val="000000"/>
                <w:sz w:val="20"/>
                <w:szCs w:val="20"/>
              </w:rPr>
            </w:pPr>
            <w:r>
              <w:rPr>
                <w:rFonts w:ascii="Arial" w:eastAsia="Arial" w:hAnsi="Arial" w:cs="Arial"/>
                <w:b/>
                <w:color w:val="000000"/>
                <w:sz w:val="20"/>
                <w:szCs w:val="20"/>
              </w:rPr>
              <w:t>CRÉD.</w:t>
            </w:r>
          </w:p>
        </w:tc>
        <w:tc>
          <w:tcPr>
            <w:tcW w:w="2083" w:type="dxa"/>
            <w:vMerge w:val="restart"/>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ind w:right="-15"/>
              <w:jc w:val="center"/>
              <w:rPr>
                <w:rFonts w:ascii="Arial" w:eastAsia="Arial" w:hAnsi="Arial" w:cs="Arial"/>
                <w:b/>
                <w:color w:val="000000"/>
                <w:sz w:val="20"/>
                <w:szCs w:val="20"/>
              </w:rPr>
            </w:pPr>
            <w:r>
              <w:rPr>
                <w:rFonts w:ascii="Arial" w:eastAsia="Arial" w:hAnsi="Arial" w:cs="Arial"/>
                <w:b/>
                <w:color w:val="000000"/>
                <w:sz w:val="20"/>
                <w:szCs w:val="20"/>
              </w:rPr>
              <w:t>CARGA HORÁRIA TOTAL</w:t>
            </w:r>
          </w:p>
        </w:tc>
        <w:tc>
          <w:tcPr>
            <w:tcW w:w="2959"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jc w:val="center"/>
              <w:rPr>
                <w:rFonts w:ascii="Arial" w:eastAsia="Arial" w:hAnsi="Arial" w:cs="Arial"/>
                <w:b/>
                <w:color w:val="000000"/>
                <w:sz w:val="20"/>
                <w:szCs w:val="20"/>
              </w:rPr>
            </w:pPr>
            <w:r>
              <w:rPr>
                <w:rFonts w:ascii="Arial" w:eastAsia="Arial" w:hAnsi="Arial" w:cs="Arial"/>
                <w:b/>
                <w:color w:val="000009"/>
                <w:sz w:val="20"/>
                <w:szCs w:val="20"/>
              </w:rPr>
              <w:t>Pré-requisito (se houver)</w:t>
            </w:r>
          </w:p>
        </w:tc>
      </w:tr>
      <w:tr w:rsidR="00175CE5" w:rsidTr="00175CE5">
        <w:trPr>
          <w:trHeight w:val="394"/>
        </w:trPr>
        <w:tc>
          <w:tcPr>
            <w:tcW w:w="3664"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spacing w:after="0"/>
              <w:rPr>
                <w:rFonts w:ascii="Arial" w:eastAsia="Arial" w:hAnsi="Arial" w:cs="Arial"/>
                <w:b/>
                <w:color w:val="000000"/>
                <w:sz w:val="20"/>
                <w:szCs w:val="20"/>
              </w:rPr>
            </w:pPr>
          </w:p>
        </w:tc>
        <w:tc>
          <w:tcPr>
            <w:tcW w:w="866"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spacing w:after="0"/>
              <w:rPr>
                <w:rFonts w:ascii="Arial" w:eastAsia="Arial" w:hAnsi="Arial" w:cs="Arial"/>
                <w:b/>
                <w:color w:val="000000"/>
                <w:sz w:val="20"/>
                <w:szCs w:val="20"/>
              </w:rPr>
            </w:pPr>
          </w:p>
        </w:tc>
        <w:tc>
          <w:tcPr>
            <w:tcW w:w="2083"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spacing w:after="0"/>
              <w:rPr>
                <w:rFonts w:ascii="Arial" w:eastAsia="Arial" w:hAnsi="Arial" w:cs="Arial"/>
                <w:b/>
                <w:color w:val="000000"/>
                <w:sz w:val="20"/>
                <w:szCs w:val="20"/>
              </w:rPr>
            </w:pPr>
          </w:p>
        </w:tc>
        <w:tc>
          <w:tcPr>
            <w:tcW w:w="2959"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rPr>
                <w:color w:val="000000"/>
                <w:sz w:val="16"/>
                <w:szCs w:val="16"/>
              </w:rPr>
            </w:pPr>
          </w:p>
        </w:tc>
      </w:tr>
      <w:tr w:rsidR="00175CE5" w:rsidTr="00175CE5">
        <w:trPr>
          <w:trHeight w:val="349"/>
        </w:trPr>
        <w:tc>
          <w:tcPr>
            <w:tcW w:w="36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75CE5" w:rsidRDefault="00175CE5" w:rsidP="00175CE5">
            <w:pPr>
              <w:spacing w:line="210" w:lineRule="auto"/>
              <w:ind w:left="21"/>
              <w:rPr>
                <w:rFonts w:ascii="Arial MT" w:eastAsia="Arial MT" w:hAnsi="Arial MT" w:cs="Arial MT"/>
                <w:color w:val="000009"/>
                <w:sz w:val="20"/>
                <w:szCs w:val="20"/>
              </w:rPr>
            </w:pPr>
            <w:r>
              <w:rPr>
                <w:rFonts w:ascii="Arial MT" w:eastAsia="Arial MT" w:hAnsi="Arial MT" w:cs="Arial MT"/>
                <w:color w:val="000009"/>
                <w:sz w:val="20"/>
                <w:szCs w:val="20"/>
              </w:rPr>
              <w:t>Nnnnnnnn</w:t>
            </w:r>
          </w:p>
        </w:tc>
        <w:tc>
          <w:tcPr>
            <w:tcW w:w="8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75CE5" w:rsidRDefault="00175CE5" w:rsidP="00175CE5">
            <w:pPr>
              <w:spacing w:line="210" w:lineRule="auto"/>
              <w:ind w:left="21"/>
              <w:rPr>
                <w:rFonts w:ascii="Arial MT" w:eastAsia="Arial MT" w:hAnsi="Arial MT" w:cs="Arial MT"/>
                <w:color w:val="000000"/>
                <w:sz w:val="20"/>
                <w:szCs w:val="20"/>
              </w:rPr>
            </w:pPr>
          </w:p>
        </w:tc>
        <w:tc>
          <w:tcPr>
            <w:tcW w:w="20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75CE5" w:rsidRDefault="00175CE5" w:rsidP="00175CE5">
            <w:pPr>
              <w:spacing w:line="210" w:lineRule="auto"/>
              <w:ind w:left="21"/>
              <w:rPr>
                <w:rFonts w:ascii="Arial MT" w:eastAsia="Arial MT" w:hAnsi="Arial MT" w:cs="Arial MT"/>
                <w:color w:val="000000"/>
                <w:sz w:val="20"/>
                <w:szCs w:val="20"/>
              </w:rPr>
            </w:pPr>
          </w:p>
        </w:tc>
        <w:tc>
          <w:tcPr>
            <w:tcW w:w="29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75CE5" w:rsidRDefault="00175CE5" w:rsidP="00175CE5">
            <w:pPr>
              <w:rPr>
                <w:color w:val="000000"/>
                <w:sz w:val="16"/>
                <w:szCs w:val="16"/>
              </w:rPr>
            </w:pPr>
          </w:p>
        </w:tc>
      </w:tr>
      <w:tr w:rsidR="00175CE5" w:rsidTr="00175CE5">
        <w:trPr>
          <w:trHeight w:val="255"/>
        </w:trPr>
        <w:tc>
          <w:tcPr>
            <w:tcW w:w="36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75CE5" w:rsidRDefault="00175CE5" w:rsidP="00175CE5">
            <w:pPr>
              <w:spacing w:line="210" w:lineRule="auto"/>
              <w:ind w:left="21"/>
              <w:rPr>
                <w:rFonts w:ascii="Arial MT" w:eastAsia="Arial MT" w:hAnsi="Arial MT" w:cs="Arial MT"/>
                <w:color w:val="000009"/>
                <w:sz w:val="20"/>
                <w:szCs w:val="20"/>
              </w:rPr>
            </w:pPr>
            <w:r>
              <w:rPr>
                <w:rFonts w:ascii="Arial MT" w:eastAsia="Arial MT" w:hAnsi="Arial MT" w:cs="Arial MT"/>
                <w:color w:val="000009"/>
                <w:sz w:val="20"/>
                <w:szCs w:val="20"/>
              </w:rPr>
              <w:t>Nnnnnnnn</w:t>
            </w:r>
          </w:p>
        </w:tc>
        <w:tc>
          <w:tcPr>
            <w:tcW w:w="8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75CE5" w:rsidRDefault="00175CE5" w:rsidP="00175CE5">
            <w:pPr>
              <w:spacing w:line="210" w:lineRule="auto"/>
              <w:ind w:left="21"/>
              <w:rPr>
                <w:rFonts w:ascii="Arial MT" w:eastAsia="Arial MT" w:hAnsi="Arial MT" w:cs="Arial MT"/>
                <w:color w:val="000000"/>
                <w:sz w:val="20"/>
                <w:szCs w:val="20"/>
              </w:rPr>
            </w:pPr>
          </w:p>
        </w:tc>
        <w:tc>
          <w:tcPr>
            <w:tcW w:w="20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75CE5" w:rsidRDefault="00175CE5" w:rsidP="00175CE5">
            <w:pPr>
              <w:spacing w:line="210" w:lineRule="auto"/>
              <w:ind w:left="21"/>
              <w:rPr>
                <w:rFonts w:ascii="Arial MT" w:eastAsia="Arial MT" w:hAnsi="Arial MT" w:cs="Arial MT"/>
                <w:color w:val="000000"/>
                <w:sz w:val="20"/>
                <w:szCs w:val="20"/>
              </w:rPr>
            </w:pPr>
          </w:p>
        </w:tc>
        <w:tc>
          <w:tcPr>
            <w:tcW w:w="29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75CE5" w:rsidRDefault="00175CE5" w:rsidP="00175CE5">
            <w:pPr>
              <w:rPr>
                <w:color w:val="000000"/>
                <w:sz w:val="16"/>
                <w:szCs w:val="16"/>
              </w:rPr>
            </w:pPr>
          </w:p>
        </w:tc>
      </w:tr>
      <w:tr w:rsidR="00175CE5" w:rsidTr="00175CE5">
        <w:trPr>
          <w:trHeight w:val="230"/>
        </w:trPr>
        <w:tc>
          <w:tcPr>
            <w:tcW w:w="36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75CE5" w:rsidRDefault="00175CE5" w:rsidP="00175CE5">
            <w:pPr>
              <w:spacing w:line="210" w:lineRule="auto"/>
              <w:ind w:left="21"/>
              <w:rPr>
                <w:rFonts w:ascii="Arial MT" w:eastAsia="Arial MT" w:hAnsi="Arial MT" w:cs="Arial MT"/>
                <w:color w:val="000009"/>
                <w:sz w:val="20"/>
                <w:szCs w:val="20"/>
              </w:rPr>
            </w:pPr>
            <w:r>
              <w:rPr>
                <w:rFonts w:ascii="Arial MT" w:eastAsia="Arial MT" w:hAnsi="Arial MT" w:cs="Arial MT"/>
                <w:color w:val="000009"/>
                <w:sz w:val="20"/>
                <w:szCs w:val="20"/>
              </w:rPr>
              <w:t>Nnnnnnnn</w:t>
            </w:r>
          </w:p>
        </w:tc>
        <w:tc>
          <w:tcPr>
            <w:tcW w:w="8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75CE5" w:rsidRDefault="00175CE5" w:rsidP="00175CE5">
            <w:pPr>
              <w:spacing w:line="210" w:lineRule="auto"/>
              <w:ind w:left="21"/>
              <w:rPr>
                <w:rFonts w:ascii="Arial MT" w:eastAsia="Arial MT" w:hAnsi="Arial MT" w:cs="Arial MT"/>
                <w:color w:val="000000"/>
                <w:sz w:val="20"/>
                <w:szCs w:val="20"/>
              </w:rPr>
            </w:pPr>
          </w:p>
        </w:tc>
        <w:tc>
          <w:tcPr>
            <w:tcW w:w="20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75CE5" w:rsidRDefault="00175CE5" w:rsidP="00175CE5">
            <w:pPr>
              <w:spacing w:line="210" w:lineRule="auto"/>
              <w:ind w:left="21"/>
              <w:rPr>
                <w:rFonts w:ascii="Arial MT" w:eastAsia="Arial MT" w:hAnsi="Arial MT" w:cs="Arial MT"/>
                <w:color w:val="000000"/>
                <w:sz w:val="20"/>
                <w:szCs w:val="20"/>
              </w:rPr>
            </w:pPr>
          </w:p>
        </w:tc>
        <w:tc>
          <w:tcPr>
            <w:tcW w:w="29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75CE5" w:rsidRDefault="00175CE5" w:rsidP="00175CE5">
            <w:pPr>
              <w:rPr>
                <w:color w:val="000000"/>
                <w:sz w:val="16"/>
                <w:szCs w:val="16"/>
              </w:rPr>
            </w:pPr>
          </w:p>
        </w:tc>
      </w:tr>
    </w:tbl>
    <w:p w:rsidR="00175CE5" w:rsidRDefault="00175CE5" w:rsidP="00175CE5">
      <w:pPr>
        <w:ind w:left="788"/>
        <w:jc w:val="both"/>
        <w:rPr>
          <w:color w:val="000000"/>
          <w:sz w:val="24"/>
          <w:szCs w:val="24"/>
        </w:rPr>
      </w:pPr>
    </w:p>
    <w:p w:rsidR="00175CE5" w:rsidRDefault="00175CE5" w:rsidP="00175CE5">
      <w:pPr>
        <w:spacing w:before="137"/>
        <w:ind w:left="1539"/>
        <w:jc w:val="center"/>
        <w:rPr>
          <w:sz w:val="12"/>
          <w:szCs w:val="12"/>
        </w:rPr>
      </w:pPr>
      <w:r>
        <w:rPr>
          <w:b/>
          <w:color w:val="000000"/>
          <w:sz w:val="24"/>
          <w:szCs w:val="24"/>
        </w:rPr>
        <w:t xml:space="preserve">Quadro 5: </w:t>
      </w:r>
      <w:r>
        <w:rPr>
          <w:color w:val="000000"/>
          <w:sz w:val="24"/>
          <w:szCs w:val="24"/>
        </w:rPr>
        <w:t>Disciplinas Optativas</w:t>
      </w:r>
    </w:p>
    <w:tbl>
      <w:tblPr>
        <w:tblW w:w="13166"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8"/>
        <w:gridCol w:w="1140"/>
        <w:gridCol w:w="1080"/>
        <w:gridCol w:w="1345"/>
        <w:gridCol w:w="1155"/>
        <w:gridCol w:w="799"/>
        <w:gridCol w:w="1095"/>
        <w:gridCol w:w="829"/>
        <w:gridCol w:w="1245"/>
        <w:gridCol w:w="2080"/>
      </w:tblGrid>
      <w:tr w:rsidR="00175CE5" w:rsidTr="00175CE5">
        <w:trPr>
          <w:trHeight w:val="230"/>
        </w:trPr>
        <w:tc>
          <w:tcPr>
            <w:tcW w:w="13166" w:type="dxa"/>
            <w:gridSpan w:val="10"/>
            <w:shd w:val="clear" w:color="auto" w:fill="D7D7D7"/>
          </w:tcPr>
          <w:p w:rsidR="00175CE5" w:rsidRDefault="00175CE5" w:rsidP="00175CE5">
            <w:pPr>
              <w:spacing w:line="210" w:lineRule="auto"/>
              <w:ind w:left="3979" w:right="3975"/>
              <w:jc w:val="center"/>
              <w:rPr>
                <w:rFonts w:ascii="Arial" w:eastAsia="Arial" w:hAnsi="Arial" w:cs="Arial"/>
                <w:b/>
                <w:sz w:val="20"/>
                <w:szCs w:val="20"/>
              </w:rPr>
            </w:pPr>
            <w:r>
              <w:rPr>
                <w:rFonts w:ascii="Arial" w:eastAsia="Arial" w:hAnsi="Arial" w:cs="Arial"/>
                <w:b/>
                <w:sz w:val="20"/>
                <w:szCs w:val="20"/>
              </w:rPr>
              <w:t>OPTATIVA</w:t>
            </w:r>
          </w:p>
        </w:tc>
      </w:tr>
      <w:tr w:rsidR="00175CE5" w:rsidTr="00175CE5">
        <w:trPr>
          <w:trHeight w:val="227"/>
        </w:trPr>
        <w:tc>
          <w:tcPr>
            <w:tcW w:w="2398" w:type="dxa"/>
            <w:vMerge w:val="restart"/>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spacing w:before="7"/>
              <w:jc w:val="center"/>
              <w:rPr>
                <w:sz w:val="20"/>
                <w:szCs w:val="20"/>
              </w:rPr>
            </w:pPr>
            <w:r>
              <w:rPr>
                <w:rFonts w:ascii="Arial" w:eastAsia="Arial" w:hAnsi="Arial" w:cs="Arial"/>
                <w:b/>
                <w:color w:val="000009"/>
                <w:sz w:val="20"/>
                <w:szCs w:val="20"/>
              </w:rPr>
              <w:t>DISCIPLINA</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ind w:right="-15"/>
              <w:jc w:val="center"/>
              <w:rPr>
                <w:rFonts w:ascii="Arial" w:eastAsia="Arial" w:hAnsi="Arial" w:cs="Arial"/>
                <w:b/>
                <w:sz w:val="20"/>
                <w:szCs w:val="20"/>
              </w:rPr>
            </w:pPr>
            <w:r>
              <w:rPr>
                <w:rFonts w:ascii="Arial" w:eastAsia="Arial" w:hAnsi="Arial" w:cs="Arial"/>
                <w:b/>
                <w:sz w:val="20"/>
                <w:szCs w:val="20"/>
              </w:rPr>
              <w:t>CRÉDITOS</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ind w:right="-15"/>
              <w:jc w:val="center"/>
              <w:rPr>
                <w:rFonts w:ascii="Arial" w:eastAsia="Arial" w:hAnsi="Arial" w:cs="Arial"/>
                <w:b/>
                <w:sz w:val="20"/>
                <w:szCs w:val="20"/>
              </w:rPr>
            </w:pPr>
            <w:r>
              <w:rPr>
                <w:rFonts w:ascii="Arial" w:eastAsia="Arial" w:hAnsi="Arial" w:cs="Arial"/>
                <w:b/>
                <w:sz w:val="20"/>
                <w:szCs w:val="20"/>
              </w:rPr>
              <w:t>CARGA HORÁRIA TOTAL</w:t>
            </w:r>
          </w:p>
        </w:tc>
        <w:tc>
          <w:tcPr>
            <w:tcW w:w="1345" w:type="dxa"/>
            <w:vMerge w:val="restart"/>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ind w:right="-15"/>
              <w:jc w:val="center"/>
              <w:rPr>
                <w:rFonts w:ascii="Arial" w:eastAsia="Arial" w:hAnsi="Arial" w:cs="Arial"/>
                <w:b/>
                <w:sz w:val="20"/>
                <w:szCs w:val="20"/>
              </w:rPr>
            </w:pPr>
            <w:r>
              <w:rPr>
                <w:rFonts w:ascii="Arial" w:eastAsia="Arial" w:hAnsi="Arial" w:cs="Arial"/>
                <w:b/>
                <w:sz w:val="20"/>
                <w:szCs w:val="20"/>
              </w:rPr>
              <w:t>Nº TOTAL DE AULAS</w:t>
            </w:r>
          </w:p>
        </w:tc>
        <w:tc>
          <w:tcPr>
            <w:tcW w:w="5123" w:type="dxa"/>
            <w:gridSpan w:val="5"/>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spacing w:line="208" w:lineRule="auto"/>
              <w:ind w:left="319"/>
              <w:jc w:val="center"/>
              <w:rPr>
                <w:rFonts w:ascii="Arial" w:eastAsia="Arial" w:hAnsi="Arial" w:cs="Arial"/>
                <w:b/>
                <w:sz w:val="20"/>
                <w:szCs w:val="20"/>
              </w:rPr>
            </w:pPr>
            <w:r>
              <w:rPr>
                <w:rFonts w:ascii="Arial" w:eastAsia="Arial" w:hAnsi="Arial" w:cs="Arial"/>
                <w:b/>
                <w:color w:val="000009"/>
                <w:sz w:val="20"/>
                <w:szCs w:val="20"/>
              </w:rPr>
              <w:t>DISTRIBUIÇÃO DO NÚMERO DE AULAS POR DISCIPLINA</w:t>
            </w:r>
          </w:p>
        </w:tc>
        <w:tc>
          <w:tcPr>
            <w:tcW w:w="2080" w:type="dxa"/>
            <w:vMerge w:val="restart"/>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ind w:left="268" w:right="3" w:hanging="65"/>
              <w:rPr>
                <w:rFonts w:ascii="Arial" w:eastAsia="Arial" w:hAnsi="Arial" w:cs="Arial"/>
                <w:b/>
                <w:sz w:val="20"/>
                <w:szCs w:val="20"/>
              </w:rPr>
            </w:pPr>
            <w:r>
              <w:rPr>
                <w:rFonts w:ascii="Arial" w:eastAsia="Arial" w:hAnsi="Arial" w:cs="Arial"/>
                <w:b/>
                <w:color w:val="000009"/>
                <w:sz w:val="20"/>
                <w:szCs w:val="20"/>
              </w:rPr>
              <w:t>Pré-requisito (se houver)</w:t>
            </w:r>
          </w:p>
        </w:tc>
      </w:tr>
      <w:tr w:rsidR="00175CE5" w:rsidTr="00175CE5">
        <w:trPr>
          <w:trHeight w:val="229"/>
        </w:trPr>
        <w:tc>
          <w:tcPr>
            <w:tcW w:w="2398"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spacing w:after="0"/>
              <w:rPr>
                <w:rFonts w:ascii="Arial" w:eastAsia="Arial" w:hAnsi="Arial" w:cs="Arial"/>
                <w:b/>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spacing w:after="0"/>
              <w:rPr>
                <w:rFonts w:ascii="Arial" w:eastAsia="Arial" w:hAnsi="Arial" w:cs="Arial"/>
                <w:b/>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spacing w:after="0"/>
              <w:rPr>
                <w:rFonts w:ascii="Arial" w:eastAsia="Arial" w:hAnsi="Arial" w:cs="Arial"/>
                <w:b/>
                <w:sz w:val="20"/>
                <w:szCs w:val="20"/>
              </w:rPr>
            </w:pPr>
          </w:p>
        </w:tc>
        <w:tc>
          <w:tcPr>
            <w:tcW w:w="1345"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spacing w:after="0"/>
              <w:rPr>
                <w:rFonts w:ascii="Arial" w:eastAsia="Arial" w:hAnsi="Arial" w:cs="Arial"/>
                <w:b/>
                <w:sz w:val="20"/>
                <w:szCs w:val="20"/>
              </w:rPr>
            </w:pP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spacing w:line="210" w:lineRule="auto"/>
              <w:ind w:left="86"/>
              <w:jc w:val="center"/>
              <w:rPr>
                <w:rFonts w:ascii="Arial" w:eastAsia="Arial" w:hAnsi="Arial" w:cs="Arial"/>
                <w:b/>
                <w:sz w:val="20"/>
                <w:szCs w:val="20"/>
              </w:rPr>
            </w:pPr>
            <w:r>
              <w:rPr>
                <w:rFonts w:ascii="Arial" w:eastAsia="Arial" w:hAnsi="Arial" w:cs="Arial"/>
                <w:b/>
                <w:sz w:val="20"/>
                <w:szCs w:val="20"/>
              </w:rPr>
              <w:t>Teórica</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spacing w:line="210" w:lineRule="auto"/>
              <w:ind w:left="86"/>
              <w:jc w:val="center"/>
              <w:rPr>
                <w:rFonts w:ascii="Arial" w:eastAsia="Arial" w:hAnsi="Arial" w:cs="Arial"/>
                <w:b/>
                <w:sz w:val="20"/>
                <w:szCs w:val="20"/>
              </w:rPr>
            </w:pPr>
            <w:r>
              <w:rPr>
                <w:rFonts w:ascii="Arial" w:eastAsia="Arial" w:hAnsi="Arial" w:cs="Arial"/>
                <w:b/>
                <w:sz w:val="20"/>
                <w:szCs w:val="20"/>
              </w:rPr>
              <w:t>Prática</w:t>
            </w:r>
          </w:p>
        </w:tc>
        <w:tc>
          <w:tcPr>
            <w:tcW w:w="1245"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spacing w:line="210" w:lineRule="auto"/>
              <w:ind w:left="87"/>
              <w:rPr>
                <w:rFonts w:ascii="Arial" w:eastAsia="Arial" w:hAnsi="Arial" w:cs="Arial"/>
                <w:b/>
                <w:sz w:val="20"/>
                <w:szCs w:val="20"/>
              </w:rPr>
            </w:pPr>
            <w:r>
              <w:rPr>
                <w:rFonts w:ascii="Arial" w:eastAsia="Arial" w:hAnsi="Arial" w:cs="Arial"/>
                <w:b/>
                <w:color w:val="000009"/>
                <w:sz w:val="20"/>
                <w:szCs w:val="20"/>
              </w:rPr>
              <w:t>Extensão</w:t>
            </w:r>
          </w:p>
        </w:tc>
        <w:tc>
          <w:tcPr>
            <w:tcW w:w="2080"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spacing w:after="0"/>
              <w:rPr>
                <w:rFonts w:ascii="Arial" w:eastAsia="Arial" w:hAnsi="Arial" w:cs="Arial"/>
                <w:b/>
                <w:sz w:val="20"/>
                <w:szCs w:val="20"/>
              </w:rPr>
            </w:pPr>
          </w:p>
        </w:tc>
      </w:tr>
      <w:tr w:rsidR="00175CE5" w:rsidTr="00175CE5">
        <w:trPr>
          <w:trHeight w:val="394"/>
        </w:trPr>
        <w:tc>
          <w:tcPr>
            <w:tcW w:w="2398"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spacing w:after="0"/>
              <w:rPr>
                <w:rFonts w:ascii="Arial" w:eastAsia="Arial" w:hAnsi="Arial" w:cs="Arial"/>
                <w:b/>
                <w:sz w:val="20"/>
                <w:szCs w:val="20"/>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spacing w:after="0"/>
              <w:rPr>
                <w:rFonts w:ascii="Arial" w:eastAsia="Arial" w:hAnsi="Arial" w:cs="Arial"/>
                <w:b/>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spacing w:after="0"/>
              <w:rPr>
                <w:rFonts w:ascii="Arial" w:eastAsia="Arial" w:hAnsi="Arial" w:cs="Arial"/>
                <w:b/>
                <w:sz w:val="20"/>
                <w:szCs w:val="20"/>
              </w:rPr>
            </w:pPr>
          </w:p>
        </w:tc>
        <w:tc>
          <w:tcPr>
            <w:tcW w:w="1345" w:type="dxa"/>
            <w:vMerge/>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vAlign w:val="center"/>
          </w:tcPr>
          <w:p w:rsidR="00175CE5" w:rsidRDefault="00175CE5" w:rsidP="00175CE5">
            <w:pPr>
              <w:spacing w:after="0"/>
              <w:rPr>
                <w:rFonts w:ascii="Arial" w:eastAsia="Arial" w:hAnsi="Arial" w:cs="Arial"/>
                <w:b/>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spacing w:line="210" w:lineRule="auto"/>
              <w:ind w:left="50"/>
              <w:rPr>
                <w:rFonts w:ascii="Arial" w:eastAsia="Arial" w:hAnsi="Arial" w:cs="Arial"/>
                <w:b/>
                <w:sz w:val="20"/>
                <w:szCs w:val="20"/>
              </w:rPr>
            </w:pPr>
            <w:r>
              <w:rPr>
                <w:rFonts w:ascii="Arial" w:eastAsia="Arial" w:hAnsi="Arial" w:cs="Arial"/>
                <w:b/>
                <w:color w:val="000009"/>
                <w:sz w:val="20"/>
                <w:szCs w:val="20"/>
              </w:rPr>
              <w:t>Presencial</w:t>
            </w:r>
          </w:p>
        </w:tc>
        <w:tc>
          <w:tcPr>
            <w:tcW w:w="799"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spacing w:line="210" w:lineRule="auto"/>
              <w:ind w:left="79"/>
              <w:rPr>
                <w:rFonts w:ascii="Arial" w:eastAsia="Arial" w:hAnsi="Arial" w:cs="Arial"/>
                <w:b/>
                <w:sz w:val="20"/>
                <w:szCs w:val="20"/>
              </w:rPr>
            </w:pPr>
            <w:r>
              <w:rPr>
                <w:rFonts w:ascii="Arial" w:eastAsia="Arial" w:hAnsi="Arial" w:cs="Arial"/>
                <w:b/>
                <w:color w:val="000009"/>
                <w:sz w:val="20"/>
                <w:szCs w:val="20"/>
              </w:rPr>
              <w:t>EAD</w:t>
            </w:r>
          </w:p>
        </w:tc>
        <w:tc>
          <w:tcPr>
            <w:tcW w:w="1095"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spacing w:line="210" w:lineRule="auto"/>
              <w:ind w:left="29"/>
              <w:jc w:val="center"/>
              <w:rPr>
                <w:rFonts w:ascii="Arial" w:eastAsia="Arial" w:hAnsi="Arial" w:cs="Arial"/>
                <w:b/>
                <w:sz w:val="20"/>
                <w:szCs w:val="20"/>
              </w:rPr>
            </w:pPr>
            <w:r>
              <w:rPr>
                <w:rFonts w:ascii="Arial" w:eastAsia="Arial" w:hAnsi="Arial" w:cs="Arial"/>
                <w:b/>
                <w:color w:val="000009"/>
                <w:sz w:val="20"/>
                <w:szCs w:val="20"/>
              </w:rPr>
              <w:t>Presencial</w:t>
            </w:r>
          </w:p>
        </w:tc>
        <w:tc>
          <w:tcPr>
            <w:tcW w:w="829"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spacing w:line="210" w:lineRule="auto"/>
              <w:ind w:left="44"/>
              <w:jc w:val="center"/>
              <w:rPr>
                <w:rFonts w:ascii="Arial" w:eastAsia="Arial" w:hAnsi="Arial" w:cs="Arial"/>
                <w:b/>
                <w:sz w:val="20"/>
                <w:szCs w:val="20"/>
              </w:rPr>
            </w:pPr>
            <w:r>
              <w:rPr>
                <w:rFonts w:ascii="Arial" w:eastAsia="Arial" w:hAnsi="Arial" w:cs="Arial"/>
                <w:b/>
                <w:color w:val="000009"/>
                <w:sz w:val="20"/>
                <w:szCs w:val="20"/>
              </w:rPr>
              <w:t>EAD</w:t>
            </w:r>
          </w:p>
        </w:tc>
        <w:tc>
          <w:tcPr>
            <w:tcW w:w="1245"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spacing w:line="210" w:lineRule="auto"/>
              <w:ind w:left="24"/>
              <w:rPr>
                <w:rFonts w:ascii="Arial" w:eastAsia="Arial" w:hAnsi="Arial" w:cs="Arial"/>
                <w:b/>
                <w:color w:val="000009"/>
                <w:sz w:val="20"/>
                <w:szCs w:val="20"/>
              </w:rPr>
            </w:pPr>
            <w:r>
              <w:rPr>
                <w:rFonts w:ascii="Arial" w:eastAsia="Arial" w:hAnsi="Arial" w:cs="Arial"/>
                <w:b/>
                <w:color w:val="000009"/>
                <w:sz w:val="20"/>
                <w:szCs w:val="20"/>
              </w:rPr>
              <w:t>Presencial</w:t>
            </w:r>
          </w:p>
        </w:tc>
        <w:tc>
          <w:tcPr>
            <w:tcW w:w="2080"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rPr>
                <w:sz w:val="16"/>
                <w:szCs w:val="16"/>
              </w:rPr>
            </w:pPr>
          </w:p>
        </w:tc>
      </w:tr>
      <w:tr w:rsidR="00175CE5" w:rsidTr="00175CE5">
        <w:trPr>
          <w:trHeight w:val="230"/>
        </w:trPr>
        <w:tc>
          <w:tcPr>
            <w:tcW w:w="23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color w:val="000009"/>
                <w:sz w:val="20"/>
                <w:szCs w:val="20"/>
              </w:rPr>
            </w:pPr>
            <w:r>
              <w:rPr>
                <w:rFonts w:ascii="Arial MT" w:eastAsia="Arial MT" w:hAnsi="Arial MT" w:cs="Arial MT"/>
                <w:color w:val="000009"/>
                <w:sz w:val="20"/>
                <w:szCs w:val="20"/>
              </w:rPr>
              <w:t>Nnnnnnnn</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sz w:val="20"/>
                <w:szCs w:val="20"/>
              </w:rPr>
            </w:pP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sz w:val="20"/>
                <w:szCs w:val="20"/>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r>
      <w:tr w:rsidR="00175CE5" w:rsidTr="00175CE5">
        <w:trPr>
          <w:trHeight w:val="227"/>
        </w:trPr>
        <w:tc>
          <w:tcPr>
            <w:tcW w:w="23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08" w:lineRule="auto"/>
              <w:ind w:left="21"/>
              <w:rPr>
                <w:rFonts w:ascii="Arial MT" w:eastAsia="Arial MT" w:hAnsi="Arial MT" w:cs="Arial MT"/>
                <w:color w:val="000009"/>
                <w:sz w:val="20"/>
                <w:szCs w:val="20"/>
              </w:rPr>
            </w:pPr>
            <w:r>
              <w:rPr>
                <w:rFonts w:ascii="Arial MT" w:eastAsia="Arial MT" w:hAnsi="Arial MT" w:cs="Arial MT"/>
                <w:color w:val="000009"/>
                <w:sz w:val="20"/>
                <w:szCs w:val="20"/>
              </w:rPr>
              <w:t>Nnnnnnnn</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08" w:lineRule="auto"/>
              <w:ind w:left="21"/>
              <w:rPr>
                <w:rFonts w:ascii="Arial MT" w:eastAsia="Arial MT" w:hAnsi="Arial MT" w:cs="Arial MT"/>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08" w:lineRule="auto"/>
              <w:ind w:left="21"/>
              <w:rPr>
                <w:rFonts w:ascii="Arial MT" w:eastAsia="Arial MT" w:hAnsi="Arial MT" w:cs="Arial MT"/>
                <w:sz w:val="20"/>
                <w:szCs w:val="20"/>
              </w:rPr>
            </w:pP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08" w:lineRule="auto"/>
              <w:ind w:left="21"/>
              <w:rPr>
                <w:rFonts w:ascii="Arial MT" w:eastAsia="Arial MT" w:hAnsi="Arial MT" w:cs="Arial MT"/>
                <w:sz w:val="20"/>
                <w:szCs w:val="20"/>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ind w:right="4305"/>
              <w:rPr>
                <w:sz w:val="16"/>
                <w:szCs w:val="16"/>
              </w:rPr>
            </w:pP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r>
      <w:tr w:rsidR="00175CE5" w:rsidTr="00175CE5">
        <w:trPr>
          <w:trHeight w:val="255"/>
        </w:trPr>
        <w:tc>
          <w:tcPr>
            <w:tcW w:w="23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color w:val="000009"/>
                <w:sz w:val="20"/>
                <w:szCs w:val="20"/>
              </w:rPr>
            </w:pPr>
            <w:r>
              <w:rPr>
                <w:rFonts w:ascii="Arial MT" w:eastAsia="Arial MT" w:hAnsi="Arial MT" w:cs="Arial MT"/>
                <w:color w:val="000009"/>
                <w:sz w:val="20"/>
                <w:szCs w:val="20"/>
              </w:rPr>
              <w:t>Nnnnnnnn</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sz w:val="20"/>
                <w:szCs w:val="20"/>
              </w:rPr>
            </w:pP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sz w:val="20"/>
                <w:szCs w:val="20"/>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r>
      <w:tr w:rsidR="00175CE5" w:rsidTr="00175CE5">
        <w:trPr>
          <w:trHeight w:val="230"/>
        </w:trPr>
        <w:tc>
          <w:tcPr>
            <w:tcW w:w="23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color w:val="000009"/>
                <w:sz w:val="20"/>
                <w:szCs w:val="20"/>
              </w:rPr>
            </w:pPr>
            <w:r>
              <w:rPr>
                <w:rFonts w:ascii="Arial MT" w:eastAsia="Arial MT" w:hAnsi="Arial MT" w:cs="Arial MT"/>
                <w:color w:val="000009"/>
                <w:sz w:val="20"/>
                <w:szCs w:val="20"/>
              </w:rPr>
              <w:t>Nnnnnnnn</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sz w:val="20"/>
                <w:szCs w:val="20"/>
              </w:rPr>
            </w:pP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sz w:val="20"/>
                <w:szCs w:val="20"/>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r>
      <w:tr w:rsidR="00175CE5" w:rsidTr="00175CE5">
        <w:trPr>
          <w:trHeight w:val="230"/>
        </w:trPr>
        <w:tc>
          <w:tcPr>
            <w:tcW w:w="23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color w:val="000009"/>
                <w:sz w:val="20"/>
                <w:szCs w:val="20"/>
              </w:rPr>
            </w:pPr>
            <w:r>
              <w:rPr>
                <w:rFonts w:ascii="Arial MT" w:eastAsia="Arial MT" w:hAnsi="Arial MT" w:cs="Arial MT"/>
                <w:color w:val="000009"/>
                <w:sz w:val="20"/>
                <w:szCs w:val="20"/>
              </w:rPr>
              <w:t>Nnnnnnnn</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sz w:val="20"/>
                <w:szCs w:val="20"/>
              </w:rPr>
            </w:pP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line="210" w:lineRule="auto"/>
              <w:ind w:left="21"/>
              <w:rPr>
                <w:rFonts w:ascii="Arial MT" w:eastAsia="Arial MT" w:hAnsi="Arial MT" w:cs="Arial MT"/>
                <w:sz w:val="20"/>
                <w:szCs w:val="20"/>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8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sz w:val="16"/>
                <w:szCs w:val="16"/>
              </w:rPr>
            </w:pPr>
          </w:p>
        </w:tc>
      </w:tr>
      <w:tr w:rsidR="00175CE5" w:rsidTr="00175CE5">
        <w:trPr>
          <w:trHeight w:val="230"/>
        </w:trPr>
        <w:tc>
          <w:tcPr>
            <w:tcW w:w="2398" w:type="dxa"/>
            <w:shd w:val="clear" w:color="auto" w:fill="D7D7D7"/>
          </w:tcPr>
          <w:p w:rsidR="00175CE5" w:rsidRDefault="00175CE5" w:rsidP="00175CE5">
            <w:pPr>
              <w:spacing w:line="210" w:lineRule="auto"/>
              <w:ind w:left="21"/>
              <w:rPr>
                <w:rFonts w:ascii="Arial" w:eastAsia="Arial" w:hAnsi="Arial" w:cs="Arial"/>
                <w:b/>
                <w:color w:val="000009"/>
                <w:sz w:val="20"/>
                <w:szCs w:val="20"/>
              </w:rPr>
            </w:pPr>
            <w:r>
              <w:rPr>
                <w:rFonts w:ascii="Arial" w:eastAsia="Arial" w:hAnsi="Arial" w:cs="Arial"/>
                <w:b/>
                <w:color w:val="000009"/>
                <w:sz w:val="20"/>
                <w:szCs w:val="20"/>
              </w:rPr>
              <w:t>TOTAL DO CURSO</w:t>
            </w:r>
          </w:p>
        </w:tc>
        <w:tc>
          <w:tcPr>
            <w:tcW w:w="1140"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spacing w:line="210" w:lineRule="auto"/>
              <w:ind w:left="21"/>
              <w:jc w:val="center"/>
              <w:rPr>
                <w:rFonts w:ascii="Arial" w:eastAsia="Arial" w:hAnsi="Arial" w:cs="Arial"/>
                <w:b/>
                <w:color w:val="FF0000"/>
                <w:sz w:val="20"/>
                <w:szCs w:val="20"/>
              </w:rPr>
            </w:pPr>
            <w:r>
              <w:rPr>
                <w:rFonts w:ascii="Arial" w:eastAsia="Arial" w:hAnsi="Arial" w:cs="Arial"/>
                <w:b/>
                <w:color w:val="FF0000"/>
                <w:sz w:val="20"/>
                <w:szCs w:val="20"/>
              </w:rPr>
              <w:t>X</w:t>
            </w:r>
          </w:p>
        </w:tc>
        <w:tc>
          <w:tcPr>
            <w:tcW w:w="1080"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spacing w:line="210" w:lineRule="auto"/>
              <w:ind w:left="21"/>
              <w:jc w:val="center"/>
              <w:rPr>
                <w:rFonts w:ascii="Arial" w:eastAsia="Arial" w:hAnsi="Arial" w:cs="Arial"/>
                <w:b/>
                <w:color w:val="FF0000"/>
                <w:sz w:val="20"/>
                <w:szCs w:val="20"/>
              </w:rPr>
            </w:pPr>
            <w:r>
              <w:rPr>
                <w:rFonts w:ascii="Arial" w:eastAsia="Arial" w:hAnsi="Arial" w:cs="Arial"/>
                <w:b/>
                <w:color w:val="FF0000"/>
                <w:sz w:val="20"/>
                <w:szCs w:val="20"/>
              </w:rPr>
              <w:t>X</w:t>
            </w:r>
          </w:p>
        </w:tc>
        <w:tc>
          <w:tcPr>
            <w:tcW w:w="1345"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spacing w:line="210" w:lineRule="auto"/>
              <w:ind w:left="21"/>
              <w:jc w:val="center"/>
              <w:rPr>
                <w:rFonts w:ascii="Arial" w:eastAsia="Arial" w:hAnsi="Arial" w:cs="Arial"/>
                <w:b/>
                <w:color w:val="FF0000"/>
                <w:sz w:val="20"/>
                <w:szCs w:val="20"/>
              </w:rPr>
            </w:pPr>
            <w:r>
              <w:rPr>
                <w:rFonts w:ascii="Arial" w:eastAsia="Arial" w:hAnsi="Arial" w:cs="Arial"/>
                <w:b/>
                <w:color w:val="FF0000"/>
                <w:sz w:val="20"/>
                <w:szCs w:val="20"/>
              </w:rPr>
              <w:t>X</w:t>
            </w:r>
          </w:p>
        </w:tc>
        <w:tc>
          <w:tcPr>
            <w:tcW w:w="7203" w:type="dxa"/>
            <w:gridSpan w:val="6"/>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jc w:val="center"/>
              <w:rPr>
                <w:sz w:val="16"/>
                <w:szCs w:val="16"/>
              </w:rPr>
            </w:pPr>
            <w:r>
              <w:rPr>
                <w:sz w:val="16"/>
                <w:szCs w:val="16"/>
              </w:rPr>
              <w:t>-</w:t>
            </w:r>
          </w:p>
        </w:tc>
      </w:tr>
    </w:tbl>
    <w:p w:rsidR="00175CE5" w:rsidRDefault="00175CE5" w:rsidP="00175CE5">
      <w:pPr>
        <w:spacing w:before="120" w:line="360" w:lineRule="auto"/>
        <w:ind w:right="368"/>
        <w:jc w:val="both"/>
        <w:rPr>
          <w:color w:val="000000"/>
          <w:sz w:val="24"/>
          <w:szCs w:val="24"/>
        </w:rPr>
        <w:sectPr w:rsidR="00175CE5">
          <w:pgSz w:w="16840" w:h="11910" w:orient="landscape"/>
          <w:pgMar w:top="1480" w:right="1162" w:bottom="760" w:left="839" w:header="567" w:footer="646" w:gutter="0"/>
          <w:cols w:space="720"/>
        </w:sectPr>
      </w:pPr>
    </w:p>
    <w:p w:rsidR="00175CE5" w:rsidRDefault="00175CE5" w:rsidP="00175CE5">
      <w:pPr>
        <w:spacing w:before="120" w:line="360" w:lineRule="auto"/>
        <w:ind w:left="222" w:right="368" w:firstLine="566"/>
        <w:jc w:val="both"/>
        <w:rPr>
          <w:color w:val="000000"/>
          <w:sz w:val="24"/>
          <w:szCs w:val="24"/>
        </w:rPr>
      </w:pPr>
      <w:r>
        <w:rPr>
          <w:color w:val="000000"/>
          <w:sz w:val="24"/>
          <w:szCs w:val="24"/>
        </w:rPr>
        <w:lastRenderedPageBreak/>
        <w:t>O Quadro 6 deve apresentar o resumo da Carga Horária total de oferta do curso, comprovando-se assim que o mesmo atende à legislação vigente relativo ao quantitativo mínimo de horas.</w:t>
      </w:r>
    </w:p>
    <w:p w:rsidR="00175CE5" w:rsidRDefault="00175CE5" w:rsidP="00175CE5">
      <w:pPr>
        <w:spacing w:after="44" w:line="275" w:lineRule="auto"/>
        <w:ind w:right="150"/>
        <w:jc w:val="center"/>
        <w:rPr>
          <w:color w:val="000000"/>
          <w:sz w:val="24"/>
          <w:szCs w:val="24"/>
        </w:rPr>
      </w:pPr>
      <w:r>
        <w:rPr>
          <w:b/>
          <w:color w:val="000000"/>
          <w:sz w:val="24"/>
          <w:szCs w:val="24"/>
        </w:rPr>
        <w:t xml:space="preserve">Quadro 6: </w:t>
      </w:r>
      <w:r>
        <w:rPr>
          <w:color w:val="000000"/>
          <w:sz w:val="24"/>
          <w:szCs w:val="24"/>
        </w:rPr>
        <w:t>Resumo da carga horária dos cursos superiores</w:t>
      </w:r>
    </w:p>
    <w:tbl>
      <w:tblPr>
        <w:tblW w:w="5202" w:type="dxa"/>
        <w:tblInd w:w="2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1"/>
        <w:gridCol w:w="1661"/>
      </w:tblGrid>
      <w:tr w:rsidR="00175CE5" w:rsidTr="00175CE5">
        <w:trPr>
          <w:trHeight w:val="433"/>
        </w:trPr>
        <w:tc>
          <w:tcPr>
            <w:tcW w:w="5202" w:type="dxa"/>
            <w:gridSpan w:val="2"/>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bottom w:w="15" w:type="dxa"/>
              <w:right w:w="15" w:type="dxa"/>
            </w:tcMar>
          </w:tcPr>
          <w:p w:rsidR="00175CE5" w:rsidRDefault="00175CE5" w:rsidP="00175CE5">
            <w:pPr>
              <w:spacing w:before="7"/>
              <w:rPr>
                <w:color w:val="000000"/>
                <w:sz w:val="17"/>
                <w:szCs w:val="17"/>
              </w:rPr>
            </w:pPr>
          </w:p>
          <w:p w:rsidR="00175CE5" w:rsidRDefault="00175CE5" w:rsidP="00175CE5">
            <w:pPr>
              <w:spacing w:before="1" w:line="211" w:lineRule="auto"/>
              <w:ind w:right="108"/>
              <w:jc w:val="center"/>
              <w:rPr>
                <w:rFonts w:ascii="Arial" w:eastAsia="Arial" w:hAnsi="Arial" w:cs="Arial"/>
                <w:b/>
                <w:color w:val="000000"/>
                <w:sz w:val="20"/>
                <w:szCs w:val="20"/>
              </w:rPr>
            </w:pPr>
            <w:r>
              <w:rPr>
                <w:rFonts w:ascii="Arial" w:eastAsia="Arial" w:hAnsi="Arial" w:cs="Arial"/>
                <w:b/>
                <w:color w:val="000009"/>
                <w:sz w:val="20"/>
                <w:szCs w:val="20"/>
              </w:rPr>
              <w:t>RESUMO</w:t>
            </w:r>
          </w:p>
        </w:tc>
      </w:tr>
      <w:tr w:rsidR="00175CE5" w:rsidTr="00175CE5">
        <w:trPr>
          <w:trHeight w:val="316"/>
        </w:trPr>
        <w:tc>
          <w:tcPr>
            <w:tcW w:w="3541" w:type="dxa"/>
            <w:tcBorders>
              <w:top w:val="single" w:sz="4" w:space="0" w:color="000000"/>
              <w:left w:val="single" w:sz="8"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before="52"/>
              <w:ind w:left="13"/>
              <w:rPr>
                <w:rFonts w:ascii="Arial MT" w:eastAsia="Arial MT" w:hAnsi="Arial MT" w:cs="Arial MT"/>
                <w:color w:val="000000"/>
                <w:sz w:val="20"/>
                <w:szCs w:val="20"/>
              </w:rPr>
            </w:pPr>
            <w:r>
              <w:rPr>
                <w:rFonts w:ascii="Arial MT" w:eastAsia="Arial MT" w:hAnsi="Arial MT" w:cs="Arial MT"/>
                <w:color w:val="000009"/>
                <w:sz w:val="20"/>
                <w:szCs w:val="20"/>
              </w:rPr>
              <w:t>Carga Horária Total de Disciplinas</w:t>
            </w:r>
          </w:p>
        </w:tc>
        <w:tc>
          <w:tcPr>
            <w:tcW w:w="1661" w:type="dxa"/>
            <w:tcBorders>
              <w:top w:val="single" w:sz="4" w:space="0" w:color="000000"/>
              <w:left w:val="single" w:sz="4" w:space="0" w:color="000000"/>
              <w:bottom w:val="single" w:sz="4" w:space="0" w:color="000000"/>
              <w:right w:val="single" w:sz="8" w:space="0" w:color="000000"/>
            </w:tcBorders>
            <w:tcMar>
              <w:top w:w="15" w:type="dxa"/>
              <w:left w:w="15" w:type="dxa"/>
              <w:bottom w:w="15" w:type="dxa"/>
              <w:right w:w="15" w:type="dxa"/>
            </w:tcMar>
          </w:tcPr>
          <w:p w:rsidR="00175CE5" w:rsidRDefault="00175CE5" w:rsidP="00175CE5">
            <w:pPr>
              <w:spacing w:before="52"/>
              <w:ind w:left="21"/>
              <w:jc w:val="center"/>
              <w:rPr>
                <w:rFonts w:ascii="Arial MT" w:eastAsia="Arial MT" w:hAnsi="Arial MT" w:cs="Arial MT"/>
                <w:color w:val="000000"/>
                <w:sz w:val="20"/>
                <w:szCs w:val="20"/>
              </w:rPr>
            </w:pPr>
            <w:r>
              <w:rPr>
                <w:rFonts w:ascii="Arial MT" w:eastAsia="Arial MT" w:hAnsi="Arial MT" w:cs="Arial MT"/>
                <w:color w:val="FF0000"/>
                <w:sz w:val="20"/>
                <w:szCs w:val="20"/>
              </w:rPr>
              <w:t>X</w:t>
            </w:r>
          </w:p>
        </w:tc>
      </w:tr>
      <w:tr w:rsidR="00175CE5" w:rsidTr="00175CE5">
        <w:trPr>
          <w:trHeight w:val="316"/>
        </w:trPr>
        <w:tc>
          <w:tcPr>
            <w:tcW w:w="3541" w:type="dxa"/>
            <w:tcBorders>
              <w:top w:val="single" w:sz="4" w:space="0" w:color="000000"/>
              <w:left w:val="single" w:sz="8"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before="52"/>
              <w:ind w:left="13"/>
              <w:rPr>
                <w:rFonts w:ascii="Arial MT" w:eastAsia="Arial MT" w:hAnsi="Arial MT" w:cs="Arial MT"/>
                <w:sz w:val="20"/>
                <w:szCs w:val="20"/>
              </w:rPr>
            </w:pPr>
            <w:r>
              <w:rPr>
                <w:rFonts w:ascii="Arial MT" w:eastAsia="Arial MT" w:hAnsi="Arial MT" w:cs="Arial MT"/>
                <w:color w:val="000009"/>
                <w:sz w:val="20"/>
                <w:szCs w:val="20"/>
              </w:rPr>
              <w:t>Carga Horária de Extensão</w:t>
            </w:r>
          </w:p>
        </w:tc>
        <w:tc>
          <w:tcPr>
            <w:tcW w:w="1661" w:type="dxa"/>
            <w:tcBorders>
              <w:top w:val="single" w:sz="4" w:space="0" w:color="000000"/>
              <w:left w:val="single" w:sz="4" w:space="0" w:color="000000"/>
              <w:bottom w:val="single" w:sz="4" w:space="0" w:color="000000"/>
              <w:right w:val="single" w:sz="8" w:space="0" w:color="000000"/>
            </w:tcBorders>
            <w:tcMar>
              <w:top w:w="15" w:type="dxa"/>
              <w:left w:w="15" w:type="dxa"/>
              <w:bottom w:w="15" w:type="dxa"/>
              <w:right w:w="15" w:type="dxa"/>
            </w:tcMar>
          </w:tcPr>
          <w:p w:rsidR="00175CE5" w:rsidRDefault="00175CE5" w:rsidP="00175CE5">
            <w:pPr>
              <w:spacing w:before="52"/>
              <w:ind w:left="21"/>
              <w:jc w:val="center"/>
              <w:rPr>
                <w:rFonts w:ascii="Arial MT" w:eastAsia="Arial MT" w:hAnsi="Arial MT" w:cs="Arial MT"/>
                <w:sz w:val="20"/>
                <w:szCs w:val="20"/>
              </w:rPr>
            </w:pPr>
            <w:r>
              <w:rPr>
                <w:rFonts w:ascii="Arial MT" w:eastAsia="Arial MT" w:hAnsi="Arial MT" w:cs="Arial MT"/>
                <w:color w:val="FF0000"/>
                <w:sz w:val="20"/>
                <w:szCs w:val="20"/>
              </w:rPr>
              <w:t>X</w:t>
            </w:r>
          </w:p>
        </w:tc>
      </w:tr>
      <w:tr w:rsidR="00175CE5" w:rsidTr="00175CE5">
        <w:trPr>
          <w:trHeight w:val="316"/>
        </w:trPr>
        <w:tc>
          <w:tcPr>
            <w:tcW w:w="3541" w:type="dxa"/>
            <w:tcBorders>
              <w:top w:val="single" w:sz="4" w:space="0" w:color="000000"/>
              <w:left w:val="single" w:sz="8"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before="50"/>
              <w:ind w:left="13"/>
              <w:rPr>
                <w:rFonts w:ascii="Arial MT" w:eastAsia="Arial MT" w:hAnsi="Arial MT" w:cs="Arial MT"/>
                <w:sz w:val="20"/>
                <w:szCs w:val="20"/>
              </w:rPr>
            </w:pPr>
            <w:r>
              <w:rPr>
                <w:rFonts w:ascii="Arial MT" w:eastAsia="Arial MT" w:hAnsi="Arial MT" w:cs="Arial MT"/>
                <w:color w:val="000009"/>
                <w:sz w:val="20"/>
                <w:szCs w:val="20"/>
              </w:rPr>
              <w:t>Estágio Curricular (se existir)</w:t>
            </w:r>
          </w:p>
        </w:tc>
        <w:tc>
          <w:tcPr>
            <w:tcW w:w="1661" w:type="dxa"/>
            <w:tcBorders>
              <w:top w:val="single" w:sz="4" w:space="0" w:color="000000"/>
              <w:left w:val="single" w:sz="4" w:space="0" w:color="000000"/>
              <w:bottom w:val="single" w:sz="4" w:space="0" w:color="000000"/>
              <w:right w:val="single" w:sz="8" w:space="0" w:color="000000"/>
            </w:tcBorders>
            <w:tcMar>
              <w:top w:w="15" w:type="dxa"/>
              <w:left w:w="15" w:type="dxa"/>
              <w:bottom w:w="15" w:type="dxa"/>
              <w:right w:w="15" w:type="dxa"/>
            </w:tcMar>
          </w:tcPr>
          <w:p w:rsidR="00175CE5" w:rsidRDefault="00175CE5" w:rsidP="00175CE5">
            <w:pPr>
              <w:spacing w:before="50"/>
              <w:ind w:left="21"/>
              <w:jc w:val="center"/>
              <w:rPr>
                <w:rFonts w:ascii="Arial MT" w:eastAsia="Arial MT" w:hAnsi="Arial MT" w:cs="Arial MT"/>
                <w:sz w:val="20"/>
                <w:szCs w:val="20"/>
              </w:rPr>
            </w:pPr>
            <w:r>
              <w:rPr>
                <w:rFonts w:ascii="Arial MT" w:eastAsia="Arial MT" w:hAnsi="Arial MT" w:cs="Arial MT"/>
                <w:color w:val="FF0000"/>
                <w:sz w:val="20"/>
                <w:szCs w:val="20"/>
              </w:rPr>
              <w:t>X</w:t>
            </w:r>
          </w:p>
        </w:tc>
      </w:tr>
      <w:tr w:rsidR="00175CE5" w:rsidTr="00175CE5">
        <w:trPr>
          <w:trHeight w:val="316"/>
        </w:trPr>
        <w:tc>
          <w:tcPr>
            <w:tcW w:w="3541" w:type="dxa"/>
            <w:tcBorders>
              <w:top w:val="single" w:sz="4" w:space="0" w:color="000000"/>
              <w:left w:val="single" w:sz="8"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before="52"/>
              <w:ind w:left="13"/>
              <w:rPr>
                <w:rFonts w:ascii="Arial MT" w:eastAsia="Arial MT" w:hAnsi="Arial MT" w:cs="Arial MT"/>
                <w:sz w:val="20"/>
                <w:szCs w:val="20"/>
              </w:rPr>
            </w:pPr>
            <w:r>
              <w:rPr>
                <w:rFonts w:ascii="Arial MT" w:eastAsia="Arial MT" w:hAnsi="Arial MT" w:cs="Arial MT"/>
                <w:color w:val="000009"/>
                <w:sz w:val="20"/>
                <w:szCs w:val="20"/>
              </w:rPr>
              <w:t>Trabalho de Conclusão de Curso (TCC) (se existir)</w:t>
            </w:r>
          </w:p>
        </w:tc>
        <w:tc>
          <w:tcPr>
            <w:tcW w:w="1661" w:type="dxa"/>
            <w:tcBorders>
              <w:top w:val="single" w:sz="4" w:space="0" w:color="000000"/>
              <w:left w:val="single" w:sz="4" w:space="0" w:color="000000"/>
              <w:bottom w:val="single" w:sz="4" w:space="0" w:color="000000"/>
              <w:right w:val="single" w:sz="8" w:space="0" w:color="000000"/>
            </w:tcBorders>
            <w:tcMar>
              <w:top w:w="15" w:type="dxa"/>
              <w:left w:w="15" w:type="dxa"/>
              <w:bottom w:w="15" w:type="dxa"/>
              <w:right w:w="15" w:type="dxa"/>
            </w:tcMar>
          </w:tcPr>
          <w:p w:rsidR="00175CE5" w:rsidRDefault="00175CE5" w:rsidP="00175CE5">
            <w:pPr>
              <w:spacing w:before="52"/>
              <w:ind w:left="21"/>
              <w:jc w:val="center"/>
              <w:rPr>
                <w:rFonts w:ascii="Arial MT" w:eastAsia="Arial MT" w:hAnsi="Arial MT" w:cs="Arial MT"/>
                <w:sz w:val="20"/>
                <w:szCs w:val="20"/>
              </w:rPr>
            </w:pPr>
            <w:r>
              <w:rPr>
                <w:rFonts w:ascii="Arial MT" w:eastAsia="Arial MT" w:hAnsi="Arial MT" w:cs="Arial MT"/>
                <w:color w:val="FF0000"/>
                <w:sz w:val="20"/>
                <w:szCs w:val="20"/>
              </w:rPr>
              <w:t>X</w:t>
            </w:r>
          </w:p>
        </w:tc>
      </w:tr>
      <w:tr w:rsidR="00175CE5" w:rsidTr="00175CE5">
        <w:trPr>
          <w:trHeight w:val="316"/>
        </w:trPr>
        <w:tc>
          <w:tcPr>
            <w:tcW w:w="3541" w:type="dxa"/>
            <w:tcBorders>
              <w:top w:val="single" w:sz="4" w:space="0" w:color="000000"/>
              <w:left w:val="single" w:sz="8"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before="52"/>
              <w:ind w:left="13"/>
              <w:rPr>
                <w:rFonts w:ascii="Arial MT" w:eastAsia="Arial MT" w:hAnsi="Arial MT" w:cs="Arial MT"/>
                <w:sz w:val="20"/>
                <w:szCs w:val="20"/>
              </w:rPr>
            </w:pPr>
            <w:r>
              <w:rPr>
                <w:rFonts w:ascii="Arial MT" w:eastAsia="Arial MT" w:hAnsi="Arial MT" w:cs="Arial MT"/>
                <w:color w:val="000009"/>
                <w:sz w:val="20"/>
                <w:szCs w:val="20"/>
              </w:rPr>
              <w:t>Atividade complementar (se existir)</w:t>
            </w:r>
          </w:p>
        </w:tc>
        <w:tc>
          <w:tcPr>
            <w:tcW w:w="1661" w:type="dxa"/>
            <w:tcBorders>
              <w:top w:val="single" w:sz="4" w:space="0" w:color="000000"/>
              <w:left w:val="single" w:sz="4" w:space="0" w:color="000000"/>
              <w:bottom w:val="single" w:sz="4" w:space="0" w:color="000000"/>
              <w:right w:val="single" w:sz="8" w:space="0" w:color="000000"/>
            </w:tcBorders>
            <w:tcMar>
              <w:top w:w="15" w:type="dxa"/>
              <w:left w:w="15" w:type="dxa"/>
              <w:bottom w:w="15" w:type="dxa"/>
              <w:right w:w="15" w:type="dxa"/>
            </w:tcMar>
          </w:tcPr>
          <w:p w:rsidR="00175CE5" w:rsidRDefault="00175CE5" w:rsidP="00175CE5">
            <w:pPr>
              <w:spacing w:before="52"/>
              <w:ind w:left="21"/>
              <w:jc w:val="center"/>
              <w:rPr>
                <w:rFonts w:ascii="Arial MT" w:eastAsia="Arial MT" w:hAnsi="Arial MT" w:cs="Arial MT"/>
                <w:sz w:val="20"/>
                <w:szCs w:val="20"/>
              </w:rPr>
            </w:pPr>
            <w:r>
              <w:rPr>
                <w:rFonts w:ascii="Arial MT" w:eastAsia="Arial MT" w:hAnsi="Arial MT" w:cs="Arial MT"/>
                <w:color w:val="FF0000"/>
                <w:sz w:val="20"/>
                <w:szCs w:val="20"/>
              </w:rPr>
              <w:t>X</w:t>
            </w:r>
          </w:p>
        </w:tc>
      </w:tr>
      <w:tr w:rsidR="00175CE5" w:rsidTr="00175CE5">
        <w:trPr>
          <w:trHeight w:val="316"/>
        </w:trPr>
        <w:tc>
          <w:tcPr>
            <w:tcW w:w="3541" w:type="dxa"/>
            <w:tcBorders>
              <w:top w:val="single" w:sz="4" w:space="0" w:color="000000"/>
              <w:left w:val="single" w:sz="8"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before="47"/>
              <w:ind w:left="13"/>
              <w:rPr>
                <w:rFonts w:ascii="Arial" w:eastAsia="Arial" w:hAnsi="Arial" w:cs="Arial"/>
                <w:b/>
                <w:sz w:val="20"/>
                <w:szCs w:val="20"/>
              </w:rPr>
            </w:pPr>
            <w:r>
              <w:rPr>
                <w:rFonts w:ascii="Arial" w:eastAsia="Arial" w:hAnsi="Arial" w:cs="Arial"/>
                <w:b/>
                <w:color w:val="000009"/>
                <w:sz w:val="20"/>
                <w:szCs w:val="20"/>
              </w:rPr>
              <w:t>Carga Horária Total do Curso</w:t>
            </w:r>
          </w:p>
        </w:tc>
        <w:tc>
          <w:tcPr>
            <w:tcW w:w="1661" w:type="dxa"/>
            <w:tcBorders>
              <w:top w:val="single" w:sz="4" w:space="0" w:color="000000"/>
              <w:left w:val="single" w:sz="4" w:space="0" w:color="000000"/>
              <w:bottom w:val="single" w:sz="4" w:space="0" w:color="000000"/>
              <w:right w:val="single" w:sz="8" w:space="0" w:color="000000"/>
            </w:tcBorders>
            <w:tcMar>
              <w:top w:w="15" w:type="dxa"/>
              <w:left w:w="15" w:type="dxa"/>
              <w:bottom w:w="15" w:type="dxa"/>
              <w:right w:w="15" w:type="dxa"/>
            </w:tcMar>
          </w:tcPr>
          <w:p w:rsidR="00175CE5" w:rsidRDefault="00175CE5" w:rsidP="00175CE5">
            <w:pPr>
              <w:spacing w:after="0"/>
              <w:ind w:left="641" w:right="617"/>
              <w:jc w:val="center"/>
              <w:rPr>
                <w:rFonts w:ascii="Arial" w:eastAsia="Arial" w:hAnsi="Arial" w:cs="Arial"/>
                <w:b/>
                <w:color w:val="FF0000"/>
                <w:sz w:val="20"/>
                <w:szCs w:val="20"/>
              </w:rPr>
            </w:pPr>
            <w:r>
              <w:rPr>
                <w:rFonts w:ascii="Arial" w:eastAsia="Arial" w:hAnsi="Arial" w:cs="Arial"/>
                <w:b/>
                <w:color w:val="FF0000"/>
                <w:sz w:val="20"/>
                <w:szCs w:val="20"/>
              </w:rPr>
              <w:t>X</w:t>
            </w:r>
          </w:p>
        </w:tc>
      </w:tr>
    </w:tbl>
    <w:p w:rsidR="00175CE5" w:rsidRDefault="00175CE5" w:rsidP="00175CE5">
      <w:pPr>
        <w:rPr>
          <w:color w:val="000000"/>
          <w:sz w:val="20"/>
          <w:szCs w:val="20"/>
        </w:rPr>
      </w:pPr>
    </w:p>
    <w:p w:rsidR="00175CE5" w:rsidRDefault="00175CE5" w:rsidP="00175CE5">
      <w:pPr>
        <w:spacing w:after="0" w:line="360" w:lineRule="auto"/>
        <w:ind w:firstLine="720"/>
        <w:jc w:val="both"/>
        <w:rPr>
          <w:b/>
          <w:color w:val="000000"/>
          <w:sz w:val="24"/>
          <w:szCs w:val="24"/>
        </w:rPr>
      </w:pPr>
      <w:r>
        <w:rPr>
          <w:b/>
          <w:color w:val="000000"/>
          <w:sz w:val="24"/>
          <w:szCs w:val="24"/>
        </w:rPr>
        <w:t>Conteúdos obrigatórios</w:t>
      </w:r>
      <w:r>
        <w:rPr>
          <w:b/>
          <w:sz w:val="24"/>
          <w:szCs w:val="24"/>
        </w:rPr>
        <w:t xml:space="preserve"> (Texto-padrão)</w:t>
      </w:r>
    </w:p>
    <w:p w:rsidR="00175CE5" w:rsidRDefault="00175CE5" w:rsidP="00175CE5">
      <w:pPr>
        <w:spacing w:after="0" w:line="360" w:lineRule="auto"/>
        <w:ind w:firstLine="720"/>
        <w:jc w:val="both"/>
        <w:rPr>
          <w:sz w:val="24"/>
          <w:szCs w:val="24"/>
        </w:rPr>
      </w:pPr>
      <w:r>
        <w:rPr>
          <w:sz w:val="24"/>
          <w:szCs w:val="24"/>
        </w:rPr>
        <w:t>O quadro abaixo apresenta os conteúdos a serem abordados em decorrência de dispositivos legais específicos que atravessam diversas áreas do conhecimento e se conectam ao contexto de vida do estudante.</w:t>
      </w:r>
    </w:p>
    <w:p w:rsidR="00175CE5" w:rsidRDefault="00175CE5" w:rsidP="00175CE5">
      <w:pPr>
        <w:spacing w:before="7" w:after="0" w:line="360" w:lineRule="auto"/>
        <w:jc w:val="both"/>
        <w:rPr>
          <w:sz w:val="24"/>
          <w:szCs w:val="24"/>
        </w:rPr>
      </w:pPr>
    </w:p>
    <w:p w:rsidR="00175CE5" w:rsidRDefault="00175CE5" w:rsidP="00175CE5">
      <w:pPr>
        <w:spacing w:before="7" w:after="0" w:line="360" w:lineRule="auto"/>
        <w:jc w:val="center"/>
        <w:rPr>
          <w:color w:val="000000"/>
          <w:sz w:val="24"/>
          <w:szCs w:val="24"/>
        </w:rPr>
      </w:pPr>
      <w:r>
        <w:rPr>
          <w:b/>
          <w:color w:val="000000"/>
          <w:sz w:val="24"/>
          <w:szCs w:val="24"/>
        </w:rPr>
        <w:t>Quadro 07:</w:t>
      </w:r>
      <w:r>
        <w:rPr>
          <w:color w:val="000000"/>
          <w:sz w:val="24"/>
          <w:szCs w:val="24"/>
        </w:rPr>
        <w:t xml:space="preserve"> Conteúdos obrigatórios</w:t>
      </w:r>
    </w:p>
    <w:tbl>
      <w:tblPr>
        <w:tblW w:w="9886" w:type="dxa"/>
        <w:tblLayout w:type="fixed"/>
        <w:tblLook w:val="04A0" w:firstRow="1" w:lastRow="0" w:firstColumn="1" w:lastColumn="0" w:noHBand="0" w:noVBand="1"/>
      </w:tblPr>
      <w:tblGrid>
        <w:gridCol w:w="2802"/>
        <w:gridCol w:w="3118"/>
        <w:gridCol w:w="3966"/>
      </w:tblGrid>
      <w:tr w:rsidR="00175CE5" w:rsidTr="00175CE5">
        <w:tc>
          <w:tcPr>
            <w:tcW w:w="28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75CE5" w:rsidRDefault="00175CE5" w:rsidP="00175CE5">
            <w:pPr>
              <w:widowControl/>
              <w:jc w:val="center"/>
              <w:rPr>
                <w:sz w:val="24"/>
                <w:szCs w:val="24"/>
              </w:rPr>
            </w:pPr>
            <w:r>
              <w:rPr>
                <w:b/>
                <w:color w:val="000000"/>
                <w:sz w:val="24"/>
                <w:szCs w:val="24"/>
              </w:rPr>
              <w:t>CONTEÚDO/TEMA</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75CE5" w:rsidRDefault="00175CE5" w:rsidP="00175CE5">
            <w:pPr>
              <w:widowControl/>
              <w:jc w:val="center"/>
              <w:rPr>
                <w:sz w:val="24"/>
                <w:szCs w:val="24"/>
              </w:rPr>
            </w:pPr>
            <w:r>
              <w:rPr>
                <w:b/>
                <w:color w:val="000000"/>
                <w:sz w:val="24"/>
                <w:szCs w:val="24"/>
              </w:rPr>
              <w:t>MARCO LEGAL</w:t>
            </w:r>
          </w:p>
        </w:tc>
        <w:tc>
          <w:tcPr>
            <w:tcW w:w="39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75CE5" w:rsidRDefault="00175CE5" w:rsidP="00175CE5">
            <w:pPr>
              <w:widowControl/>
              <w:jc w:val="center"/>
              <w:rPr>
                <w:sz w:val="24"/>
                <w:szCs w:val="24"/>
              </w:rPr>
            </w:pPr>
            <w:r>
              <w:rPr>
                <w:b/>
                <w:color w:val="000000"/>
                <w:sz w:val="24"/>
                <w:szCs w:val="24"/>
              </w:rPr>
              <w:t>METODOLOGIA</w:t>
            </w:r>
            <w:r>
              <w:rPr>
                <w:b/>
                <w:color w:val="000000"/>
                <w:sz w:val="24"/>
                <w:szCs w:val="24"/>
                <w:vertAlign w:val="superscript"/>
              </w:rPr>
              <w:footnoteReference w:id="1"/>
            </w:r>
          </w:p>
        </w:tc>
      </w:tr>
      <w:tr w:rsidR="00175CE5" w:rsidTr="00175CE5">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CE5" w:rsidRDefault="00175CE5" w:rsidP="00175CE5">
            <w:pPr>
              <w:spacing w:after="0"/>
              <w:rPr>
                <w:color w:val="000000"/>
              </w:rPr>
            </w:pPr>
            <w:r>
              <w:rPr>
                <w:color w:val="000000"/>
              </w:rPr>
              <w:t>História e Cultura Afro-Brasileira</w:t>
            </w:r>
          </w:p>
          <w:p w:rsidR="00175CE5" w:rsidRDefault="00175CE5" w:rsidP="00175CE5">
            <w:pPr>
              <w:spacing w:after="0"/>
              <w:rPr>
                <w:rFonts w:ascii="Arial" w:eastAsia="Arial" w:hAnsi="Arial" w:cs="Arial"/>
                <w:color w:val="000000"/>
              </w:rPr>
            </w:pPr>
          </w:p>
          <w:p w:rsidR="00175CE5" w:rsidRDefault="00175CE5" w:rsidP="00175CE5">
            <w:pPr>
              <w:spacing w:after="0"/>
              <w:rPr>
                <w:rFonts w:ascii="Arial" w:eastAsia="Arial" w:hAnsi="Arial" w:cs="Arial"/>
                <w:color w:val="000000"/>
              </w:rPr>
            </w:pPr>
          </w:p>
          <w:p w:rsidR="00175CE5" w:rsidRDefault="00175CE5" w:rsidP="00175CE5">
            <w:pPr>
              <w:spacing w:after="0"/>
              <w:rPr>
                <w:rFonts w:ascii="Arial" w:eastAsia="Arial" w:hAnsi="Arial" w:cs="Arial"/>
                <w:color w:val="000000"/>
              </w:rPr>
            </w:pPr>
          </w:p>
          <w:p w:rsidR="00175CE5" w:rsidRDefault="00175CE5" w:rsidP="00175CE5">
            <w:pPr>
              <w:spacing w:after="0"/>
              <w:rPr>
                <w:rFonts w:ascii="Arial" w:eastAsia="Arial" w:hAnsi="Arial" w:cs="Arial"/>
                <w:color w:val="000000"/>
              </w:rPr>
            </w:pPr>
          </w:p>
          <w:p w:rsidR="00175CE5" w:rsidRDefault="00175CE5" w:rsidP="00175CE5">
            <w:pPr>
              <w:spacing w:after="0"/>
              <w:rPr>
                <w:rFonts w:ascii="Arial" w:eastAsia="Arial" w:hAnsi="Arial" w:cs="Arial"/>
                <w:color w:val="000000"/>
              </w:rPr>
            </w:pPr>
          </w:p>
          <w:p w:rsidR="00175CE5" w:rsidRDefault="00175CE5" w:rsidP="00175CE5">
            <w:pPr>
              <w:spacing w:after="0"/>
              <w:rPr>
                <w:rFonts w:ascii="Arial" w:eastAsia="Arial" w:hAnsi="Arial" w:cs="Arial"/>
                <w:color w:val="000000"/>
              </w:rPr>
            </w:pPr>
          </w:p>
          <w:p w:rsidR="00175CE5" w:rsidRDefault="00175CE5" w:rsidP="00175CE5">
            <w:pPr>
              <w:spacing w:after="0"/>
              <w:rPr>
                <w:rFonts w:ascii="Arial" w:eastAsia="Arial" w:hAnsi="Arial" w:cs="Arial"/>
                <w:color w:val="000000"/>
              </w:rPr>
            </w:pPr>
          </w:p>
          <w:p w:rsidR="00175CE5" w:rsidRDefault="00175CE5" w:rsidP="00175CE5">
            <w:pPr>
              <w:spacing w:after="0"/>
              <w:rPr>
                <w:sz w:val="24"/>
                <w:szCs w:val="24"/>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CE5" w:rsidRDefault="00175CE5" w:rsidP="00175CE5">
            <w:pPr>
              <w:widowControl/>
              <w:spacing w:after="0"/>
              <w:jc w:val="both"/>
              <w:rPr>
                <w:sz w:val="24"/>
                <w:szCs w:val="24"/>
              </w:rPr>
            </w:pPr>
            <w:r>
              <w:rPr>
                <w:color w:val="000000"/>
              </w:rPr>
              <w:t>Resolução CNE/CP Nº 1/2004 - Diretrizes Curriculares Nacionais para a Educação das Relações Étnico-Raciais e para o Ensino de História e Cultura Afro-Brasileira e Africana</w:t>
            </w:r>
          </w:p>
        </w:tc>
        <w:tc>
          <w:tcPr>
            <w:tcW w:w="3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CE5" w:rsidRDefault="00175CE5" w:rsidP="00175CE5">
            <w:pPr>
              <w:spacing w:after="0"/>
              <w:rPr>
                <w:color w:val="FF0000"/>
              </w:rPr>
            </w:pPr>
            <w:r>
              <w:rPr>
                <w:color w:val="FF0000"/>
              </w:rPr>
              <w:t>Ex: Será desenvolvido na disciplina Educação, Diversidade e Cidadania. Também será trabalhado em palestras, oficinas, semanas acadêmicas, entre outras e em ações formativas promovidas pelo Núcleo de Estudos Afro-Brasileiros e Indígenas (NEABI).</w:t>
            </w:r>
          </w:p>
          <w:p w:rsidR="00175CE5" w:rsidRDefault="00175CE5" w:rsidP="00175CE5">
            <w:pPr>
              <w:widowControl/>
              <w:spacing w:after="0"/>
              <w:rPr>
                <w:color w:val="FF0000"/>
                <w:sz w:val="24"/>
                <w:szCs w:val="24"/>
              </w:rPr>
            </w:pPr>
          </w:p>
        </w:tc>
      </w:tr>
      <w:tr w:rsidR="00175CE5" w:rsidTr="00175CE5">
        <w:trPr>
          <w:trHeight w:val="998"/>
        </w:trPr>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CE5" w:rsidRDefault="00175CE5" w:rsidP="00175CE5">
            <w:pPr>
              <w:spacing w:after="0"/>
              <w:rPr>
                <w:sz w:val="24"/>
                <w:szCs w:val="24"/>
              </w:rPr>
            </w:pPr>
            <w:r>
              <w:rPr>
                <w:color w:val="000000"/>
              </w:rPr>
              <w:t>Educação Ambiental</w:t>
            </w:r>
            <w:r>
              <w:rPr>
                <w:color w:val="000000"/>
              </w:rPr>
              <w:tab/>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CE5" w:rsidRDefault="00175CE5" w:rsidP="00175CE5">
            <w:pPr>
              <w:spacing w:after="0"/>
              <w:rPr>
                <w:color w:val="000000"/>
              </w:rPr>
            </w:pPr>
            <w:r>
              <w:rPr>
                <w:color w:val="000000"/>
              </w:rPr>
              <w:t>Lei nº 9.795/1999</w:t>
            </w:r>
          </w:p>
          <w:p w:rsidR="00175CE5" w:rsidRDefault="00175CE5" w:rsidP="00175CE5">
            <w:pPr>
              <w:spacing w:after="0"/>
              <w:rPr>
                <w:color w:val="000000"/>
              </w:rPr>
            </w:pPr>
            <w:r>
              <w:rPr>
                <w:color w:val="000000"/>
              </w:rPr>
              <w:t xml:space="preserve">Resolução CNE/CP Nº 2/2012. - Diretrizes Curriculares </w:t>
            </w:r>
            <w:r>
              <w:rPr>
                <w:color w:val="000000"/>
              </w:rPr>
              <w:lastRenderedPageBreak/>
              <w:t>Nacionais para a Educação Ambiental</w:t>
            </w:r>
          </w:p>
          <w:p w:rsidR="00175CE5" w:rsidRDefault="00175CE5" w:rsidP="00175CE5">
            <w:pPr>
              <w:widowControl/>
              <w:spacing w:after="0"/>
              <w:jc w:val="both"/>
              <w:rPr>
                <w:sz w:val="24"/>
                <w:szCs w:val="24"/>
              </w:rPr>
            </w:pPr>
          </w:p>
        </w:tc>
        <w:tc>
          <w:tcPr>
            <w:tcW w:w="3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CE5" w:rsidRDefault="00175CE5" w:rsidP="00175CE5">
            <w:pPr>
              <w:widowControl/>
              <w:spacing w:after="0"/>
              <w:rPr>
                <w:color w:val="FF0000"/>
              </w:rPr>
            </w:pPr>
            <w:r>
              <w:rPr>
                <w:color w:val="FF0000"/>
                <w:highlight w:val="white"/>
              </w:rPr>
              <w:lastRenderedPageBreak/>
              <w:t>Será desenvolvida na(s) disciplina(s) XXXX, além de ser trabalhada em workshops, palestras, etc.</w:t>
            </w:r>
          </w:p>
        </w:tc>
      </w:tr>
      <w:tr w:rsidR="00175CE5" w:rsidTr="00175CE5">
        <w:trPr>
          <w:trHeight w:val="1425"/>
        </w:trPr>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CE5" w:rsidRDefault="00175CE5" w:rsidP="00175CE5">
            <w:pPr>
              <w:spacing w:after="0"/>
              <w:rPr>
                <w:color w:val="000000"/>
              </w:rPr>
            </w:pPr>
            <w:r>
              <w:rPr>
                <w:color w:val="000000"/>
              </w:rPr>
              <w:lastRenderedPageBreak/>
              <w:t>Educação em Direitos Humanos</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CE5" w:rsidRDefault="00175CE5" w:rsidP="00175CE5">
            <w:pPr>
              <w:spacing w:after="0"/>
              <w:rPr>
                <w:color w:val="000000"/>
              </w:rPr>
            </w:pPr>
            <w:r>
              <w:rPr>
                <w:color w:val="000000"/>
              </w:rPr>
              <w:t>Resolução CNE/CP Nº 1/2012- Diretrizes Nacionais para a Educação em Direitos Humanos</w:t>
            </w:r>
          </w:p>
        </w:tc>
        <w:tc>
          <w:tcPr>
            <w:tcW w:w="3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CE5" w:rsidRDefault="00175CE5" w:rsidP="00175CE5">
            <w:pPr>
              <w:widowControl/>
              <w:spacing w:after="0"/>
              <w:jc w:val="both"/>
              <w:rPr>
                <w:color w:val="FF0000"/>
              </w:rPr>
            </w:pPr>
            <w:r>
              <w:rPr>
                <w:color w:val="FF0000"/>
              </w:rPr>
              <w:t xml:space="preserve">Ex: Será desenvolvida na disciplina Educação, Diversidade e Cidadania. Também será trabalhada em palestras, oficinas, semanas acadêmicas e em ações formativas promovidas pelo Núcleo de Apoio à pessoa com necessidade específica (NAPNE), pelo Núcleo de Estudos Afro-brasileiros e Indígenas (NEABI), Núcleo de Igualdade de Gênero e Diversidade Sexual (NGEDIS). </w:t>
            </w:r>
          </w:p>
        </w:tc>
      </w:tr>
      <w:tr w:rsidR="00175CE5" w:rsidTr="00175CE5">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CE5" w:rsidRDefault="00175CE5" w:rsidP="00175CE5">
            <w:pPr>
              <w:spacing w:after="0"/>
              <w:rPr>
                <w:color w:val="000000"/>
              </w:rPr>
            </w:pPr>
            <w:r>
              <w:rPr>
                <w:color w:val="000000"/>
              </w:rPr>
              <w:t>Prevenção a incêndio e desastres</w:t>
            </w:r>
            <w:r>
              <w:rPr>
                <w:color w:val="000000"/>
              </w:rPr>
              <w:tab/>
            </w:r>
          </w:p>
          <w:p w:rsidR="00175CE5" w:rsidRDefault="00175CE5" w:rsidP="00175CE5">
            <w:pPr>
              <w:widowControl/>
              <w:spacing w:after="0"/>
              <w:jc w:val="both"/>
              <w:rPr>
                <w:sz w:val="24"/>
                <w:szCs w:val="24"/>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CE5" w:rsidRDefault="00175CE5" w:rsidP="00175CE5">
            <w:pPr>
              <w:widowControl/>
              <w:spacing w:after="0"/>
              <w:rPr>
                <w:sz w:val="24"/>
                <w:szCs w:val="24"/>
              </w:rPr>
            </w:pPr>
            <w:r>
              <w:rPr>
                <w:color w:val="000000"/>
              </w:rPr>
              <w:t>Lei nº 13.425/2017 (obrigatório para os cursos de Engenharia e Arquitetura)</w:t>
            </w:r>
          </w:p>
        </w:tc>
        <w:tc>
          <w:tcPr>
            <w:tcW w:w="3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CE5" w:rsidRDefault="00175CE5" w:rsidP="00175CE5">
            <w:pPr>
              <w:widowControl/>
              <w:spacing w:after="0"/>
              <w:jc w:val="both"/>
              <w:rPr>
                <w:color w:val="FF0000"/>
              </w:rPr>
            </w:pPr>
            <w:r>
              <w:rPr>
                <w:color w:val="FF0000"/>
              </w:rPr>
              <w:t>Ex: Será desenvolvida na(s) disciplina(s) XXXX, além de ser trabalhada em workshops, palestras, etc.</w:t>
            </w:r>
          </w:p>
        </w:tc>
      </w:tr>
      <w:tr w:rsidR="00175CE5" w:rsidTr="00175CE5">
        <w:trPr>
          <w:trHeight w:val="3020"/>
        </w:trPr>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CE5" w:rsidRDefault="00175CE5" w:rsidP="00175CE5">
            <w:pPr>
              <w:widowControl/>
              <w:spacing w:after="0"/>
              <w:rPr>
                <w:sz w:val="24"/>
                <w:szCs w:val="24"/>
              </w:rPr>
            </w:pPr>
            <w:r>
              <w:rPr>
                <w:color w:val="000000"/>
              </w:rPr>
              <w:t>LIBRAS</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CE5" w:rsidRDefault="00175CE5" w:rsidP="00175CE5">
            <w:pPr>
              <w:spacing w:after="0"/>
              <w:rPr>
                <w:color w:val="000000"/>
              </w:rPr>
            </w:pPr>
            <w:r>
              <w:rPr>
                <w:color w:val="000000"/>
              </w:rPr>
              <w:t>Decreto Nacional nº 5.626/2005 - dispõe sobre a Língua Brasileira de Sinais - (obrigatória para licenciaturas, optativas para os demais cursos superiores).</w:t>
            </w:r>
          </w:p>
        </w:tc>
        <w:tc>
          <w:tcPr>
            <w:tcW w:w="3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CE5" w:rsidRDefault="00175CE5" w:rsidP="00175CE5">
            <w:pPr>
              <w:widowControl/>
              <w:spacing w:after="0"/>
              <w:rPr>
                <w:color w:val="FF0000"/>
              </w:rPr>
            </w:pPr>
            <w:r>
              <w:rPr>
                <w:color w:val="FF0000"/>
                <w:highlight w:val="white"/>
              </w:rPr>
              <w:t>Será desenvolvida na(s) disciplina(s) XXXX, além de ser trabalhada em workshops, palestras, etc.</w:t>
            </w:r>
          </w:p>
        </w:tc>
      </w:tr>
      <w:tr w:rsidR="00175CE5" w:rsidTr="00175CE5">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CE5" w:rsidRDefault="00175CE5" w:rsidP="00175CE5">
            <w:pPr>
              <w:spacing w:after="0"/>
              <w:rPr>
                <w:color w:val="000000"/>
              </w:rPr>
            </w:pPr>
            <w:r>
              <w:rPr>
                <w:color w:val="000000"/>
              </w:rPr>
              <w:t>Política Nacional de Proteção dos Direitos da Pessoa com Transtorno do Espectro Autista)</w:t>
            </w:r>
          </w:p>
          <w:p w:rsidR="00175CE5" w:rsidRDefault="00175CE5" w:rsidP="00175CE5">
            <w:pPr>
              <w:widowControl/>
              <w:jc w:val="both"/>
              <w:rPr>
                <w:sz w:val="24"/>
                <w:szCs w:val="24"/>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CE5" w:rsidRDefault="00175CE5" w:rsidP="00175CE5">
            <w:pPr>
              <w:widowControl/>
              <w:jc w:val="both"/>
              <w:rPr>
                <w:sz w:val="24"/>
                <w:szCs w:val="24"/>
              </w:rPr>
            </w:pPr>
            <w:r>
              <w:rPr>
                <w:color w:val="000000"/>
              </w:rPr>
              <w:t>Lei nº 12.764/2012, Política Nacional de Proteção dos Direitos da Pessoa com Transtorno do Espectro Autista (obrigatório para cursos de licenciatura).</w:t>
            </w:r>
          </w:p>
        </w:tc>
        <w:tc>
          <w:tcPr>
            <w:tcW w:w="3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5CE5" w:rsidRDefault="00175CE5" w:rsidP="00175CE5">
            <w:pPr>
              <w:widowControl/>
              <w:jc w:val="both"/>
              <w:rPr>
                <w:color w:val="FF0000"/>
              </w:rPr>
            </w:pPr>
            <w:r>
              <w:rPr>
                <w:color w:val="FF0000"/>
                <w:highlight w:val="white"/>
              </w:rPr>
              <w:t>Será desenvolvida na(s) disciplina(s) XXXX, além de ser trabalhada em workshops, palestras, etc.</w:t>
            </w:r>
          </w:p>
        </w:tc>
      </w:tr>
    </w:tbl>
    <w:p w:rsidR="00175CE5" w:rsidRDefault="00175CE5" w:rsidP="00175CE5">
      <w:pPr>
        <w:spacing w:before="7" w:line="360" w:lineRule="auto"/>
        <w:jc w:val="both"/>
        <w:rPr>
          <w:color w:val="000000"/>
          <w:sz w:val="24"/>
          <w:szCs w:val="24"/>
        </w:rPr>
      </w:pPr>
    </w:p>
    <w:p w:rsidR="00175CE5" w:rsidRDefault="00175CE5" w:rsidP="00175CE5">
      <w:pPr>
        <w:rPr>
          <w:b/>
          <w:color w:val="000009"/>
          <w:sz w:val="24"/>
          <w:szCs w:val="24"/>
        </w:rPr>
      </w:pPr>
    </w:p>
    <w:p w:rsidR="00175CE5" w:rsidRDefault="00175CE5" w:rsidP="00175CE5">
      <w:pPr>
        <w:jc w:val="center"/>
        <w:rPr>
          <w:color w:val="000000"/>
          <w:sz w:val="24"/>
          <w:szCs w:val="24"/>
        </w:rPr>
      </w:pPr>
      <w:r>
        <w:rPr>
          <w:b/>
          <w:color w:val="000009"/>
          <w:sz w:val="24"/>
          <w:szCs w:val="24"/>
        </w:rPr>
        <w:t xml:space="preserve">Ementas </w:t>
      </w:r>
      <w:r>
        <w:rPr>
          <w:color w:val="000000"/>
          <w:sz w:val="24"/>
          <w:szCs w:val="24"/>
        </w:rPr>
        <w:t>(Quadros padrão abaixo)</w:t>
      </w:r>
    </w:p>
    <w:p w:rsidR="00175CE5" w:rsidRDefault="00175CE5" w:rsidP="00175CE5">
      <w:pPr>
        <w:spacing w:after="0" w:line="360" w:lineRule="auto"/>
        <w:ind w:firstLine="720"/>
        <w:jc w:val="both"/>
        <w:rPr>
          <w:color w:val="000000"/>
          <w:sz w:val="24"/>
          <w:szCs w:val="24"/>
        </w:rPr>
      </w:pPr>
      <w:r>
        <w:t xml:space="preserve"> </w:t>
      </w:r>
      <w:r>
        <w:rPr>
          <w:color w:val="000000"/>
          <w:sz w:val="24"/>
          <w:szCs w:val="24"/>
        </w:rPr>
        <w:t>O Quadro 8 é uma representação de como se deve apresentar a ementa de cada disciplina. Nesse sentido, serão criados quantos Quadros forem necessários para cada disciplina do curso, constando um resumo da disciplina, bibliografia básica com três títulos e a bibliografia complementar com cinco títulos disponíveis no campus onde o curso será ofertado.</w:t>
      </w:r>
    </w:p>
    <w:p w:rsidR="00175CE5" w:rsidRDefault="00175CE5" w:rsidP="00175CE5">
      <w:pPr>
        <w:spacing w:before="1"/>
        <w:ind w:right="152"/>
        <w:jc w:val="center"/>
        <w:rPr>
          <w:b/>
          <w:sz w:val="24"/>
          <w:szCs w:val="24"/>
        </w:rPr>
      </w:pPr>
    </w:p>
    <w:p w:rsidR="002833C2" w:rsidRDefault="002833C2" w:rsidP="00175CE5">
      <w:pPr>
        <w:spacing w:before="1"/>
        <w:ind w:right="152"/>
        <w:jc w:val="center"/>
        <w:rPr>
          <w:b/>
          <w:sz w:val="24"/>
          <w:szCs w:val="24"/>
        </w:rPr>
      </w:pPr>
    </w:p>
    <w:p w:rsidR="002833C2" w:rsidRDefault="002833C2" w:rsidP="00175CE5">
      <w:pPr>
        <w:spacing w:before="1"/>
        <w:ind w:right="152"/>
        <w:jc w:val="center"/>
        <w:rPr>
          <w:b/>
          <w:sz w:val="24"/>
          <w:szCs w:val="24"/>
        </w:rPr>
      </w:pPr>
    </w:p>
    <w:p w:rsidR="00175CE5" w:rsidRDefault="00175CE5" w:rsidP="00175CE5">
      <w:pPr>
        <w:spacing w:before="1"/>
        <w:ind w:right="152"/>
        <w:jc w:val="center"/>
        <w:rPr>
          <w:sz w:val="24"/>
          <w:szCs w:val="24"/>
        </w:rPr>
      </w:pPr>
      <w:r>
        <w:rPr>
          <w:b/>
          <w:sz w:val="24"/>
          <w:szCs w:val="24"/>
        </w:rPr>
        <w:lastRenderedPageBreak/>
        <w:t xml:space="preserve">Quadro 8: </w:t>
      </w:r>
      <w:r>
        <w:rPr>
          <w:sz w:val="24"/>
          <w:szCs w:val="24"/>
        </w:rPr>
        <w:t>Ementas dos cursos de graduação</w:t>
      </w:r>
    </w:p>
    <w:tbl>
      <w:tblPr>
        <w:tblW w:w="9189"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1"/>
        <w:gridCol w:w="2055"/>
        <w:gridCol w:w="1095"/>
        <w:gridCol w:w="1275"/>
        <w:gridCol w:w="1057"/>
        <w:gridCol w:w="394"/>
        <w:gridCol w:w="983"/>
        <w:gridCol w:w="819"/>
      </w:tblGrid>
      <w:tr w:rsidR="00175CE5" w:rsidTr="00175CE5">
        <w:trPr>
          <w:trHeight w:val="374"/>
        </w:trPr>
        <w:tc>
          <w:tcPr>
            <w:tcW w:w="1511" w:type="dxa"/>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spacing w:after="0"/>
              <w:ind w:left="66" w:right="60"/>
              <w:jc w:val="center"/>
              <w:rPr>
                <w:b/>
                <w:color w:val="000000"/>
                <w:sz w:val="20"/>
                <w:szCs w:val="20"/>
              </w:rPr>
            </w:pPr>
            <w:r>
              <w:rPr>
                <w:b/>
                <w:color w:val="000000"/>
                <w:sz w:val="20"/>
                <w:szCs w:val="20"/>
              </w:rPr>
              <w:t>Curso</w:t>
            </w:r>
          </w:p>
        </w:tc>
        <w:tc>
          <w:tcPr>
            <w:tcW w:w="7678" w:type="dxa"/>
            <w:gridSpan w:val="7"/>
            <w:tcBorders>
              <w:top w:val="single" w:sz="4" w:space="0" w:color="000000"/>
              <w:left w:val="single" w:sz="4" w:space="0" w:color="000000"/>
              <w:bottom w:val="single" w:sz="4" w:space="0" w:color="000000"/>
              <w:right w:val="single" w:sz="4" w:space="0" w:color="000000"/>
            </w:tcBorders>
            <w:shd w:val="clear" w:color="auto" w:fill="D7D7D7"/>
            <w:tcMar>
              <w:top w:w="15" w:type="dxa"/>
              <w:left w:w="15" w:type="dxa"/>
              <w:bottom w:w="15" w:type="dxa"/>
              <w:right w:w="15" w:type="dxa"/>
            </w:tcMar>
          </w:tcPr>
          <w:p w:rsidR="00175CE5" w:rsidRDefault="00175CE5" w:rsidP="00175CE5">
            <w:pPr>
              <w:spacing w:after="0"/>
              <w:ind w:left="2722" w:right="2721"/>
              <w:jc w:val="center"/>
              <w:rPr>
                <w:color w:val="000000"/>
                <w:sz w:val="20"/>
                <w:szCs w:val="20"/>
              </w:rPr>
            </w:pPr>
            <w:r>
              <w:rPr>
                <w:color w:val="000000"/>
                <w:sz w:val="20"/>
                <w:szCs w:val="20"/>
              </w:rPr>
              <w:t>XXXXXXXXX</w:t>
            </w:r>
          </w:p>
        </w:tc>
      </w:tr>
      <w:tr w:rsidR="00175CE5" w:rsidTr="00175CE5">
        <w:trPr>
          <w:trHeight w:val="364"/>
        </w:trPr>
        <w:tc>
          <w:tcPr>
            <w:tcW w:w="15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after="0"/>
              <w:ind w:left="63" w:right="60"/>
              <w:jc w:val="center"/>
              <w:rPr>
                <w:b/>
                <w:color w:val="000000"/>
                <w:sz w:val="20"/>
                <w:szCs w:val="20"/>
              </w:rPr>
            </w:pPr>
            <w:r>
              <w:rPr>
                <w:b/>
                <w:color w:val="000000"/>
                <w:sz w:val="20"/>
                <w:szCs w:val="20"/>
              </w:rPr>
              <w:t>Disciplina</w:t>
            </w:r>
          </w:p>
        </w:tc>
        <w:tc>
          <w:tcPr>
            <w:tcW w:w="5482"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after="0"/>
              <w:ind w:left="2058" w:right="2058"/>
              <w:jc w:val="center"/>
              <w:rPr>
                <w:color w:val="000000"/>
                <w:sz w:val="20"/>
                <w:szCs w:val="20"/>
              </w:rPr>
            </w:pPr>
            <w:r>
              <w:rPr>
                <w:color w:val="000000"/>
                <w:sz w:val="20"/>
                <w:szCs w:val="20"/>
              </w:rPr>
              <w:t>XXXXXXXXX</w:t>
            </w:r>
          </w:p>
        </w:tc>
        <w:tc>
          <w:tcPr>
            <w:tcW w:w="1377"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after="0"/>
              <w:ind w:left="352"/>
              <w:rPr>
                <w:b/>
                <w:color w:val="000000"/>
                <w:sz w:val="20"/>
                <w:szCs w:val="20"/>
              </w:rPr>
            </w:pPr>
            <w:r>
              <w:rPr>
                <w:b/>
                <w:color w:val="000000"/>
                <w:sz w:val="20"/>
                <w:szCs w:val="20"/>
              </w:rPr>
              <w:t>Período</w:t>
            </w:r>
          </w:p>
        </w:tc>
        <w:tc>
          <w:tcPr>
            <w:tcW w:w="81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after="0"/>
              <w:ind w:left="231"/>
              <w:rPr>
                <w:color w:val="000000"/>
                <w:sz w:val="20"/>
                <w:szCs w:val="20"/>
              </w:rPr>
            </w:pPr>
            <w:r>
              <w:rPr>
                <w:color w:val="000000"/>
                <w:sz w:val="20"/>
                <w:szCs w:val="20"/>
              </w:rPr>
              <w:t>XXº</w:t>
            </w:r>
          </w:p>
        </w:tc>
      </w:tr>
      <w:tr w:rsidR="00175CE5" w:rsidTr="00175CE5">
        <w:trPr>
          <w:trHeight w:val="364"/>
        </w:trPr>
        <w:tc>
          <w:tcPr>
            <w:tcW w:w="15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after="0"/>
              <w:ind w:left="63" w:right="60"/>
              <w:jc w:val="center"/>
              <w:rPr>
                <w:b/>
                <w:color w:val="000000"/>
                <w:sz w:val="20"/>
                <w:szCs w:val="20"/>
              </w:rPr>
            </w:pPr>
            <w:r>
              <w:rPr>
                <w:b/>
                <w:color w:val="000000"/>
                <w:sz w:val="20"/>
                <w:szCs w:val="20"/>
              </w:rPr>
              <w:t>Núcleo ou Grupo</w:t>
            </w:r>
          </w:p>
        </w:tc>
        <w:tc>
          <w:tcPr>
            <w:tcW w:w="5482"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after="0"/>
              <w:ind w:left="2058" w:right="2058"/>
              <w:jc w:val="center"/>
              <w:rPr>
                <w:color w:val="000000"/>
                <w:sz w:val="20"/>
                <w:szCs w:val="20"/>
              </w:rPr>
            </w:pPr>
          </w:p>
        </w:tc>
        <w:tc>
          <w:tcPr>
            <w:tcW w:w="1377" w:type="dxa"/>
            <w:gridSpan w:val="2"/>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after="0"/>
              <w:rPr>
                <w:color w:val="000000"/>
                <w:sz w:val="20"/>
                <w:szCs w:val="20"/>
              </w:rPr>
            </w:pPr>
          </w:p>
        </w:tc>
        <w:tc>
          <w:tcPr>
            <w:tcW w:w="81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after="0"/>
              <w:rPr>
                <w:color w:val="000000"/>
                <w:sz w:val="20"/>
                <w:szCs w:val="20"/>
              </w:rPr>
            </w:pPr>
          </w:p>
        </w:tc>
      </w:tr>
      <w:tr w:rsidR="00175CE5" w:rsidTr="00175CE5">
        <w:trPr>
          <w:trHeight w:val="373"/>
        </w:trPr>
        <w:tc>
          <w:tcPr>
            <w:tcW w:w="151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after="0"/>
              <w:rPr>
                <w:color w:val="000000"/>
              </w:rPr>
            </w:pPr>
          </w:p>
          <w:p w:rsidR="00175CE5" w:rsidRDefault="00175CE5" w:rsidP="00175CE5">
            <w:pPr>
              <w:spacing w:after="0"/>
              <w:ind w:left="119"/>
              <w:rPr>
                <w:b/>
                <w:color w:val="000000"/>
                <w:sz w:val="20"/>
                <w:szCs w:val="20"/>
              </w:rPr>
            </w:pPr>
            <w:r>
              <w:rPr>
                <w:b/>
                <w:color w:val="000000"/>
                <w:sz w:val="20"/>
                <w:szCs w:val="20"/>
              </w:rPr>
              <w:t>Carga Horária</w:t>
            </w:r>
          </w:p>
        </w:tc>
        <w:tc>
          <w:tcPr>
            <w:tcW w:w="205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after="0"/>
              <w:rPr>
                <w:color w:val="000000"/>
              </w:rPr>
            </w:pPr>
          </w:p>
          <w:p w:rsidR="00175CE5" w:rsidRDefault="00175CE5" w:rsidP="00175CE5">
            <w:pPr>
              <w:spacing w:after="0"/>
              <w:ind w:left="786" w:right="780"/>
              <w:jc w:val="center"/>
              <w:rPr>
                <w:color w:val="000000"/>
                <w:sz w:val="20"/>
                <w:szCs w:val="20"/>
              </w:rPr>
            </w:pPr>
            <w:r>
              <w:rPr>
                <w:color w:val="000000"/>
                <w:sz w:val="20"/>
                <w:szCs w:val="20"/>
              </w:rPr>
              <w:t>XXh.</w:t>
            </w:r>
          </w:p>
        </w:tc>
        <w:tc>
          <w:tcPr>
            <w:tcW w:w="5623" w:type="dxa"/>
            <w:gridSpan w:val="6"/>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after="0"/>
              <w:ind w:left="2281" w:right="2279"/>
              <w:jc w:val="center"/>
              <w:rPr>
                <w:b/>
                <w:color w:val="000000"/>
                <w:sz w:val="20"/>
                <w:szCs w:val="20"/>
              </w:rPr>
            </w:pPr>
            <w:r>
              <w:rPr>
                <w:b/>
                <w:color w:val="000000"/>
                <w:sz w:val="20"/>
                <w:szCs w:val="20"/>
              </w:rPr>
              <w:t>Nº de Aulas</w:t>
            </w:r>
          </w:p>
        </w:tc>
      </w:tr>
      <w:tr w:rsidR="00175CE5" w:rsidTr="00175CE5">
        <w:trPr>
          <w:trHeight w:val="376"/>
        </w:trPr>
        <w:tc>
          <w:tcPr>
            <w:tcW w:w="1511"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after="0"/>
              <w:rPr>
                <w:b/>
                <w:color w:val="000000"/>
                <w:sz w:val="20"/>
                <w:szCs w:val="20"/>
              </w:rPr>
            </w:pPr>
          </w:p>
        </w:tc>
        <w:tc>
          <w:tcPr>
            <w:tcW w:w="2055"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after="0"/>
              <w:rPr>
                <w:b/>
                <w:color w:val="00000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75CE5" w:rsidRDefault="00175CE5" w:rsidP="00175CE5">
            <w:pPr>
              <w:spacing w:after="0"/>
              <w:ind w:left="-80" w:right="19"/>
              <w:jc w:val="center"/>
              <w:rPr>
                <w:b/>
                <w:color w:val="000000"/>
                <w:sz w:val="20"/>
                <w:szCs w:val="20"/>
              </w:rPr>
            </w:pPr>
            <w:r>
              <w:rPr>
                <w:b/>
                <w:sz w:val="20"/>
                <w:szCs w:val="20"/>
              </w:rPr>
              <w:t>Presencial</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75CE5" w:rsidRDefault="00175CE5" w:rsidP="00175CE5">
            <w:pPr>
              <w:spacing w:after="0"/>
              <w:jc w:val="center"/>
              <w:rPr>
                <w:b/>
                <w:color w:val="000000"/>
                <w:sz w:val="20"/>
                <w:szCs w:val="20"/>
              </w:rPr>
            </w:pPr>
            <w:r>
              <w:rPr>
                <w:b/>
                <w:color w:val="000000"/>
                <w:sz w:val="20"/>
                <w:szCs w:val="20"/>
              </w:rPr>
              <w:t>EAD</w:t>
            </w:r>
          </w:p>
        </w:tc>
        <w:tc>
          <w:tcPr>
            <w:tcW w:w="145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75CE5" w:rsidRDefault="00175CE5" w:rsidP="00175CE5">
            <w:pPr>
              <w:spacing w:after="0"/>
              <w:jc w:val="center"/>
              <w:rPr>
                <w:b/>
                <w:color w:val="000000"/>
                <w:sz w:val="20"/>
                <w:szCs w:val="20"/>
              </w:rPr>
            </w:pPr>
            <w:r>
              <w:rPr>
                <w:b/>
                <w:sz w:val="20"/>
                <w:szCs w:val="20"/>
              </w:rPr>
              <w:t>Extensão</w:t>
            </w:r>
          </w:p>
        </w:tc>
        <w:tc>
          <w:tcPr>
            <w:tcW w:w="180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after="0"/>
              <w:ind w:left="651" w:right="645"/>
              <w:jc w:val="center"/>
              <w:rPr>
                <w:b/>
                <w:color w:val="000000"/>
                <w:sz w:val="20"/>
                <w:szCs w:val="20"/>
              </w:rPr>
            </w:pPr>
            <w:r>
              <w:rPr>
                <w:b/>
                <w:color w:val="000000"/>
                <w:sz w:val="20"/>
                <w:szCs w:val="20"/>
              </w:rPr>
              <w:t>Total</w:t>
            </w:r>
          </w:p>
        </w:tc>
      </w:tr>
      <w:tr w:rsidR="00175CE5" w:rsidTr="00175CE5">
        <w:trPr>
          <w:trHeight w:val="374"/>
        </w:trPr>
        <w:tc>
          <w:tcPr>
            <w:tcW w:w="1511"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after="0"/>
              <w:rPr>
                <w:b/>
                <w:color w:val="000000"/>
                <w:sz w:val="20"/>
                <w:szCs w:val="20"/>
              </w:rPr>
            </w:pPr>
          </w:p>
        </w:tc>
        <w:tc>
          <w:tcPr>
            <w:tcW w:w="2055"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after="0"/>
              <w:rPr>
                <w:b/>
                <w:color w:val="000000"/>
                <w:sz w:val="20"/>
                <w:szCs w:val="20"/>
              </w:rPr>
            </w:pP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after="0"/>
              <w:ind w:left="311" w:right="305"/>
              <w:jc w:val="center"/>
              <w:rPr>
                <w:color w:val="000000"/>
                <w:sz w:val="20"/>
                <w:szCs w:val="20"/>
              </w:rPr>
            </w:pPr>
            <w:r>
              <w:rPr>
                <w:color w:val="000000"/>
                <w:sz w:val="20"/>
                <w:szCs w:val="20"/>
              </w:rPr>
              <w:t>XX</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after="0"/>
              <w:ind w:left="311" w:right="305"/>
              <w:jc w:val="center"/>
              <w:rPr>
                <w:color w:val="000000"/>
                <w:sz w:val="20"/>
                <w:szCs w:val="20"/>
              </w:rPr>
            </w:pPr>
            <w:r>
              <w:rPr>
                <w:color w:val="000000"/>
                <w:sz w:val="20"/>
                <w:szCs w:val="20"/>
              </w:rPr>
              <w:t>XX</w:t>
            </w:r>
          </w:p>
        </w:tc>
        <w:tc>
          <w:tcPr>
            <w:tcW w:w="1451"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75CE5" w:rsidRDefault="00175CE5" w:rsidP="00175CE5">
            <w:pPr>
              <w:spacing w:after="0"/>
              <w:jc w:val="center"/>
              <w:rPr>
                <w:color w:val="000000"/>
                <w:sz w:val="20"/>
                <w:szCs w:val="20"/>
              </w:rPr>
            </w:pPr>
            <w:r>
              <w:rPr>
                <w:color w:val="000000"/>
                <w:sz w:val="20"/>
                <w:szCs w:val="20"/>
              </w:rPr>
              <w:t>XX</w:t>
            </w:r>
          </w:p>
        </w:tc>
        <w:tc>
          <w:tcPr>
            <w:tcW w:w="180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after="0"/>
              <w:ind w:left="651" w:right="644"/>
              <w:jc w:val="center"/>
              <w:rPr>
                <w:color w:val="000000"/>
                <w:sz w:val="20"/>
                <w:szCs w:val="20"/>
              </w:rPr>
            </w:pPr>
            <w:r>
              <w:rPr>
                <w:color w:val="000000"/>
                <w:sz w:val="20"/>
                <w:szCs w:val="20"/>
              </w:rPr>
              <w:t>XX</w:t>
            </w:r>
          </w:p>
        </w:tc>
      </w:tr>
      <w:tr w:rsidR="00175CE5" w:rsidTr="00175CE5">
        <w:trPr>
          <w:trHeight w:val="364"/>
        </w:trPr>
        <w:tc>
          <w:tcPr>
            <w:tcW w:w="15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after="0"/>
              <w:ind w:left="68" w:right="60"/>
              <w:jc w:val="center"/>
              <w:rPr>
                <w:b/>
                <w:color w:val="000000"/>
                <w:sz w:val="20"/>
                <w:szCs w:val="20"/>
              </w:rPr>
            </w:pPr>
            <w:r>
              <w:rPr>
                <w:b/>
                <w:color w:val="000000"/>
                <w:sz w:val="20"/>
                <w:szCs w:val="20"/>
              </w:rPr>
              <w:t>Pré-requisito(s)</w:t>
            </w:r>
          </w:p>
        </w:tc>
        <w:tc>
          <w:tcPr>
            <w:tcW w:w="7678" w:type="dxa"/>
            <w:gridSpan w:val="7"/>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after="0"/>
              <w:ind w:left="2722" w:right="2722"/>
              <w:jc w:val="center"/>
              <w:rPr>
                <w:color w:val="000000"/>
                <w:sz w:val="20"/>
                <w:szCs w:val="20"/>
              </w:rPr>
            </w:pPr>
            <w:r>
              <w:rPr>
                <w:color w:val="000000"/>
                <w:sz w:val="20"/>
                <w:szCs w:val="20"/>
              </w:rPr>
              <w:t>XXXXXXXXXXXXXXX</w:t>
            </w:r>
          </w:p>
        </w:tc>
      </w:tr>
      <w:tr w:rsidR="00175CE5" w:rsidTr="00175CE5">
        <w:trPr>
          <w:trHeight w:val="364"/>
        </w:trPr>
        <w:tc>
          <w:tcPr>
            <w:tcW w:w="9189" w:type="dxa"/>
            <w:gridSpan w:val="8"/>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tcPr>
          <w:p w:rsidR="00175CE5" w:rsidRDefault="00175CE5" w:rsidP="00175CE5">
            <w:pPr>
              <w:spacing w:before="46"/>
              <w:ind w:left="3379" w:right="3379"/>
              <w:jc w:val="center"/>
              <w:rPr>
                <w:b/>
                <w:color w:val="000000"/>
                <w:sz w:val="20"/>
                <w:szCs w:val="20"/>
              </w:rPr>
            </w:pPr>
            <w:r>
              <w:rPr>
                <w:b/>
                <w:color w:val="000000"/>
                <w:sz w:val="20"/>
                <w:szCs w:val="20"/>
              </w:rPr>
              <w:t>Ementa</w:t>
            </w:r>
          </w:p>
        </w:tc>
      </w:tr>
      <w:tr w:rsidR="00175CE5" w:rsidTr="00175CE5">
        <w:trPr>
          <w:trHeight w:val="1158"/>
        </w:trPr>
        <w:tc>
          <w:tcPr>
            <w:tcW w:w="9189" w:type="dxa"/>
            <w:gridSpan w:val="8"/>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20"/>
                <w:szCs w:val="20"/>
              </w:rPr>
            </w:pPr>
          </w:p>
        </w:tc>
      </w:tr>
      <w:tr w:rsidR="00175CE5" w:rsidTr="00175CE5">
        <w:trPr>
          <w:trHeight w:val="364"/>
        </w:trPr>
        <w:tc>
          <w:tcPr>
            <w:tcW w:w="9189" w:type="dxa"/>
            <w:gridSpan w:val="8"/>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tcPr>
          <w:p w:rsidR="00175CE5" w:rsidRDefault="00175CE5" w:rsidP="00175CE5">
            <w:pPr>
              <w:spacing w:before="43"/>
              <w:ind w:left="3380" w:right="3379"/>
              <w:jc w:val="center"/>
              <w:rPr>
                <w:b/>
                <w:color w:val="000000"/>
                <w:sz w:val="20"/>
                <w:szCs w:val="20"/>
              </w:rPr>
            </w:pPr>
            <w:r>
              <w:rPr>
                <w:b/>
                <w:color w:val="000000"/>
                <w:sz w:val="20"/>
                <w:szCs w:val="20"/>
              </w:rPr>
              <w:t>Bibliografia Básica</w:t>
            </w:r>
          </w:p>
        </w:tc>
      </w:tr>
      <w:tr w:rsidR="00175CE5" w:rsidTr="00175CE5">
        <w:trPr>
          <w:trHeight w:val="842"/>
        </w:trPr>
        <w:tc>
          <w:tcPr>
            <w:tcW w:w="9189" w:type="dxa"/>
            <w:gridSpan w:val="8"/>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before="151"/>
              <w:ind w:left="55"/>
              <w:rPr>
                <w:color w:val="000000"/>
                <w:sz w:val="20"/>
                <w:szCs w:val="20"/>
              </w:rPr>
            </w:pPr>
            <w:r>
              <w:rPr>
                <w:color w:val="000000"/>
                <w:sz w:val="20"/>
                <w:szCs w:val="20"/>
              </w:rPr>
              <w:t>Indique somente 3 (três) obras, obrigatoriamente existentes na Biblioteca do Campus onde o curso será ofertado e/ou disponíveis no mercado livreiro.</w:t>
            </w:r>
          </w:p>
        </w:tc>
      </w:tr>
      <w:tr w:rsidR="00175CE5" w:rsidTr="00175CE5">
        <w:trPr>
          <w:trHeight w:val="365"/>
        </w:trPr>
        <w:tc>
          <w:tcPr>
            <w:tcW w:w="9189" w:type="dxa"/>
            <w:gridSpan w:val="8"/>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tcPr>
          <w:p w:rsidR="00175CE5" w:rsidRDefault="00175CE5" w:rsidP="00175CE5">
            <w:pPr>
              <w:spacing w:before="46"/>
              <w:ind w:left="3383" w:right="3379"/>
              <w:jc w:val="center"/>
              <w:rPr>
                <w:b/>
                <w:color w:val="000000"/>
                <w:sz w:val="20"/>
                <w:szCs w:val="20"/>
              </w:rPr>
            </w:pPr>
            <w:r>
              <w:rPr>
                <w:b/>
                <w:color w:val="000000"/>
                <w:sz w:val="20"/>
                <w:szCs w:val="20"/>
              </w:rPr>
              <w:t>Bibliografia Complementar</w:t>
            </w:r>
          </w:p>
        </w:tc>
      </w:tr>
      <w:tr w:rsidR="00175CE5" w:rsidTr="00175CE5">
        <w:trPr>
          <w:trHeight w:val="1098"/>
        </w:trPr>
        <w:tc>
          <w:tcPr>
            <w:tcW w:w="9189" w:type="dxa"/>
            <w:gridSpan w:val="8"/>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before="5"/>
              <w:rPr>
                <w:color w:val="000000"/>
                <w:sz w:val="24"/>
                <w:szCs w:val="24"/>
              </w:rPr>
            </w:pPr>
          </w:p>
          <w:p w:rsidR="00175CE5" w:rsidRDefault="00175CE5" w:rsidP="00175CE5">
            <w:pPr>
              <w:ind w:left="55"/>
              <w:rPr>
                <w:color w:val="000000"/>
                <w:sz w:val="20"/>
                <w:szCs w:val="20"/>
              </w:rPr>
            </w:pPr>
            <w:r>
              <w:rPr>
                <w:color w:val="000000"/>
                <w:sz w:val="20"/>
                <w:szCs w:val="20"/>
              </w:rPr>
              <w:t>Deve conter 5 títulos preferencialmente existentes na Biblioteca do Campus onde o curso será ofertado. Títulos volumados constam como apenas um título.</w:t>
            </w:r>
          </w:p>
        </w:tc>
      </w:tr>
    </w:tbl>
    <w:p w:rsidR="00175CE5" w:rsidRDefault="00175CE5" w:rsidP="00175CE5">
      <w:pPr>
        <w:rPr>
          <w:sz w:val="20"/>
          <w:szCs w:val="20"/>
        </w:rPr>
        <w:sectPr w:rsidR="00175CE5">
          <w:pgSz w:w="11910" w:h="16840"/>
          <w:pgMar w:top="1162" w:right="760" w:bottom="839" w:left="1480" w:header="567" w:footer="646" w:gutter="0"/>
          <w:cols w:space="720"/>
        </w:sectPr>
      </w:pPr>
    </w:p>
    <w:p w:rsidR="00175CE5" w:rsidRDefault="00175CE5" w:rsidP="002833C2">
      <w:pPr>
        <w:numPr>
          <w:ilvl w:val="0"/>
          <w:numId w:val="37"/>
        </w:numPr>
        <w:tabs>
          <w:tab w:val="left" w:pos="851"/>
        </w:tabs>
        <w:spacing w:after="0" w:line="360" w:lineRule="auto"/>
        <w:ind w:left="709" w:right="22" w:hanging="283"/>
        <w:rPr>
          <w:b/>
          <w:color w:val="000009"/>
          <w:sz w:val="24"/>
          <w:szCs w:val="24"/>
        </w:rPr>
      </w:pPr>
      <w:r>
        <w:rPr>
          <w:b/>
          <w:color w:val="000009"/>
          <w:sz w:val="24"/>
          <w:szCs w:val="24"/>
        </w:rPr>
        <w:lastRenderedPageBreak/>
        <w:t>CRITÉRIOS DE APROVEITAMENTO DE CONHECIMENTOS (texto padrão abaixo)</w:t>
      </w:r>
    </w:p>
    <w:p w:rsidR="00175CE5" w:rsidRDefault="00175CE5" w:rsidP="00175CE5">
      <w:pPr>
        <w:spacing w:after="0" w:line="360" w:lineRule="auto"/>
        <w:ind w:left="222" w:right="22" w:firstLine="566"/>
        <w:jc w:val="both"/>
        <w:rPr>
          <w:color w:val="000000"/>
          <w:sz w:val="24"/>
          <w:szCs w:val="24"/>
        </w:rPr>
      </w:pPr>
      <w:r>
        <w:rPr>
          <w:color w:val="000009"/>
          <w:sz w:val="24"/>
          <w:szCs w:val="24"/>
        </w:rPr>
        <w:t xml:space="preserve">Será concedido ao aluno o direito de aproveitamento de estudos concluídos com êxito, em nível de </w:t>
      </w:r>
      <w:r>
        <w:rPr>
          <w:color w:val="000000"/>
          <w:sz w:val="24"/>
          <w:szCs w:val="24"/>
        </w:rPr>
        <w:t xml:space="preserve">ensino </w:t>
      </w:r>
      <w:r>
        <w:rPr>
          <w:color w:val="000009"/>
          <w:sz w:val="24"/>
          <w:szCs w:val="24"/>
        </w:rPr>
        <w:t>equivalente, através de dispensa, equivalência curricular ou exame de proficiência. A equivalência curricular e o exame de proficiência serão realizados de acordo com o Regulamento da Organização Didática do IFS e/ou Resolução do Conselho Superior, cabendo o reconhecimento da identidade de valor formativo dos conteúdos e/ou conhecimentos requeridos.</w:t>
      </w:r>
    </w:p>
    <w:p w:rsidR="00175CE5" w:rsidRDefault="00175CE5" w:rsidP="00175CE5">
      <w:pPr>
        <w:spacing w:before="4" w:after="0"/>
        <w:rPr>
          <w:color w:val="000000"/>
          <w:sz w:val="31"/>
          <w:szCs w:val="31"/>
        </w:rPr>
      </w:pPr>
    </w:p>
    <w:p w:rsidR="00175CE5" w:rsidRDefault="00175CE5" w:rsidP="002833C2">
      <w:pPr>
        <w:numPr>
          <w:ilvl w:val="0"/>
          <w:numId w:val="37"/>
        </w:numPr>
        <w:tabs>
          <w:tab w:val="left" w:pos="851"/>
        </w:tabs>
        <w:spacing w:before="1"/>
        <w:ind w:left="709" w:hanging="283"/>
        <w:rPr>
          <w:b/>
          <w:color w:val="000009"/>
          <w:sz w:val="24"/>
          <w:szCs w:val="24"/>
        </w:rPr>
      </w:pPr>
      <w:r>
        <w:rPr>
          <w:b/>
          <w:color w:val="000009"/>
          <w:sz w:val="24"/>
          <w:szCs w:val="24"/>
        </w:rPr>
        <w:t>CRITÉRIOS DE AVALIAÇÃO DA APRENDIZAGEM (texto padrão abaixo)</w:t>
      </w:r>
    </w:p>
    <w:p w:rsidR="00175CE5" w:rsidRDefault="00175CE5" w:rsidP="00175CE5">
      <w:pPr>
        <w:spacing w:after="0" w:line="360" w:lineRule="auto"/>
        <w:ind w:firstLine="720"/>
        <w:jc w:val="both"/>
        <w:rPr>
          <w:color w:val="000000"/>
          <w:sz w:val="24"/>
          <w:szCs w:val="24"/>
        </w:rPr>
      </w:pPr>
      <w:r>
        <w:rPr>
          <w:color w:val="000000"/>
          <w:sz w:val="24"/>
          <w:szCs w:val="24"/>
        </w:rPr>
        <w:t>No curso de XXXXX, a avaliação é compreendida como um recurso pedagógico fundamental ao processo de ensino e de aprendizagem, na medida em que serve como um guia para a tomada de decisões acerca das aprendizagens dos estudantes. Para tanto, a avaliação do desempenho acadêmico dos estudantes será realizada de acordo com os pressupostos estabelecidos no Projeto Político Pedagógico Institucional e em nosso Regulamento de Organização Didática.</w:t>
      </w:r>
    </w:p>
    <w:p w:rsidR="00175CE5" w:rsidRDefault="00175CE5" w:rsidP="00175CE5">
      <w:pPr>
        <w:spacing w:after="0" w:line="360" w:lineRule="auto"/>
        <w:ind w:firstLine="720"/>
        <w:jc w:val="both"/>
        <w:rPr>
          <w:color w:val="000000"/>
          <w:sz w:val="24"/>
          <w:szCs w:val="24"/>
        </w:rPr>
      </w:pPr>
      <w:r>
        <w:rPr>
          <w:color w:val="000000"/>
          <w:sz w:val="24"/>
          <w:szCs w:val="24"/>
        </w:rPr>
        <w:t>Neste sentido, a avaliação é entendida como um processo e não como um ato de aferir, mensurar e classificar. Por ser processual, contempla instrumentos de diagnóstico, de intervenção e de inclusão.</w:t>
      </w:r>
    </w:p>
    <w:p w:rsidR="00175CE5" w:rsidRDefault="00175CE5" w:rsidP="00175CE5">
      <w:pPr>
        <w:spacing w:after="0" w:line="360" w:lineRule="auto"/>
        <w:ind w:firstLine="720"/>
        <w:jc w:val="both"/>
        <w:rPr>
          <w:color w:val="000000"/>
          <w:sz w:val="24"/>
          <w:szCs w:val="24"/>
        </w:rPr>
      </w:pPr>
      <w:r>
        <w:rPr>
          <w:color w:val="000000"/>
          <w:sz w:val="24"/>
          <w:szCs w:val="24"/>
        </w:rPr>
        <w:t>Os instrumentos de avaliação diagnóstica servirão para identificar se os estudantes possuem os requisitos necessários para as novas aprendizagens, bem como reconhecer as características atitudinais dos estudantes. Poderão ser utilizados: autoavaliação, questionários, pré-testes, fichas de observação e de acompanhamento, atividades individuais e em grupo, debates, dentre outros.</w:t>
      </w:r>
    </w:p>
    <w:p w:rsidR="00175CE5" w:rsidRDefault="00175CE5" w:rsidP="00175CE5">
      <w:pPr>
        <w:spacing w:after="0" w:line="360" w:lineRule="auto"/>
        <w:ind w:firstLine="720"/>
        <w:jc w:val="both"/>
        <w:rPr>
          <w:color w:val="000000"/>
          <w:sz w:val="24"/>
          <w:szCs w:val="24"/>
        </w:rPr>
      </w:pPr>
      <w:r>
        <w:rPr>
          <w:color w:val="000000"/>
          <w:sz w:val="24"/>
          <w:szCs w:val="24"/>
        </w:rPr>
        <w:t>A realização da intervenção é estabelecida conforme os parâmetros da avaliação formativa, que corresponde a um processo dialógico, centrado nos aspectos cognitivos dos estudantes e com foco na regulação dos processos de aprendizagem. Por isso, é fundamental a realização do feedback, ou seja, do retorno ao estudante sobre o que ele sabe e é capaz de fazer e sobre o que é necessário ser aprendido. São instrumentos de avaliação formativa, os portfólios, a observação, as atividades práticas (atividades em laboratórios, visitas técnicas), desde que acompanhadas da realização de relatórios ou diários de observação.</w:t>
      </w:r>
    </w:p>
    <w:p w:rsidR="00175CE5" w:rsidRDefault="00175CE5" w:rsidP="00175CE5">
      <w:pPr>
        <w:spacing w:before="8" w:after="0" w:line="360" w:lineRule="auto"/>
        <w:ind w:firstLine="720"/>
        <w:jc w:val="both"/>
        <w:rPr>
          <w:color w:val="000000"/>
          <w:sz w:val="24"/>
          <w:szCs w:val="24"/>
        </w:rPr>
      </w:pPr>
      <w:r>
        <w:rPr>
          <w:color w:val="000000"/>
          <w:sz w:val="24"/>
          <w:szCs w:val="24"/>
        </w:rPr>
        <w:t>A fim de promover a inclusão e o respeito às diferenças, a avaliação da aprendizagem obedecerá, sempre que necessário, ao estabelecido no Regulamento de Ações Pedagógicas Inclusivas para Pessoas com Necessidades Específicas no âmbito do IFS, que assegura as estratégias de adaptação curricular e de avaliação.</w:t>
      </w:r>
    </w:p>
    <w:p w:rsidR="00175CE5" w:rsidRDefault="00175CE5" w:rsidP="00175CE5">
      <w:pPr>
        <w:spacing w:after="0" w:line="360" w:lineRule="auto"/>
        <w:ind w:firstLine="720"/>
        <w:jc w:val="both"/>
        <w:rPr>
          <w:color w:val="000000"/>
          <w:sz w:val="24"/>
          <w:szCs w:val="24"/>
        </w:rPr>
      </w:pPr>
      <w:r>
        <w:rPr>
          <w:color w:val="000000"/>
          <w:sz w:val="24"/>
          <w:szCs w:val="24"/>
        </w:rPr>
        <w:t xml:space="preserve">Para cumprir o disposto nos expedientes normativos que regulam a educação brasileira, faz-se necessária a realização da avaliação somativa. Esta deverá observar todas as etapas desenvolvidas ao longo do processo. Além disso, atenderá aos termos do ROD acerca dos registros acadêmicos e de </w:t>
      </w:r>
      <w:r>
        <w:rPr>
          <w:color w:val="000000"/>
          <w:sz w:val="24"/>
          <w:szCs w:val="24"/>
        </w:rPr>
        <w:lastRenderedPageBreak/>
        <w:t>diário escolar, sobre a frequência, quantidade de notas, prazos e critérios de aprovação e reprovação. Caso o estudante não venha a atingir a média exigida para a aprovação, ele tem assegurado o direito às provas finais.</w:t>
      </w:r>
    </w:p>
    <w:p w:rsidR="00175CE5" w:rsidRDefault="00175CE5" w:rsidP="00175CE5">
      <w:pPr>
        <w:spacing w:line="360" w:lineRule="auto"/>
        <w:rPr>
          <w:color w:val="000000"/>
          <w:sz w:val="24"/>
          <w:szCs w:val="24"/>
        </w:rPr>
      </w:pPr>
    </w:p>
    <w:p w:rsidR="00175CE5" w:rsidRDefault="00175CE5" w:rsidP="002833C2">
      <w:pPr>
        <w:numPr>
          <w:ilvl w:val="0"/>
          <w:numId w:val="37"/>
        </w:numPr>
        <w:tabs>
          <w:tab w:val="left" w:pos="993"/>
        </w:tabs>
        <w:ind w:left="709" w:hanging="283"/>
        <w:rPr>
          <w:b/>
          <w:color w:val="000009"/>
          <w:sz w:val="24"/>
          <w:szCs w:val="24"/>
        </w:rPr>
      </w:pPr>
      <w:r>
        <w:rPr>
          <w:b/>
          <w:color w:val="000009"/>
          <w:sz w:val="24"/>
          <w:szCs w:val="24"/>
        </w:rPr>
        <w:t xml:space="preserve">AVALIAÇÃO DO CURSO (texto padrão abaixo) </w:t>
      </w:r>
    </w:p>
    <w:p w:rsidR="00175CE5" w:rsidRDefault="00175CE5" w:rsidP="002833C2">
      <w:pPr>
        <w:spacing w:after="0" w:line="360" w:lineRule="auto"/>
        <w:ind w:firstLine="709"/>
        <w:jc w:val="both"/>
        <w:rPr>
          <w:color w:val="000000"/>
          <w:sz w:val="24"/>
          <w:szCs w:val="24"/>
        </w:rPr>
      </w:pPr>
      <w:r>
        <w:rPr>
          <w:color w:val="000000"/>
          <w:sz w:val="24"/>
          <w:szCs w:val="24"/>
        </w:rPr>
        <w:t>O curso de XXXXXXXXXXXXXX é avaliado em âmbito Nacional a partir do Sistema Nacional de Avaliação – SINAES, o qual tem como finalidade a melhoria da qualidade da educação superior (Lei nº. 10.861/2004). O SINAES normatiza a avaliação da educação superior a partir de três perspectivas:</w:t>
      </w:r>
    </w:p>
    <w:p w:rsidR="00175CE5" w:rsidRDefault="00175CE5" w:rsidP="00175CE5">
      <w:pPr>
        <w:spacing w:after="0" w:line="360" w:lineRule="auto"/>
        <w:ind w:firstLine="720"/>
        <w:jc w:val="both"/>
        <w:rPr>
          <w:color w:val="000000"/>
          <w:sz w:val="24"/>
          <w:szCs w:val="24"/>
        </w:rPr>
      </w:pPr>
      <w:r>
        <w:rPr>
          <w:color w:val="000000"/>
          <w:sz w:val="24"/>
          <w:szCs w:val="24"/>
        </w:rPr>
        <w:t xml:space="preserve">1 - Avaliação de desempenho dos estudantes, realizada através do Exame Nacional de Desempenho de Estudantes – ENADE, elaborado e aplicado pelo Instituto Nacional de Estudos e Pesquisas Educacionais Anísio Teixeira (INEP), estabelecido por </w:t>
      </w:r>
      <w:r>
        <w:rPr>
          <w:sz w:val="24"/>
          <w:szCs w:val="24"/>
        </w:rPr>
        <w:t>norma</w:t>
      </w:r>
      <w:r>
        <w:rPr>
          <w:color w:val="000000"/>
          <w:sz w:val="24"/>
          <w:szCs w:val="24"/>
        </w:rPr>
        <w:t xml:space="preserve"> própria.</w:t>
      </w:r>
    </w:p>
    <w:p w:rsidR="00175CE5" w:rsidRDefault="00175CE5" w:rsidP="00175CE5">
      <w:pPr>
        <w:spacing w:after="0" w:line="360" w:lineRule="auto"/>
        <w:ind w:firstLine="720"/>
        <w:jc w:val="both"/>
        <w:rPr>
          <w:color w:val="000000"/>
          <w:sz w:val="24"/>
          <w:szCs w:val="24"/>
        </w:rPr>
      </w:pPr>
      <w:r>
        <w:rPr>
          <w:color w:val="000000"/>
          <w:sz w:val="24"/>
          <w:szCs w:val="24"/>
        </w:rPr>
        <w:t>2 - Avaliação externa de Cursos Superiores, que tem como objetivo avaliar as condições do Curso para o seu reconhecimento e/ou renovação de reconhecimento.</w:t>
      </w:r>
    </w:p>
    <w:p w:rsidR="00175CE5" w:rsidRDefault="00175CE5" w:rsidP="00175CE5">
      <w:pPr>
        <w:spacing w:after="0" w:line="360" w:lineRule="auto"/>
        <w:ind w:firstLine="720"/>
        <w:jc w:val="both"/>
        <w:rPr>
          <w:color w:val="000000"/>
          <w:sz w:val="24"/>
          <w:szCs w:val="24"/>
        </w:rPr>
      </w:pPr>
      <w:r>
        <w:rPr>
          <w:color w:val="000000"/>
          <w:sz w:val="24"/>
          <w:szCs w:val="24"/>
        </w:rPr>
        <w:t>3 - A avaliação externa das Instituições, que tem como objetivo avaliar as condições para a oferta de ensino superior, resultando em ato de credenciamento ou recredenciamento para a oferta desse ensino.</w:t>
      </w:r>
    </w:p>
    <w:p w:rsidR="00175CE5" w:rsidRDefault="00175CE5" w:rsidP="00175CE5">
      <w:pPr>
        <w:spacing w:after="0" w:line="360" w:lineRule="auto"/>
        <w:ind w:firstLine="720"/>
        <w:jc w:val="both"/>
        <w:rPr>
          <w:color w:val="000000"/>
          <w:sz w:val="24"/>
          <w:szCs w:val="24"/>
        </w:rPr>
      </w:pPr>
      <w:r>
        <w:rPr>
          <w:color w:val="000000"/>
          <w:sz w:val="24"/>
          <w:szCs w:val="24"/>
        </w:rPr>
        <w:t>Além dessas, a CPA (Comissão Própria de Avaliação) do IFS, realiza anualmente a Auto-avaliação do Curso (descrever como acontece a avaliação no curso e como os resultados contribuem para sua melhoria).</w:t>
      </w:r>
    </w:p>
    <w:p w:rsidR="00175CE5" w:rsidRDefault="00175CE5" w:rsidP="00175CE5">
      <w:pPr>
        <w:spacing w:after="0" w:line="360" w:lineRule="auto"/>
        <w:rPr>
          <w:color w:val="000000"/>
          <w:sz w:val="24"/>
          <w:szCs w:val="24"/>
        </w:rPr>
      </w:pPr>
    </w:p>
    <w:p w:rsidR="00175CE5" w:rsidRDefault="00175CE5" w:rsidP="002833C2">
      <w:pPr>
        <w:numPr>
          <w:ilvl w:val="0"/>
          <w:numId w:val="37"/>
        </w:numPr>
        <w:tabs>
          <w:tab w:val="left" w:pos="993"/>
        </w:tabs>
        <w:spacing w:after="0" w:line="360" w:lineRule="auto"/>
        <w:ind w:left="709" w:hanging="283"/>
      </w:pPr>
      <w:r>
        <w:rPr>
          <w:b/>
          <w:color w:val="000009"/>
          <w:sz w:val="24"/>
          <w:szCs w:val="24"/>
        </w:rPr>
        <w:t>DIPLOMA/CERTIFICADO</w:t>
      </w:r>
      <w:r>
        <w:rPr>
          <w:b/>
          <w:color w:val="000000"/>
          <w:sz w:val="24"/>
          <w:szCs w:val="24"/>
        </w:rPr>
        <w:t>: (Texto padrão abaixo)</w:t>
      </w:r>
    </w:p>
    <w:p w:rsidR="00175CE5" w:rsidRDefault="00175CE5" w:rsidP="00175CE5">
      <w:pPr>
        <w:spacing w:after="0" w:line="360" w:lineRule="auto"/>
        <w:ind w:left="222" w:firstLine="707"/>
        <w:rPr>
          <w:color w:val="000000"/>
          <w:sz w:val="24"/>
          <w:szCs w:val="24"/>
        </w:rPr>
      </w:pPr>
      <w:r>
        <w:rPr>
          <w:color w:val="000000"/>
          <w:sz w:val="24"/>
          <w:szCs w:val="24"/>
        </w:rPr>
        <w:t>Após integralizar toda a carga horária prevista neste Projeto Pedagógico de Curso, o aluno fará jus ao Diploma de XXXXXXX .</w:t>
      </w:r>
    </w:p>
    <w:p w:rsidR="00175CE5" w:rsidRDefault="00175CE5" w:rsidP="00175CE5">
      <w:pPr>
        <w:spacing w:after="0" w:line="360" w:lineRule="auto"/>
        <w:rPr>
          <w:color w:val="000000"/>
          <w:sz w:val="24"/>
          <w:szCs w:val="24"/>
        </w:rPr>
      </w:pPr>
    </w:p>
    <w:p w:rsidR="00175CE5" w:rsidRDefault="00175CE5" w:rsidP="002833C2">
      <w:pPr>
        <w:numPr>
          <w:ilvl w:val="0"/>
          <w:numId w:val="37"/>
        </w:numPr>
        <w:tabs>
          <w:tab w:val="left" w:pos="993"/>
        </w:tabs>
        <w:spacing w:after="0" w:line="360" w:lineRule="auto"/>
        <w:ind w:left="709" w:hanging="300"/>
      </w:pPr>
      <w:r>
        <w:rPr>
          <w:b/>
          <w:color w:val="000009"/>
          <w:sz w:val="24"/>
          <w:szCs w:val="24"/>
        </w:rPr>
        <w:t>INSTALAÇÕES E EQUIPAMENTOS</w:t>
      </w:r>
      <w:r>
        <w:rPr>
          <w:b/>
          <w:color w:val="000000"/>
          <w:sz w:val="24"/>
          <w:szCs w:val="24"/>
        </w:rPr>
        <w:t>: (Quadro padrão abaixo)</w:t>
      </w:r>
    </w:p>
    <w:p w:rsidR="00175CE5" w:rsidRDefault="00175CE5" w:rsidP="00175CE5">
      <w:pPr>
        <w:spacing w:after="0" w:line="360" w:lineRule="auto"/>
        <w:ind w:left="222" w:right="377" w:firstLine="566"/>
        <w:jc w:val="both"/>
        <w:rPr>
          <w:color w:val="000000"/>
          <w:sz w:val="24"/>
          <w:szCs w:val="24"/>
        </w:rPr>
      </w:pPr>
      <w:r>
        <w:rPr>
          <w:color w:val="000000"/>
          <w:sz w:val="24"/>
          <w:szCs w:val="24"/>
        </w:rPr>
        <w:t xml:space="preserve">Observa-se que nos Quadros 9 e 10, não </w:t>
      </w:r>
      <w:r>
        <w:rPr>
          <w:sz w:val="24"/>
          <w:szCs w:val="24"/>
        </w:rPr>
        <w:t>é</w:t>
      </w:r>
      <w:r>
        <w:rPr>
          <w:color w:val="000000"/>
          <w:sz w:val="24"/>
          <w:szCs w:val="24"/>
        </w:rPr>
        <w:t xml:space="preserve"> necessário detalhar as características dos equipamentos, basta colocar o nome e a quantidade.</w:t>
      </w:r>
    </w:p>
    <w:p w:rsidR="00175CE5" w:rsidRDefault="00175CE5" w:rsidP="00175CE5">
      <w:pPr>
        <w:spacing w:before="1" w:after="0" w:line="360" w:lineRule="auto"/>
        <w:ind w:left="222" w:right="372" w:firstLine="566"/>
        <w:jc w:val="both"/>
        <w:rPr>
          <w:color w:val="000009"/>
          <w:sz w:val="24"/>
          <w:szCs w:val="24"/>
        </w:rPr>
      </w:pPr>
      <w:r>
        <w:rPr>
          <w:color w:val="000009"/>
          <w:sz w:val="24"/>
          <w:szCs w:val="24"/>
        </w:rPr>
        <w:t xml:space="preserve">O Instituto Federal de Educação, Ciência e Tecnologia de Sergipe - IFS (Campus </w:t>
      </w:r>
      <w:r>
        <w:rPr>
          <w:color w:val="FF0000"/>
          <w:sz w:val="24"/>
          <w:szCs w:val="24"/>
        </w:rPr>
        <w:t>XXXXXX</w:t>
      </w:r>
      <w:r>
        <w:rPr>
          <w:color w:val="000009"/>
          <w:sz w:val="24"/>
          <w:szCs w:val="24"/>
        </w:rPr>
        <w:t xml:space="preserve">) proporcionará as instalações e equipamentos abaixo relacionados para atender as exigências do curso </w:t>
      </w:r>
      <w:r>
        <w:rPr>
          <w:color w:val="FF0000"/>
          <w:sz w:val="24"/>
          <w:szCs w:val="24"/>
        </w:rPr>
        <w:t>XXXXXXXXXXXXX</w:t>
      </w:r>
      <w:r>
        <w:rPr>
          <w:color w:val="000009"/>
          <w:sz w:val="24"/>
          <w:szCs w:val="24"/>
        </w:rPr>
        <w:t>.</w:t>
      </w:r>
    </w:p>
    <w:p w:rsidR="00175CE5" w:rsidRDefault="00175CE5" w:rsidP="00175CE5">
      <w:pPr>
        <w:spacing w:before="1" w:after="0" w:line="360" w:lineRule="auto"/>
        <w:ind w:left="222" w:right="372" w:firstLine="566"/>
        <w:jc w:val="both"/>
        <w:rPr>
          <w:color w:val="000009"/>
          <w:sz w:val="24"/>
          <w:szCs w:val="24"/>
        </w:rPr>
      </w:pPr>
    </w:p>
    <w:p w:rsidR="00175CE5" w:rsidRDefault="00175CE5" w:rsidP="00175CE5">
      <w:pPr>
        <w:spacing w:before="1" w:after="0" w:line="360" w:lineRule="auto"/>
        <w:ind w:left="222" w:right="372" w:firstLine="566"/>
        <w:jc w:val="both"/>
        <w:rPr>
          <w:color w:val="000000"/>
          <w:sz w:val="24"/>
          <w:szCs w:val="24"/>
        </w:rPr>
      </w:pPr>
    </w:p>
    <w:p w:rsidR="00175CE5" w:rsidRDefault="00175CE5" w:rsidP="00175CE5">
      <w:pPr>
        <w:spacing w:after="0" w:line="360" w:lineRule="auto"/>
        <w:ind w:right="147"/>
        <w:jc w:val="center"/>
        <w:rPr>
          <w:sz w:val="24"/>
          <w:szCs w:val="24"/>
        </w:rPr>
      </w:pPr>
      <w:r>
        <w:rPr>
          <w:b/>
          <w:sz w:val="24"/>
          <w:szCs w:val="24"/>
        </w:rPr>
        <w:lastRenderedPageBreak/>
        <w:t xml:space="preserve">Quadro 9: </w:t>
      </w:r>
      <w:r>
        <w:rPr>
          <w:sz w:val="24"/>
          <w:szCs w:val="24"/>
        </w:rPr>
        <w:t>Instalações</w:t>
      </w:r>
      <w:r>
        <w:rPr>
          <w:sz w:val="24"/>
          <w:szCs w:val="24"/>
          <w:vertAlign w:val="superscript"/>
        </w:rPr>
        <w:footnoteReference w:id="2"/>
      </w:r>
    </w:p>
    <w:tbl>
      <w:tblPr>
        <w:tblW w:w="9273"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1"/>
        <w:gridCol w:w="6856"/>
        <w:gridCol w:w="1366"/>
      </w:tblGrid>
      <w:tr w:rsidR="00175CE5" w:rsidTr="00175CE5">
        <w:trPr>
          <w:trHeight w:val="266"/>
        </w:trPr>
        <w:tc>
          <w:tcPr>
            <w:tcW w:w="1051" w:type="dxa"/>
            <w:tcBorders>
              <w:top w:val="single" w:sz="4" w:space="0" w:color="000000"/>
              <w:left w:val="single" w:sz="4" w:space="0" w:color="000000"/>
              <w:bottom w:val="single" w:sz="4" w:space="0" w:color="000000"/>
              <w:right w:val="single" w:sz="4" w:space="0" w:color="000000"/>
            </w:tcBorders>
            <w:shd w:val="clear" w:color="auto" w:fill="CCCCCC"/>
            <w:tcMar>
              <w:top w:w="15" w:type="dxa"/>
              <w:left w:w="15" w:type="dxa"/>
              <w:bottom w:w="15" w:type="dxa"/>
              <w:right w:w="15" w:type="dxa"/>
            </w:tcMar>
          </w:tcPr>
          <w:p w:rsidR="00175CE5" w:rsidRDefault="00175CE5" w:rsidP="00175CE5">
            <w:pPr>
              <w:spacing w:before="3"/>
              <w:ind w:left="318"/>
              <w:rPr>
                <w:b/>
                <w:color w:val="000000"/>
                <w:sz w:val="20"/>
                <w:szCs w:val="20"/>
              </w:rPr>
            </w:pPr>
            <w:r>
              <w:rPr>
                <w:b/>
                <w:color w:val="000000"/>
                <w:sz w:val="20"/>
                <w:szCs w:val="20"/>
              </w:rPr>
              <w:t>Item</w:t>
            </w:r>
          </w:p>
        </w:tc>
        <w:tc>
          <w:tcPr>
            <w:tcW w:w="6856" w:type="dxa"/>
            <w:tcBorders>
              <w:top w:val="single" w:sz="4" w:space="0" w:color="000000"/>
              <w:left w:val="single" w:sz="4" w:space="0" w:color="000000"/>
              <w:bottom w:val="single" w:sz="4" w:space="0" w:color="000000"/>
              <w:right w:val="single" w:sz="4" w:space="0" w:color="000000"/>
            </w:tcBorders>
            <w:shd w:val="clear" w:color="auto" w:fill="CCCCCC"/>
            <w:tcMar>
              <w:top w:w="15" w:type="dxa"/>
              <w:left w:w="15" w:type="dxa"/>
              <w:bottom w:w="15" w:type="dxa"/>
              <w:right w:w="15" w:type="dxa"/>
            </w:tcMar>
          </w:tcPr>
          <w:p w:rsidR="00175CE5" w:rsidRDefault="00175CE5" w:rsidP="00175CE5">
            <w:pPr>
              <w:spacing w:before="3"/>
              <w:ind w:left="2613" w:right="2618"/>
              <w:jc w:val="center"/>
              <w:rPr>
                <w:b/>
                <w:color w:val="000000"/>
                <w:sz w:val="20"/>
                <w:szCs w:val="20"/>
              </w:rPr>
            </w:pPr>
            <w:r>
              <w:rPr>
                <w:b/>
                <w:color w:val="000000"/>
                <w:sz w:val="20"/>
                <w:szCs w:val="20"/>
              </w:rPr>
              <w:t>Tipo de Instalação</w:t>
            </w:r>
          </w:p>
        </w:tc>
        <w:tc>
          <w:tcPr>
            <w:tcW w:w="1366" w:type="dxa"/>
            <w:tcBorders>
              <w:top w:val="single" w:sz="4" w:space="0" w:color="000000"/>
              <w:left w:val="single" w:sz="4" w:space="0" w:color="000000"/>
              <w:bottom w:val="single" w:sz="4" w:space="0" w:color="000000"/>
              <w:right w:val="single" w:sz="4" w:space="0" w:color="000000"/>
            </w:tcBorders>
            <w:shd w:val="clear" w:color="auto" w:fill="CCCCCC"/>
            <w:tcMar>
              <w:top w:w="15" w:type="dxa"/>
              <w:left w:w="15" w:type="dxa"/>
              <w:bottom w:w="15" w:type="dxa"/>
              <w:right w:w="15" w:type="dxa"/>
            </w:tcMar>
          </w:tcPr>
          <w:p w:rsidR="00175CE5" w:rsidRDefault="00175CE5" w:rsidP="00175CE5">
            <w:pPr>
              <w:spacing w:before="3"/>
              <w:ind w:left="167"/>
              <w:rPr>
                <w:b/>
                <w:color w:val="000000"/>
                <w:sz w:val="20"/>
                <w:szCs w:val="20"/>
              </w:rPr>
            </w:pPr>
            <w:r>
              <w:rPr>
                <w:b/>
                <w:color w:val="000000"/>
                <w:sz w:val="20"/>
                <w:szCs w:val="20"/>
              </w:rPr>
              <w:t>Quantidade</w:t>
            </w:r>
          </w:p>
        </w:tc>
      </w:tr>
      <w:tr w:rsidR="00175CE5" w:rsidTr="00175CE5">
        <w:trPr>
          <w:trHeight w:val="263"/>
        </w:trPr>
        <w:tc>
          <w:tcPr>
            <w:tcW w:w="10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8"/>
                <w:szCs w:val="18"/>
              </w:rPr>
            </w:pPr>
          </w:p>
        </w:tc>
        <w:tc>
          <w:tcPr>
            <w:tcW w:w="68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8"/>
                <w:szCs w:val="18"/>
              </w:rPr>
            </w:pP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8"/>
                <w:szCs w:val="18"/>
              </w:rPr>
            </w:pPr>
          </w:p>
        </w:tc>
      </w:tr>
      <w:tr w:rsidR="00175CE5" w:rsidTr="00175CE5">
        <w:trPr>
          <w:trHeight w:val="263"/>
        </w:trPr>
        <w:tc>
          <w:tcPr>
            <w:tcW w:w="10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8"/>
                <w:szCs w:val="18"/>
              </w:rPr>
            </w:pPr>
          </w:p>
        </w:tc>
        <w:tc>
          <w:tcPr>
            <w:tcW w:w="68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8"/>
                <w:szCs w:val="18"/>
              </w:rPr>
            </w:pP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8"/>
                <w:szCs w:val="18"/>
              </w:rPr>
            </w:pPr>
          </w:p>
        </w:tc>
      </w:tr>
      <w:tr w:rsidR="00175CE5" w:rsidTr="00175CE5">
        <w:trPr>
          <w:trHeight w:val="265"/>
        </w:trPr>
        <w:tc>
          <w:tcPr>
            <w:tcW w:w="10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8"/>
                <w:szCs w:val="18"/>
              </w:rPr>
            </w:pPr>
          </w:p>
        </w:tc>
        <w:tc>
          <w:tcPr>
            <w:tcW w:w="68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8"/>
                <w:szCs w:val="18"/>
              </w:rPr>
            </w:pP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8"/>
                <w:szCs w:val="18"/>
              </w:rPr>
            </w:pPr>
          </w:p>
        </w:tc>
      </w:tr>
      <w:tr w:rsidR="00175CE5" w:rsidTr="00175CE5">
        <w:trPr>
          <w:trHeight w:val="263"/>
        </w:trPr>
        <w:tc>
          <w:tcPr>
            <w:tcW w:w="10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8"/>
                <w:szCs w:val="18"/>
              </w:rPr>
            </w:pPr>
          </w:p>
        </w:tc>
        <w:tc>
          <w:tcPr>
            <w:tcW w:w="68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8"/>
                <w:szCs w:val="18"/>
              </w:rPr>
            </w:pP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8"/>
                <w:szCs w:val="18"/>
              </w:rPr>
            </w:pPr>
          </w:p>
        </w:tc>
      </w:tr>
      <w:tr w:rsidR="00175CE5" w:rsidTr="00175CE5">
        <w:trPr>
          <w:trHeight w:val="266"/>
        </w:trPr>
        <w:tc>
          <w:tcPr>
            <w:tcW w:w="10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8"/>
                <w:szCs w:val="18"/>
              </w:rPr>
            </w:pPr>
          </w:p>
        </w:tc>
        <w:tc>
          <w:tcPr>
            <w:tcW w:w="68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8"/>
                <w:szCs w:val="18"/>
              </w:rPr>
            </w:pP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8"/>
                <w:szCs w:val="18"/>
              </w:rPr>
            </w:pPr>
          </w:p>
        </w:tc>
      </w:tr>
      <w:tr w:rsidR="00175CE5" w:rsidTr="00175CE5">
        <w:trPr>
          <w:trHeight w:val="263"/>
        </w:trPr>
        <w:tc>
          <w:tcPr>
            <w:tcW w:w="10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8"/>
                <w:szCs w:val="18"/>
              </w:rPr>
            </w:pPr>
          </w:p>
        </w:tc>
        <w:tc>
          <w:tcPr>
            <w:tcW w:w="68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8"/>
                <w:szCs w:val="18"/>
              </w:rPr>
            </w:pP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8"/>
                <w:szCs w:val="18"/>
              </w:rPr>
            </w:pPr>
          </w:p>
        </w:tc>
      </w:tr>
      <w:tr w:rsidR="00175CE5" w:rsidTr="00175CE5">
        <w:trPr>
          <w:trHeight w:val="263"/>
        </w:trPr>
        <w:tc>
          <w:tcPr>
            <w:tcW w:w="10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8"/>
                <w:szCs w:val="18"/>
              </w:rPr>
            </w:pPr>
          </w:p>
        </w:tc>
        <w:tc>
          <w:tcPr>
            <w:tcW w:w="68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8"/>
                <w:szCs w:val="18"/>
              </w:rPr>
            </w:pP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8"/>
                <w:szCs w:val="18"/>
              </w:rPr>
            </w:pPr>
          </w:p>
        </w:tc>
      </w:tr>
    </w:tbl>
    <w:p w:rsidR="00175CE5" w:rsidRDefault="00175CE5" w:rsidP="00175CE5">
      <w:pPr>
        <w:spacing w:line="360" w:lineRule="auto"/>
        <w:ind w:right="371" w:firstLine="720"/>
        <w:jc w:val="both"/>
        <w:rPr>
          <w:color w:val="000000"/>
          <w:sz w:val="24"/>
          <w:szCs w:val="24"/>
        </w:rPr>
      </w:pPr>
    </w:p>
    <w:p w:rsidR="00175CE5" w:rsidRDefault="00175CE5" w:rsidP="00175CE5">
      <w:pPr>
        <w:spacing w:line="360" w:lineRule="auto"/>
        <w:ind w:right="371" w:firstLine="720"/>
        <w:jc w:val="both"/>
        <w:rPr>
          <w:color w:val="000000"/>
          <w:sz w:val="24"/>
          <w:szCs w:val="24"/>
        </w:rPr>
      </w:pPr>
      <w:r>
        <w:rPr>
          <w:color w:val="000000"/>
          <w:sz w:val="24"/>
          <w:szCs w:val="24"/>
        </w:rPr>
        <w:t>Relativo aos equipamentos existentes em cada um dos laboratórios a serem utilizados no curso, os mesmos estão detalhados no Quadro 10.</w:t>
      </w:r>
    </w:p>
    <w:p w:rsidR="00175CE5" w:rsidRDefault="00175CE5" w:rsidP="00175CE5">
      <w:pPr>
        <w:spacing w:after="0" w:line="360" w:lineRule="auto"/>
        <w:ind w:left="3510"/>
        <w:jc w:val="both"/>
        <w:rPr>
          <w:sz w:val="24"/>
          <w:szCs w:val="24"/>
        </w:rPr>
      </w:pPr>
      <w:r>
        <w:rPr>
          <w:b/>
          <w:sz w:val="24"/>
          <w:szCs w:val="24"/>
        </w:rPr>
        <w:t xml:space="preserve">Quadro 10: </w:t>
      </w:r>
      <w:r>
        <w:rPr>
          <w:sz w:val="24"/>
          <w:szCs w:val="24"/>
        </w:rPr>
        <w:t>Equipamentos</w:t>
      </w:r>
      <w:r>
        <w:rPr>
          <w:sz w:val="24"/>
          <w:szCs w:val="24"/>
          <w:vertAlign w:val="superscript"/>
        </w:rPr>
        <w:footnoteReference w:id="3"/>
      </w:r>
    </w:p>
    <w:tbl>
      <w:tblPr>
        <w:tblW w:w="9271"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45"/>
        <w:gridCol w:w="4049"/>
        <w:gridCol w:w="1377"/>
      </w:tblGrid>
      <w:tr w:rsidR="00175CE5" w:rsidTr="00175CE5">
        <w:trPr>
          <w:trHeight w:val="266"/>
        </w:trPr>
        <w:tc>
          <w:tcPr>
            <w:tcW w:w="3845" w:type="dxa"/>
            <w:tcBorders>
              <w:top w:val="single" w:sz="4" w:space="0" w:color="000000"/>
              <w:left w:val="single" w:sz="4" w:space="0" w:color="000000"/>
              <w:bottom w:val="single" w:sz="4" w:space="0" w:color="000000"/>
              <w:right w:val="single" w:sz="4" w:space="0" w:color="000000"/>
            </w:tcBorders>
            <w:shd w:val="clear" w:color="auto" w:fill="CCCCCC"/>
            <w:tcMar>
              <w:top w:w="15" w:type="dxa"/>
              <w:left w:w="15" w:type="dxa"/>
              <w:bottom w:w="15" w:type="dxa"/>
              <w:right w:w="15" w:type="dxa"/>
            </w:tcMar>
          </w:tcPr>
          <w:p w:rsidR="00175CE5" w:rsidRDefault="00175CE5" w:rsidP="00175CE5">
            <w:pPr>
              <w:ind w:left="986"/>
              <w:rPr>
                <w:b/>
                <w:color w:val="000000"/>
                <w:sz w:val="20"/>
                <w:szCs w:val="20"/>
              </w:rPr>
            </w:pPr>
            <w:r>
              <w:rPr>
                <w:b/>
                <w:color w:val="000000"/>
                <w:sz w:val="20"/>
                <w:szCs w:val="20"/>
              </w:rPr>
              <w:t>Nome do Laboratório</w:t>
            </w:r>
          </w:p>
        </w:tc>
        <w:tc>
          <w:tcPr>
            <w:tcW w:w="4049" w:type="dxa"/>
            <w:tcBorders>
              <w:top w:val="single" w:sz="4" w:space="0" w:color="000000"/>
              <w:left w:val="single" w:sz="4" w:space="0" w:color="000000"/>
              <w:bottom w:val="single" w:sz="4" w:space="0" w:color="000000"/>
              <w:right w:val="single" w:sz="4" w:space="0" w:color="000000"/>
            </w:tcBorders>
            <w:shd w:val="clear" w:color="auto" w:fill="CCCCCC"/>
            <w:tcMar>
              <w:top w:w="15" w:type="dxa"/>
              <w:left w:w="15" w:type="dxa"/>
              <w:bottom w:w="15" w:type="dxa"/>
              <w:right w:w="15" w:type="dxa"/>
            </w:tcMar>
          </w:tcPr>
          <w:p w:rsidR="00175CE5" w:rsidRDefault="00175CE5" w:rsidP="00175CE5">
            <w:pPr>
              <w:ind w:left="1032"/>
              <w:rPr>
                <w:b/>
                <w:color w:val="000000"/>
                <w:sz w:val="20"/>
                <w:szCs w:val="20"/>
              </w:rPr>
            </w:pPr>
            <w:r>
              <w:rPr>
                <w:b/>
                <w:color w:val="000000"/>
                <w:sz w:val="20"/>
                <w:szCs w:val="20"/>
              </w:rPr>
              <w:t>Nome do Equipamento</w:t>
            </w:r>
          </w:p>
        </w:tc>
        <w:tc>
          <w:tcPr>
            <w:tcW w:w="1377" w:type="dxa"/>
            <w:tcBorders>
              <w:top w:val="single" w:sz="4" w:space="0" w:color="000000"/>
              <w:left w:val="single" w:sz="4" w:space="0" w:color="000000"/>
              <w:bottom w:val="single" w:sz="4" w:space="0" w:color="000000"/>
              <w:right w:val="single" w:sz="4" w:space="0" w:color="000000"/>
            </w:tcBorders>
            <w:shd w:val="clear" w:color="auto" w:fill="CCCCCC"/>
            <w:tcMar>
              <w:top w:w="15" w:type="dxa"/>
              <w:left w:w="15" w:type="dxa"/>
              <w:bottom w:w="15" w:type="dxa"/>
              <w:right w:w="15" w:type="dxa"/>
            </w:tcMar>
          </w:tcPr>
          <w:p w:rsidR="00175CE5" w:rsidRDefault="00175CE5" w:rsidP="00175CE5">
            <w:pPr>
              <w:ind w:left="176"/>
              <w:rPr>
                <w:b/>
                <w:color w:val="000000"/>
                <w:sz w:val="20"/>
                <w:szCs w:val="20"/>
              </w:rPr>
            </w:pPr>
            <w:r>
              <w:rPr>
                <w:b/>
                <w:color w:val="000000"/>
                <w:sz w:val="20"/>
                <w:szCs w:val="20"/>
              </w:rPr>
              <w:t>Quantidade</w:t>
            </w:r>
          </w:p>
        </w:tc>
      </w:tr>
      <w:tr w:rsidR="00175CE5" w:rsidTr="00175CE5">
        <w:trPr>
          <w:trHeight w:val="263"/>
        </w:trPr>
        <w:tc>
          <w:tcPr>
            <w:tcW w:w="3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8"/>
                <w:szCs w:val="18"/>
              </w:rPr>
            </w:pPr>
          </w:p>
        </w:tc>
        <w:tc>
          <w:tcPr>
            <w:tcW w:w="40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8"/>
                <w:szCs w:val="18"/>
              </w:rPr>
            </w:pP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8"/>
                <w:szCs w:val="18"/>
              </w:rPr>
            </w:pPr>
          </w:p>
        </w:tc>
      </w:tr>
      <w:tr w:rsidR="00175CE5" w:rsidTr="00175CE5">
        <w:trPr>
          <w:trHeight w:val="263"/>
        </w:trPr>
        <w:tc>
          <w:tcPr>
            <w:tcW w:w="3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8"/>
                <w:szCs w:val="18"/>
              </w:rPr>
            </w:pPr>
          </w:p>
        </w:tc>
        <w:tc>
          <w:tcPr>
            <w:tcW w:w="40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8"/>
                <w:szCs w:val="18"/>
              </w:rPr>
            </w:pP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8"/>
                <w:szCs w:val="18"/>
              </w:rPr>
            </w:pPr>
          </w:p>
        </w:tc>
      </w:tr>
      <w:tr w:rsidR="00175CE5" w:rsidTr="00175CE5">
        <w:trPr>
          <w:trHeight w:val="265"/>
        </w:trPr>
        <w:tc>
          <w:tcPr>
            <w:tcW w:w="3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8"/>
                <w:szCs w:val="18"/>
              </w:rPr>
            </w:pPr>
          </w:p>
        </w:tc>
        <w:tc>
          <w:tcPr>
            <w:tcW w:w="40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8"/>
                <w:szCs w:val="18"/>
              </w:rPr>
            </w:pP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8"/>
                <w:szCs w:val="18"/>
              </w:rPr>
            </w:pPr>
          </w:p>
        </w:tc>
      </w:tr>
      <w:tr w:rsidR="00175CE5" w:rsidTr="00175CE5">
        <w:trPr>
          <w:trHeight w:val="263"/>
        </w:trPr>
        <w:tc>
          <w:tcPr>
            <w:tcW w:w="3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8"/>
                <w:szCs w:val="18"/>
              </w:rPr>
            </w:pPr>
          </w:p>
        </w:tc>
        <w:tc>
          <w:tcPr>
            <w:tcW w:w="40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8"/>
                <w:szCs w:val="18"/>
              </w:rPr>
            </w:pP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8"/>
                <w:szCs w:val="18"/>
              </w:rPr>
            </w:pPr>
          </w:p>
        </w:tc>
      </w:tr>
      <w:tr w:rsidR="00175CE5" w:rsidTr="00175CE5">
        <w:trPr>
          <w:trHeight w:val="263"/>
        </w:trPr>
        <w:tc>
          <w:tcPr>
            <w:tcW w:w="3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8"/>
                <w:szCs w:val="18"/>
              </w:rPr>
            </w:pPr>
          </w:p>
        </w:tc>
        <w:tc>
          <w:tcPr>
            <w:tcW w:w="40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8"/>
                <w:szCs w:val="18"/>
              </w:rPr>
            </w:pP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8"/>
                <w:szCs w:val="18"/>
              </w:rPr>
            </w:pPr>
          </w:p>
        </w:tc>
      </w:tr>
      <w:tr w:rsidR="00175CE5" w:rsidTr="00175CE5">
        <w:trPr>
          <w:trHeight w:val="266"/>
        </w:trPr>
        <w:tc>
          <w:tcPr>
            <w:tcW w:w="3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8"/>
                <w:szCs w:val="18"/>
              </w:rPr>
            </w:pPr>
          </w:p>
        </w:tc>
        <w:tc>
          <w:tcPr>
            <w:tcW w:w="40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8"/>
                <w:szCs w:val="18"/>
              </w:rPr>
            </w:pP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8"/>
                <w:szCs w:val="18"/>
              </w:rPr>
            </w:pPr>
          </w:p>
        </w:tc>
      </w:tr>
      <w:tr w:rsidR="00175CE5" w:rsidTr="00175CE5">
        <w:trPr>
          <w:trHeight w:val="263"/>
        </w:trPr>
        <w:tc>
          <w:tcPr>
            <w:tcW w:w="3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8"/>
                <w:szCs w:val="18"/>
              </w:rPr>
            </w:pPr>
          </w:p>
        </w:tc>
        <w:tc>
          <w:tcPr>
            <w:tcW w:w="40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8"/>
                <w:szCs w:val="18"/>
              </w:rPr>
            </w:pP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8"/>
                <w:szCs w:val="18"/>
              </w:rPr>
            </w:pPr>
          </w:p>
        </w:tc>
      </w:tr>
    </w:tbl>
    <w:p w:rsidR="00175CE5" w:rsidRDefault="00175CE5" w:rsidP="00175CE5">
      <w:pPr>
        <w:rPr>
          <w:color w:val="000000"/>
          <w:sz w:val="26"/>
          <w:szCs w:val="26"/>
        </w:rPr>
      </w:pPr>
    </w:p>
    <w:p w:rsidR="00175CE5" w:rsidRDefault="00175CE5" w:rsidP="002833C2">
      <w:pPr>
        <w:numPr>
          <w:ilvl w:val="0"/>
          <w:numId w:val="37"/>
        </w:numPr>
        <w:tabs>
          <w:tab w:val="left" w:pos="851"/>
        </w:tabs>
        <w:spacing w:after="0"/>
        <w:ind w:left="709" w:hanging="301"/>
      </w:pPr>
      <w:r>
        <w:rPr>
          <w:b/>
          <w:color w:val="000000"/>
          <w:sz w:val="24"/>
          <w:szCs w:val="24"/>
        </w:rPr>
        <w:t>PESSOAL DOCENTE E TÉCNICO-ADMINISTRATIVO: (quadro padrão abaixo)</w:t>
      </w:r>
    </w:p>
    <w:p w:rsidR="00175CE5" w:rsidRDefault="00175CE5" w:rsidP="00175CE5">
      <w:pPr>
        <w:spacing w:after="0" w:line="360" w:lineRule="auto"/>
        <w:ind w:left="222" w:right="371" w:firstLine="566"/>
        <w:jc w:val="both"/>
        <w:rPr>
          <w:color w:val="000000"/>
          <w:sz w:val="24"/>
          <w:szCs w:val="24"/>
        </w:rPr>
      </w:pPr>
      <w:r>
        <w:rPr>
          <w:color w:val="000000"/>
          <w:sz w:val="24"/>
          <w:szCs w:val="24"/>
        </w:rPr>
        <w:t xml:space="preserve">Para a titulação, deve-se adotar o maior título do docente (especialista em…, mestre em…). Os cursos em andamento não se constituem, ainda, títulos (ex. não colocar “mestrando em…”, “doutorando em…”). No caso dos técnicos administrativos, só devem constar aqueles </w:t>
      </w:r>
      <w:r>
        <w:rPr>
          <w:color w:val="000000"/>
          <w:sz w:val="24"/>
          <w:szCs w:val="24"/>
        </w:rPr>
        <w:lastRenderedPageBreak/>
        <w:t>que trabalham diretamente no curso (pedagogos, técnicos de laboratórios, auxiliares administrativos). As informações dos profissionais devem ser lançadas nos Quadros 11 e 12.</w:t>
      </w:r>
    </w:p>
    <w:p w:rsidR="00175CE5" w:rsidRDefault="00175CE5" w:rsidP="00175CE5">
      <w:pPr>
        <w:spacing w:before="1"/>
        <w:ind w:left="3407"/>
        <w:jc w:val="both"/>
        <w:rPr>
          <w:b/>
          <w:sz w:val="24"/>
          <w:szCs w:val="24"/>
        </w:rPr>
      </w:pPr>
    </w:p>
    <w:p w:rsidR="00175CE5" w:rsidRDefault="00175CE5" w:rsidP="00175CE5">
      <w:pPr>
        <w:spacing w:before="1"/>
        <w:ind w:left="3407"/>
        <w:jc w:val="both"/>
        <w:rPr>
          <w:sz w:val="24"/>
          <w:szCs w:val="24"/>
        </w:rPr>
      </w:pPr>
      <w:r>
        <w:rPr>
          <w:b/>
          <w:sz w:val="24"/>
          <w:szCs w:val="24"/>
        </w:rPr>
        <w:t xml:space="preserve">Quadro 11: </w:t>
      </w:r>
      <w:r>
        <w:rPr>
          <w:sz w:val="24"/>
          <w:szCs w:val="24"/>
        </w:rPr>
        <w:t>Pessoal Docente</w:t>
      </w:r>
    </w:p>
    <w:tbl>
      <w:tblPr>
        <w:tblW w:w="9300" w:type="dxa"/>
        <w:tblInd w:w="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80"/>
        <w:gridCol w:w="1765"/>
        <w:gridCol w:w="1803"/>
        <w:gridCol w:w="2696"/>
        <w:gridCol w:w="1056"/>
      </w:tblGrid>
      <w:tr w:rsidR="00175CE5" w:rsidTr="00175CE5">
        <w:trPr>
          <w:trHeight w:val="794"/>
        </w:trPr>
        <w:tc>
          <w:tcPr>
            <w:tcW w:w="1980" w:type="dxa"/>
            <w:tcBorders>
              <w:top w:val="single" w:sz="6" w:space="0" w:color="000000"/>
              <w:left w:val="single" w:sz="6" w:space="0" w:color="000000"/>
              <w:bottom w:val="single" w:sz="6" w:space="0" w:color="000000"/>
              <w:right w:val="single" w:sz="6" w:space="0" w:color="000000"/>
            </w:tcBorders>
            <w:shd w:val="clear" w:color="auto" w:fill="D9D9D9"/>
            <w:tcMar>
              <w:top w:w="15" w:type="dxa"/>
              <w:left w:w="15" w:type="dxa"/>
              <w:bottom w:w="15" w:type="dxa"/>
              <w:right w:w="15" w:type="dxa"/>
            </w:tcMar>
          </w:tcPr>
          <w:p w:rsidR="00175CE5" w:rsidRDefault="00175CE5" w:rsidP="00175CE5">
            <w:pPr>
              <w:spacing w:before="2"/>
              <w:rPr>
                <w:color w:val="000000"/>
                <w:sz w:val="23"/>
                <w:szCs w:val="23"/>
              </w:rPr>
            </w:pPr>
          </w:p>
          <w:p w:rsidR="00175CE5" w:rsidRDefault="00175CE5" w:rsidP="00175CE5">
            <w:pPr>
              <w:ind w:right="723"/>
              <w:jc w:val="right"/>
              <w:rPr>
                <w:b/>
                <w:color w:val="000000"/>
                <w:sz w:val="20"/>
                <w:szCs w:val="20"/>
              </w:rPr>
            </w:pPr>
            <w:r>
              <w:rPr>
                <w:b/>
                <w:color w:val="000000"/>
                <w:sz w:val="20"/>
                <w:szCs w:val="20"/>
              </w:rPr>
              <w:t>Nome</w:t>
            </w:r>
          </w:p>
        </w:tc>
        <w:tc>
          <w:tcPr>
            <w:tcW w:w="1765" w:type="dxa"/>
            <w:tcBorders>
              <w:top w:val="single" w:sz="6" w:space="0" w:color="000000"/>
              <w:left w:val="single" w:sz="6" w:space="0" w:color="000000"/>
              <w:bottom w:val="single" w:sz="6" w:space="0" w:color="000000"/>
              <w:right w:val="single" w:sz="6" w:space="0" w:color="000000"/>
            </w:tcBorders>
            <w:shd w:val="clear" w:color="auto" w:fill="D9D9D9"/>
            <w:tcMar>
              <w:top w:w="15" w:type="dxa"/>
              <w:left w:w="15" w:type="dxa"/>
              <w:bottom w:w="15" w:type="dxa"/>
              <w:right w:w="15" w:type="dxa"/>
            </w:tcMar>
          </w:tcPr>
          <w:p w:rsidR="00175CE5" w:rsidRDefault="00175CE5" w:rsidP="00175CE5">
            <w:pPr>
              <w:spacing w:before="2"/>
              <w:rPr>
                <w:color w:val="000000"/>
                <w:sz w:val="23"/>
                <w:szCs w:val="23"/>
              </w:rPr>
            </w:pPr>
          </w:p>
          <w:p w:rsidR="00175CE5" w:rsidRDefault="00175CE5" w:rsidP="00175CE5">
            <w:pPr>
              <w:ind w:left="150"/>
              <w:rPr>
                <w:b/>
                <w:color w:val="000000"/>
                <w:sz w:val="20"/>
                <w:szCs w:val="20"/>
              </w:rPr>
            </w:pPr>
            <w:r>
              <w:rPr>
                <w:b/>
                <w:color w:val="000000"/>
                <w:sz w:val="20"/>
                <w:szCs w:val="20"/>
              </w:rPr>
              <w:t>Formação Inicial</w:t>
            </w:r>
          </w:p>
        </w:tc>
        <w:tc>
          <w:tcPr>
            <w:tcW w:w="1803" w:type="dxa"/>
            <w:tcBorders>
              <w:top w:val="single" w:sz="6" w:space="0" w:color="000000"/>
              <w:left w:val="single" w:sz="6" w:space="0" w:color="000000"/>
              <w:bottom w:val="single" w:sz="6" w:space="0" w:color="000000"/>
              <w:right w:val="single" w:sz="6" w:space="0" w:color="836967"/>
            </w:tcBorders>
            <w:shd w:val="clear" w:color="auto" w:fill="D9D9D9"/>
            <w:tcMar>
              <w:top w:w="15" w:type="dxa"/>
              <w:left w:w="15" w:type="dxa"/>
              <w:bottom w:w="15" w:type="dxa"/>
              <w:right w:w="15" w:type="dxa"/>
            </w:tcMar>
          </w:tcPr>
          <w:p w:rsidR="00175CE5" w:rsidRDefault="00175CE5" w:rsidP="00175CE5">
            <w:pPr>
              <w:spacing w:before="2"/>
              <w:rPr>
                <w:color w:val="000000"/>
                <w:sz w:val="23"/>
                <w:szCs w:val="23"/>
              </w:rPr>
            </w:pPr>
          </w:p>
          <w:p w:rsidR="00175CE5" w:rsidRDefault="00175CE5" w:rsidP="00175CE5">
            <w:pPr>
              <w:ind w:left="493"/>
              <w:rPr>
                <w:b/>
                <w:color w:val="000000"/>
                <w:sz w:val="20"/>
                <w:szCs w:val="20"/>
              </w:rPr>
            </w:pPr>
            <w:r>
              <w:rPr>
                <w:b/>
                <w:color w:val="000000"/>
                <w:sz w:val="20"/>
                <w:szCs w:val="20"/>
              </w:rPr>
              <w:t>Titulação</w:t>
            </w:r>
          </w:p>
        </w:tc>
        <w:tc>
          <w:tcPr>
            <w:tcW w:w="2696" w:type="dxa"/>
            <w:tcBorders>
              <w:top w:val="single" w:sz="6" w:space="0" w:color="000000"/>
              <w:left w:val="single" w:sz="6" w:space="0" w:color="836967"/>
              <w:bottom w:val="single" w:sz="6" w:space="0" w:color="000000"/>
              <w:right w:val="single" w:sz="6" w:space="0" w:color="000000"/>
            </w:tcBorders>
            <w:shd w:val="clear" w:color="auto" w:fill="D9D9D9"/>
            <w:tcMar>
              <w:top w:w="15" w:type="dxa"/>
              <w:left w:w="15" w:type="dxa"/>
              <w:bottom w:w="15" w:type="dxa"/>
              <w:right w:w="15" w:type="dxa"/>
            </w:tcMar>
          </w:tcPr>
          <w:p w:rsidR="00175CE5" w:rsidRDefault="00175CE5" w:rsidP="00175CE5">
            <w:pPr>
              <w:spacing w:before="2"/>
              <w:rPr>
                <w:color w:val="000000"/>
                <w:sz w:val="23"/>
                <w:szCs w:val="23"/>
              </w:rPr>
            </w:pPr>
          </w:p>
          <w:p w:rsidR="00175CE5" w:rsidRDefault="00175CE5" w:rsidP="00175CE5">
            <w:pPr>
              <w:ind w:left="630"/>
              <w:rPr>
                <w:b/>
                <w:color w:val="000000"/>
                <w:sz w:val="20"/>
                <w:szCs w:val="20"/>
              </w:rPr>
            </w:pPr>
            <w:r>
              <w:rPr>
                <w:b/>
                <w:color w:val="000000"/>
                <w:sz w:val="20"/>
                <w:szCs w:val="20"/>
              </w:rPr>
              <w:t>Currículo Lattes</w:t>
            </w:r>
          </w:p>
        </w:tc>
        <w:tc>
          <w:tcPr>
            <w:tcW w:w="1056" w:type="dxa"/>
            <w:tcBorders>
              <w:top w:val="single" w:sz="6" w:space="0" w:color="000000"/>
              <w:left w:val="single" w:sz="6" w:space="0" w:color="000000"/>
              <w:bottom w:val="single" w:sz="6" w:space="0" w:color="000000"/>
              <w:right w:val="single" w:sz="6" w:space="0" w:color="000000"/>
            </w:tcBorders>
            <w:shd w:val="clear" w:color="auto" w:fill="D9D9D9"/>
            <w:tcMar>
              <w:top w:w="15" w:type="dxa"/>
              <w:left w:w="15" w:type="dxa"/>
              <w:bottom w:w="15" w:type="dxa"/>
              <w:right w:w="15" w:type="dxa"/>
            </w:tcMar>
          </w:tcPr>
          <w:p w:rsidR="00175CE5" w:rsidRDefault="00175CE5" w:rsidP="00175CE5">
            <w:pPr>
              <w:ind w:left="123" w:right="114"/>
              <w:jc w:val="center"/>
              <w:rPr>
                <w:b/>
                <w:color w:val="000000"/>
                <w:sz w:val="20"/>
                <w:szCs w:val="20"/>
              </w:rPr>
            </w:pPr>
            <w:r>
              <w:rPr>
                <w:b/>
                <w:color w:val="000000"/>
                <w:sz w:val="20"/>
                <w:szCs w:val="20"/>
              </w:rPr>
              <w:t>Regime</w:t>
            </w:r>
          </w:p>
          <w:p w:rsidR="00175CE5" w:rsidRDefault="00175CE5" w:rsidP="00175CE5">
            <w:pPr>
              <w:spacing w:before="7"/>
              <w:ind w:left="126" w:right="114"/>
              <w:jc w:val="center"/>
              <w:rPr>
                <w:b/>
                <w:color w:val="000000"/>
                <w:sz w:val="20"/>
                <w:szCs w:val="20"/>
              </w:rPr>
            </w:pPr>
            <w:r>
              <w:rPr>
                <w:b/>
                <w:color w:val="000000"/>
                <w:sz w:val="20"/>
                <w:szCs w:val="20"/>
              </w:rPr>
              <w:t>de Trabalho</w:t>
            </w:r>
          </w:p>
        </w:tc>
      </w:tr>
      <w:tr w:rsidR="00175CE5" w:rsidTr="00175CE5">
        <w:trPr>
          <w:trHeight w:val="263"/>
        </w:trPr>
        <w:tc>
          <w:tcPr>
            <w:tcW w:w="1980" w:type="dxa"/>
            <w:tcBorders>
              <w:top w:val="single" w:sz="6" w:space="0" w:color="000000"/>
              <w:left w:val="single" w:sz="6" w:space="0" w:color="000000"/>
              <w:bottom w:val="single" w:sz="4" w:space="0" w:color="000000"/>
              <w:right w:val="single" w:sz="6" w:space="0" w:color="000000"/>
            </w:tcBorders>
            <w:tcMar>
              <w:top w:w="15" w:type="dxa"/>
              <w:left w:w="15" w:type="dxa"/>
              <w:bottom w:w="15" w:type="dxa"/>
              <w:right w:w="15" w:type="dxa"/>
            </w:tcMar>
          </w:tcPr>
          <w:p w:rsidR="00175CE5" w:rsidRDefault="00175CE5" w:rsidP="00175CE5">
            <w:pPr>
              <w:rPr>
                <w:color w:val="000000"/>
                <w:sz w:val="18"/>
                <w:szCs w:val="18"/>
              </w:rPr>
            </w:pPr>
          </w:p>
        </w:tc>
        <w:tc>
          <w:tcPr>
            <w:tcW w:w="17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75CE5" w:rsidRDefault="00175CE5" w:rsidP="00175CE5">
            <w:pPr>
              <w:ind w:left="112"/>
              <w:rPr>
                <w:color w:val="000000"/>
                <w:sz w:val="20"/>
                <w:szCs w:val="20"/>
              </w:rPr>
            </w:pPr>
            <w:r>
              <w:rPr>
                <w:color w:val="000000"/>
                <w:sz w:val="20"/>
                <w:szCs w:val="20"/>
              </w:rPr>
              <w:t>Licenciado em...</w:t>
            </w:r>
          </w:p>
        </w:tc>
        <w:tc>
          <w:tcPr>
            <w:tcW w:w="1803" w:type="dxa"/>
            <w:tcBorders>
              <w:top w:val="single" w:sz="6" w:space="0" w:color="000000"/>
              <w:left w:val="single" w:sz="6" w:space="0" w:color="000000"/>
              <w:bottom w:val="single" w:sz="6" w:space="0" w:color="000000"/>
              <w:right w:val="single" w:sz="6" w:space="0" w:color="836967"/>
            </w:tcBorders>
            <w:tcMar>
              <w:top w:w="15" w:type="dxa"/>
              <w:left w:w="15" w:type="dxa"/>
              <w:bottom w:w="15" w:type="dxa"/>
              <w:right w:w="15" w:type="dxa"/>
            </w:tcMar>
          </w:tcPr>
          <w:p w:rsidR="00175CE5" w:rsidRDefault="00175CE5" w:rsidP="00175CE5">
            <w:pPr>
              <w:ind w:left="112"/>
              <w:rPr>
                <w:color w:val="000000"/>
                <w:sz w:val="20"/>
                <w:szCs w:val="20"/>
              </w:rPr>
            </w:pPr>
            <w:r>
              <w:rPr>
                <w:color w:val="000000"/>
                <w:sz w:val="20"/>
                <w:szCs w:val="20"/>
              </w:rPr>
              <w:t>Especialista em...</w:t>
            </w:r>
          </w:p>
        </w:tc>
        <w:tc>
          <w:tcPr>
            <w:tcW w:w="2696" w:type="dxa"/>
            <w:tcBorders>
              <w:top w:val="single" w:sz="6" w:space="0" w:color="000000"/>
              <w:left w:val="single" w:sz="6" w:space="0" w:color="836967"/>
              <w:bottom w:val="single" w:sz="6" w:space="0" w:color="000000"/>
              <w:right w:val="single" w:sz="6" w:space="0" w:color="000000"/>
            </w:tcBorders>
            <w:tcMar>
              <w:top w:w="15" w:type="dxa"/>
              <w:left w:w="15" w:type="dxa"/>
              <w:bottom w:w="15" w:type="dxa"/>
              <w:right w:w="15" w:type="dxa"/>
            </w:tcMar>
          </w:tcPr>
          <w:p w:rsidR="00175CE5" w:rsidRDefault="00175CE5" w:rsidP="00175CE5">
            <w:pPr>
              <w:ind w:left="111"/>
              <w:rPr>
                <w:color w:val="000000"/>
                <w:sz w:val="20"/>
                <w:szCs w:val="20"/>
              </w:rPr>
            </w:pPr>
            <w:r>
              <w:rPr>
                <w:color w:val="000000"/>
                <w:sz w:val="20"/>
                <w:szCs w:val="20"/>
              </w:rPr>
              <w:t>Inserir link do currículo lates</w:t>
            </w:r>
          </w:p>
        </w:tc>
        <w:tc>
          <w:tcPr>
            <w:tcW w:w="10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75CE5" w:rsidRDefault="00175CE5" w:rsidP="00175CE5">
            <w:pPr>
              <w:ind w:left="123" w:right="114"/>
              <w:jc w:val="center"/>
              <w:rPr>
                <w:color w:val="000000"/>
                <w:sz w:val="20"/>
                <w:szCs w:val="20"/>
              </w:rPr>
            </w:pPr>
            <w:r>
              <w:rPr>
                <w:color w:val="000000"/>
                <w:sz w:val="20"/>
                <w:szCs w:val="20"/>
              </w:rPr>
              <w:t>D.E.</w:t>
            </w:r>
          </w:p>
        </w:tc>
      </w:tr>
      <w:tr w:rsidR="00175CE5" w:rsidTr="00175CE5">
        <w:trPr>
          <w:trHeight w:val="265"/>
        </w:trPr>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8"/>
                <w:szCs w:val="18"/>
              </w:rPr>
            </w:pPr>
          </w:p>
        </w:tc>
        <w:tc>
          <w:tcPr>
            <w:tcW w:w="1765" w:type="dxa"/>
            <w:tcBorders>
              <w:top w:val="single" w:sz="6" w:space="0" w:color="000000"/>
              <w:left w:val="single" w:sz="4" w:space="0" w:color="000000"/>
              <w:bottom w:val="single" w:sz="6" w:space="0" w:color="000000"/>
              <w:right w:val="single" w:sz="6" w:space="0" w:color="000000"/>
            </w:tcBorders>
            <w:tcMar>
              <w:top w:w="15" w:type="dxa"/>
              <w:left w:w="15" w:type="dxa"/>
              <w:bottom w:w="15" w:type="dxa"/>
              <w:right w:w="15" w:type="dxa"/>
            </w:tcMar>
          </w:tcPr>
          <w:p w:rsidR="00175CE5" w:rsidRDefault="00175CE5" w:rsidP="00175CE5">
            <w:pPr>
              <w:spacing w:before="2"/>
              <w:ind w:left="117"/>
              <w:rPr>
                <w:color w:val="000000"/>
                <w:sz w:val="20"/>
                <w:szCs w:val="20"/>
              </w:rPr>
            </w:pPr>
            <w:r>
              <w:rPr>
                <w:color w:val="000000"/>
                <w:sz w:val="20"/>
                <w:szCs w:val="20"/>
              </w:rPr>
              <w:t>Tecnólogo em...</w:t>
            </w:r>
          </w:p>
        </w:tc>
        <w:tc>
          <w:tcPr>
            <w:tcW w:w="1803" w:type="dxa"/>
            <w:tcBorders>
              <w:top w:val="single" w:sz="6" w:space="0" w:color="000000"/>
              <w:left w:val="single" w:sz="6" w:space="0" w:color="000000"/>
              <w:bottom w:val="single" w:sz="6" w:space="0" w:color="000000"/>
              <w:right w:val="single" w:sz="6" w:space="0" w:color="836967"/>
            </w:tcBorders>
            <w:tcMar>
              <w:top w:w="15" w:type="dxa"/>
              <w:left w:w="15" w:type="dxa"/>
              <w:bottom w:w="15" w:type="dxa"/>
              <w:right w:w="15" w:type="dxa"/>
            </w:tcMar>
          </w:tcPr>
          <w:p w:rsidR="00175CE5" w:rsidRDefault="00175CE5" w:rsidP="00175CE5">
            <w:pPr>
              <w:spacing w:before="2"/>
              <w:ind w:left="112"/>
              <w:rPr>
                <w:color w:val="000000"/>
                <w:sz w:val="20"/>
                <w:szCs w:val="20"/>
              </w:rPr>
            </w:pPr>
            <w:r>
              <w:rPr>
                <w:color w:val="000000"/>
                <w:sz w:val="20"/>
                <w:szCs w:val="20"/>
              </w:rPr>
              <w:t>Mestre em...</w:t>
            </w:r>
          </w:p>
        </w:tc>
        <w:tc>
          <w:tcPr>
            <w:tcW w:w="2696" w:type="dxa"/>
            <w:tcBorders>
              <w:top w:val="single" w:sz="6" w:space="0" w:color="000000"/>
              <w:left w:val="single" w:sz="6" w:space="0" w:color="836967"/>
              <w:bottom w:val="single" w:sz="6" w:space="0" w:color="000000"/>
              <w:right w:val="single" w:sz="6" w:space="0" w:color="000000"/>
            </w:tcBorders>
            <w:tcMar>
              <w:top w:w="15" w:type="dxa"/>
              <w:left w:w="15" w:type="dxa"/>
              <w:bottom w:w="15" w:type="dxa"/>
              <w:right w:w="15" w:type="dxa"/>
            </w:tcMar>
          </w:tcPr>
          <w:p w:rsidR="00175CE5" w:rsidRDefault="00175CE5" w:rsidP="00175CE5">
            <w:pPr>
              <w:rPr>
                <w:color w:val="000000"/>
                <w:sz w:val="18"/>
                <w:szCs w:val="18"/>
              </w:rPr>
            </w:pPr>
          </w:p>
        </w:tc>
        <w:tc>
          <w:tcPr>
            <w:tcW w:w="10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75CE5" w:rsidRDefault="00175CE5" w:rsidP="00175CE5">
            <w:pPr>
              <w:spacing w:before="2"/>
              <w:ind w:left="126" w:right="111"/>
              <w:jc w:val="center"/>
              <w:rPr>
                <w:color w:val="000000"/>
                <w:sz w:val="20"/>
                <w:szCs w:val="20"/>
              </w:rPr>
            </w:pPr>
            <w:r>
              <w:rPr>
                <w:color w:val="000000"/>
                <w:sz w:val="20"/>
                <w:szCs w:val="20"/>
              </w:rPr>
              <w:t>40h.</w:t>
            </w:r>
          </w:p>
        </w:tc>
      </w:tr>
      <w:tr w:rsidR="00175CE5" w:rsidTr="00175CE5">
        <w:trPr>
          <w:trHeight w:val="263"/>
        </w:trPr>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rPr>
                <w:color w:val="000000"/>
                <w:sz w:val="18"/>
                <w:szCs w:val="18"/>
              </w:rPr>
            </w:pPr>
          </w:p>
        </w:tc>
        <w:tc>
          <w:tcPr>
            <w:tcW w:w="1765" w:type="dxa"/>
            <w:tcBorders>
              <w:top w:val="single" w:sz="6" w:space="0" w:color="000000"/>
              <w:left w:val="single" w:sz="4" w:space="0" w:color="000000"/>
              <w:bottom w:val="single" w:sz="6" w:space="0" w:color="000000"/>
              <w:right w:val="single" w:sz="6" w:space="0" w:color="000000"/>
            </w:tcBorders>
            <w:tcMar>
              <w:top w:w="15" w:type="dxa"/>
              <w:left w:w="15" w:type="dxa"/>
              <w:bottom w:w="15" w:type="dxa"/>
              <w:right w:w="15" w:type="dxa"/>
            </w:tcMar>
          </w:tcPr>
          <w:p w:rsidR="00175CE5" w:rsidRDefault="00175CE5" w:rsidP="00175CE5">
            <w:pPr>
              <w:ind w:left="117"/>
              <w:rPr>
                <w:color w:val="000000"/>
                <w:sz w:val="20"/>
                <w:szCs w:val="20"/>
              </w:rPr>
            </w:pPr>
            <w:r>
              <w:rPr>
                <w:color w:val="000000"/>
                <w:sz w:val="20"/>
                <w:szCs w:val="20"/>
              </w:rPr>
              <w:t>Bacharel em ...</w:t>
            </w:r>
          </w:p>
        </w:tc>
        <w:tc>
          <w:tcPr>
            <w:tcW w:w="1803" w:type="dxa"/>
            <w:tcBorders>
              <w:top w:val="single" w:sz="6" w:space="0" w:color="000000"/>
              <w:left w:val="single" w:sz="6" w:space="0" w:color="000000"/>
              <w:bottom w:val="single" w:sz="6" w:space="0" w:color="000000"/>
              <w:right w:val="single" w:sz="6" w:space="0" w:color="836967"/>
            </w:tcBorders>
            <w:tcMar>
              <w:top w:w="15" w:type="dxa"/>
              <w:left w:w="15" w:type="dxa"/>
              <w:bottom w:w="15" w:type="dxa"/>
              <w:right w:w="15" w:type="dxa"/>
            </w:tcMar>
          </w:tcPr>
          <w:p w:rsidR="00175CE5" w:rsidRDefault="00175CE5" w:rsidP="00175CE5">
            <w:pPr>
              <w:ind w:left="112"/>
              <w:rPr>
                <w:color w:val="000000"/>
                <w:sz w:val="20"/>
                <w:szCs w:val="20"/>
              </w:rPr>
            </w:pPr>
            <w:r>
              <w:rPr>
                <w:color w:val="000000"/>
                <w:sz w:val="20"/>
                <w:szCs w:val="20"/>
              </w:rPr>
              <w:t>Doutor em...</w:t>
            </w:r>
          </w:p>
        </w:tc>
        <w:tc>
          <w:tcPr>
            <w:tcW w:w="2696" w:type="dxa"/>
            <w:tcBorders>
              <w:top w:val="single" w:sz="6" w:space="0" w:color="000000"/>
              <w:left w:val="single" w:sz="6" w:space="0" w:color="836967"/>
              <w:bottom w:val="single" w:sz="6" w:space="0" w:color="000000"/>
              <w:right w:val="single" w:sz="6" w:space="0" w:color="000000"/>
            </w:tcBorders>
            <w:tcMar>
              <w:top w:w="15" w:type="dxa"/>
              <w:left w:w="15" w:type="dxa"/>
              <w:bottom w:w="15" w:type="dxa"/>
              <w:right w:w="15" w:type="dxa"/>
            </w:tcMar>
          </w:tcPr>
          <w:p w:rsidR="00175CE5" w:rsidRDefault="00175CE5" w:rsidP="00175CE5">
            <w:pPr>
              <w:rPr>
                <w:color w:val="000000"/>
                <w:sz w:val="18"/>
                <w:szCs w:val="18"/>
              </w:rPr>
            </w:pPr>
          </w:p>
        </w:tc>
        <w:tc>
          <w:tcPr>
            <w:tcW w:w="10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75CE5" w:rsidRDefault="00175CE5" w:rsidP="00175CE5">
            <w:pPr>
              <w:ind w:left="126" w:right="111"/>
              <w:jc w:val="center"/>
              <w:rPr>
                <w:color w:val="000000"/>
                <w:sz w:val="20"/>
                <w:szCs w:val="20"/>
              </w:rPr>
            </w:pPr>
            <w:r>
              <w:rPr>
                <w:color w:val="000000"/>
                <w:sz w:val="20"/>
                <w:szCs w:val="20"/>
              </w:rPr>
              <w:t>20h.</w:t>
            </w:r>
          </w:p>
        </w:tc>
      </w:tr>
      <w:tr w:rsidR="00175CE5" w:rsidTr="00175CE5">
        <w:trPr>
          <w:trHeight w:val="265"/>
        </w:trPr>
        <w:tc>
          <w:tcPr>
            <w:tcW w:w="19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5CE5" w:rsidRDefault="00175CE5" w:rsidP="00175CE5">
            <w:pPr>
              <w:spacing w:before="2"/>
              <w:ind w:right="60"/>
              <w:jc w:val="right"/>
              <w:rPr>
                <w:b/>
                <w:color w:val="000000"/>
                <w:sz w:val="20"/>
                <w:szCs w:val="20"/>
              </w:rPr>
            </w:pPr>
            <w:r>
              <w:rPr>
                <w:b/>
                <w:color w:val="000000"/>
                <w:sz w:val="20"/>
                <w:szCs w:val="20"/>
              </w:rPr>
              <w:t>A Contratar</w:t>
            </w:r>
            <w:r>
              <w:rPr>
                <w:b/>
                <w:color w:val="000000"/>
                <w:sz w:val="20"/>
                <w:szCs w:val="20"/>
                <w:vertAlign w:val="superscript"/>
              </w:rPr>
              <w:footnoteReference w:id="4"/>
            </w:r>
          </w:p>
        </w:tc>
        <w:tc>
          <w:tcPr>
            <w:tcW w:w="1765" w:type="dxa"/>
            <w:tcBorders>
              <w:top w:val="single" w:sz="6" w:space="0" w:color="000000"/>
              <w:left w:val="single" w:sz="4" w:space="0" w:color="000000"/>
              <w:bottom w:val="single" w:sz="6" w:space="0" w:color="000000"/>
              <w:right w:val="single" w:sz="6" w:space="0" w:color="000000"/>
            </w:tcBorders>
            <w:tcMar>
              <w:top w:w="15" w:type="dxa"/>
              <w:left w:w="15" w:type="dxa"/>
              <w:bottom w:w="15" w:type="dxa"/>
              <w:right w:w="15" w:type="dxa"/>
            </w:tcMar>
          </w:tcPr>
          <w:p w:rsidR="00175CE5" w:rsidRDefault="00175CE5" w:rsidP="00175CE5">
            <w:pPr>
              <w:rPr>
                <w:color w:val="000000"/>
                <w:sz w:val="18"/>
                <w:szCs w:val="18"/>
              </w:rPr>
            </w:pPr>
          </w:p>
        </w:tc>
        <w:tc>
          <w:tcPr>
            <w:tcW w:w="1803" w:type="dxa"/>
            <w:tcBorders>
              <w:top w:val="single" w:sz="6" w:space="0" w:color="000000"/>
              <w:left w:val="single" w:sz="6" w:space="0" w:color="000000"/>
              <w:bottom w:val="single" w:sz="6" w:space="0" w:color="000000"/>
              <w:right w:val="single" w:sz="6" w:space="0" w:color="836967"/>
            </w:tcBorders>
            <w:tcMar>
              <w:top w:w="15" w:type="dxa"/>
              <w:left w:w="15" w:type="dxa"/>
              <w:bottom w:w="15" w:type="dxa"/>
              <w:right w:w="15" w:type="dxa"/>
            </w:tcMar>
          </w:tcPr>
          <w:p w:rsidR="00175CE5" w:rsidRDefault="00175CE5" w:rsidP="00175CE5">
            <w:pPr>
              <w:rPr>
                <w:color w:val="000000"/>
                <w:sz w:val="18"/>
                <w:szCs w:val="18"/>
              </w:rPr>
            </w:pPr>
          </w:p>
        </w:tc>
        <w:tc>
          <w:tcPr>
            <w:tcW w:w="2696" w:type="dxa"/>
            <w:tcBorders>
              <w:top w:val="single" w:sz="6" w:space="0" w:color="000000"/>
              <w:left w:val="single" w:sz="6" w:space="0" w:color="836967"/>
              <w:bottom w:val="single" w:sz="6" w:space="0" w:color="000000"/>
              <w:right w:val="single" w:sz="6" w:space="0" w:color="000000"/>
            </w:tcBorders>
            <w:tcMar>
              <w:top w:w="15" w:type="dxa"/>
              <w:left w:w="15" w:type="dxa"/>
              <w:bottom w:w="15" w:type="dxa"/>
              <w:right w:w="15" w:type="dxa"/>
            </w:tcMar>
          </w:tcPr>
          <w:p w:rsidR="00175CE5" w:rsidRDefault="00175CE5" w:rsidP="00175CE5">
            <w:pPr>
              <w:rPr>
                <w:color w:val="000000"/>
                <w:sz w:val="18"/>
                <w:szCs w:val="18"/>
              </w:rPr>
            </w:pPr>
          </w:p>
        </w:tc>
        <w:tc>
          <w:tcPr>
            <w:tcW w:w="10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75CE5" w:rsidRDefault="00175CE5" w:rsidP="00175CE5">
            <w:pPr>
              <w:rPr>
                <w:color w:val="000000"/>
                <w:sz w:val="18"/>
                <w:szCs w:val="18"/>
              </w:rPr>
            </w:pPr>
          </w:p>
        </w:tc>
      </w:tr>
    </w:tbl>
    <w:p w:rsidR="00175CE5" w:rsidRDefault="00175CE5" w:rsidP="00175CE5">
      <w:pPr>
        <w:spacing w:before="10"/>
        <w:rPr>
          <w:color w:val="000000"/>
          <w:sz w:val="23"/>
          <w:szCs w:val="23"/>
        </w:rPr>
      </w:pPr>
    </w:p>
    <w:p w:rsidR="00175CE5" w:rsidRDefault="00175CE5" w:rsidP="00175CE5">
      <w:pPr>
        <w:ind w:right="148"/>
        <w:jc w:val="center"/>
        <w:rPr>
          <w:sz w:val="24"/>
          <w:szCs w:val="24"/>
        </w:rPr>
      </w:pPr>
      <w:r>
        <w:rPr>
          <w:b/>
          <w:color w:val="000009"/>
          <w:sz w:val="24"/>
          <w:szCs w:val="24"/>
        </w:rPr>
        <w:t xml:space="preserve">Quadro 12: </w:t>
      </w:r>
      <w:r>
        <w:rPr>
          <w:color w:val="000009"/>
          <w:sz w:val="24"/>
          <w:szCs w:val="24"/>
        </w:rPr>
        <w:t>Pessoal Técnico Administrativo</w:t>
      </w:r>
    </w:p>
    <w:tbl>
      <w:tblPr>
        <w:tblW w:w="9298" w:type="dxa"/>
        <w:tblInd w:w="23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4A0" w:firstRow="1" w:lastRow="0" w:firstColumn="1" w:lastColumn="0" w:noHBand="0" w:noVBand="1"/>
      </w:tblPr>
      <w:tblGrid>
        <w:gridCol w:w="2996"/>
        <w:gridCol w:w="3152"/>
        <w:gridCol w:w="1013"/>
        <w:gridCol w:w="2137"/>
      </w:tblGrid>
      <w:tr w:rsidR="00175CE5" w:rsidTr="00175CE5">
        <w:trPr>
          <w:trHeight w:val="793"/>
        </w:trPr>
        <w:tc>
          <w:tcPr>
            <w:tcW w:w="2996" w:type="dxa"/>
            <w:tcBorders>
              <w:top w:val="single" w:sz="4" w:space="0" w:color="000009"/>
              <w:left w:val="single" w:sz="4" w:space="0" w:color="000009"/>
              <w:bottom w:val="single" w:sz="4" w:space="0" w:color="000009"/>
              <w:right w:val="single" w:sz="4" w:space="0" w:color="000009"/>
            </w:tcBorders>
            <w:shd w:val="clear" w:color="auto" w:fill="D7D7D7"/>
            <w:tcMar>
              <w:top w:w="15" w:type="dxa"/>
              <w:left w:w="15" w:type="dxa"/>
              <w:bottom w:w="15" w:type="dxa"/>
              <w:right w:w="15" w:type="dxa"/>
            </w:tcMar>
          </w:tcPr>
          <w:p w:rsidR="00175CE5" w:rsidRDefault="00175CE5" w:rsidP="00175CE5">
            <w:pPr>
              <w:spacing w:before="11"/>
              <w:rPr>
                <w:color w:val="000000"/>
              </w:rPr>
            </w:pPr>
          </w:p>
          <w:p w:rsidR="00175CE5" w:rsidRDefault="00175CE5" w:rsidP="00175CE5">
            <w:pPr>
              <w:ind w:left="1222" w:right="1224"/>
              <w:jc w:val="center"/>
              <w:rPr>
                <w:b/>
                <w:color w:val="000000"/>
                <w:sz w:val="20"/>
                <w:szCs w:val="20"/>
              </w:rPr>
            </w:pPr>
            <w:r>
              <w:rPr>
                <w:b/>
                <w:color w:val="000009"/>
                <w:sz w:val="20"/>
                <w:szCs w:val="20"/>
              </w:rPr>
              <w:t>Nome</w:t>
            </w:r>
          </w:p>
        </w:tc>
        <w:tc>
          <w:tcPr>
            <w:tcW w:w="3152" w:type="dxa"/>
            <w:tcBorders>
              <w:top w:val="single" w:sz="4" w:space="0" w:color="000009"/>
              <w:left w:val="single" w:sz="4" w:space="0" w:color="000009"/>
              <w:bottom w:val="single" w:sz="4" w:space="0" w:color="000009"/>
              <w:right w:val="single" w:sz="4" w:space="0" w:color="000009"/>
            </w:tcBorders>
            <w:shd w:val="clear" w:color="auto" w:fill="D7D7D7"/>
            <w:tcMar>
              <w:top w:w="15" w:type="dxa"/>
              <w:left w:w="15" w:type="dxa"/>
              <w:bottom w:w="15" w:type="dxa"/>
              <w:right w:w="15" w:type="dxa"/>
            </w:tcMar>
          </w:tcPr>
          <w:p w:rsidR="00175CE5" w:rsidRDefault="00175CE5" w:rsidP="00175CE5">
            <w:pPr>
              <w:spacing w:before="11"/>
              <w:rPr>
                <w:color w:val="000000"/>
              </w:rPr>
            </w:pPr>
          </w:p>
          <w:p w:rsidR="00175CE5" w:rsidRDefault="00175CE5" w:rsidP="00175CE5">
            <w:pPr>
              <w:ind w:left="1113" w:right="1121"/>
              <w:jc w:val="center"/>
              <w:rPr>
                <w:b/>
                <w:color w:val="000000"/>
                <w:sz w:val="20"/>
                <w:szCs w:val="20"/>
              </w:rPr>
            </w:pPr>
            <w:r>
              <w:rPr>
                <w:b/>
                <w:color w:val="000009"/>
                <w:sz w:val="20"/>
                <w:szCs w:val="20"/>
              </w:rPr>
              <w:t>Formação</w:t>
            </w:r>
          </w:p>
        </w:tc>
        <w:tc>
          <w:tcPr>
            <w:tcW w:w="1013" w:type="dxa"/>
            <w:tcBorders>
              <w:top w:val="single" w:sz="4" w:space="0" w:color="000009"/>
              <w:left w:val="single" w:sz="4" w:space="0" w:color="000009"/>
              <w:bottom w:val="single" w:sz="4" w:space="0" w:color="000009"/>
              <w:right w:val="single" w:sz="4" w:space="0" w:color="000009"/>
            </w:tcBorders>
            <w:shd w:val="clear" w:color="auto" w:fill="D7D7D7"/>
            <w:tcMar>
              <w:top w:w="15" w:type="dxa"/>
              <w:left w:w="15" w:type="dxa"/>
              <w:bottom w:w="15" w:type="dxa"/>
              <w:right w:w="15" w:type="dxa"/>
            </w:tcMar>
          </w:tcPr>
          <w:p w:rsidR="00175CE5" w:rsidRDefault="00175CE5" w:rsidP="00175CE5">
            <w:pPr>
              <w:ind w:left="397" w:right="165" w:hanging="224"/>
              <w:rPr>
                <w:b/>
                <w:color w:val="000000"/>
                <w:sz w:val="20"/>
                <w:szCs w:val="20"/>
              </w:rPr>
            </w:pPr>
            <w:r>
              <w:rPr>
                <w:b/>
                <w:color w:val="000009"/>
                <w:sz w:val="20"/>
                <w:szCs w:val="20"/>
              </w:rPr>
              <w:t>Regime de</w:t>
            </w:r>
          </w:p>
          <w:p w:rsidR="00175CE5" w:rsidRDefault="00175CE5" w:rsidP="00175CE5">
            <w:pPr>
              <w:spacing w:before="1"/>
              <w:ind w:left="128"/>
              <w:rPr>
                <w:b/>
                <w:color w:val="000000"/>
                <w:sz w:val="20"/>
                <w:szCs w:val="20"/>
              </w:rPr>
            </w:pPr>
            <w:r>
              <w:rPr>
                <w:b/>
                <w:color w:val="000009"/>
                <w:sz w:val="20"/>
                <w:szCs w:val="20"/>
              </w:rPr>
              <w:t>trabalho</w:t>
            </w:r>
          </w:p>
        </w:tc>
        <w:tc>
          <w:tcPr>
            <w:tcW w:w="2137" w:type="dxa"/>
            <w:tcBorders>
              <w:top w:val="single" w:sz="4" w:space="0" w:color="000009"/>
              <w:left w:val="single" w:sz="4" w:space="0" w:color="000009"/>
              <w:bottom w:val="single" w:sz="4" w:space="0" w:color="000009"/>
              <w:right w:val="single" w:sz="4" w:space="0" w:color="000009"/>
            </w:tcBorders>
            <w:shd w:val="clear" w:color="auto" w:fill="D7D7D7"/>
            <w:tcMar>
              <w:top w:w="15" w:type="dxa"/>
              <w:left w:w="15" w:type="dxa"/>
              <w:bottom w:w="15" w:type="dxa"/>
              <w:right w:w="15" w:type="dxa"/>
            </w:tcMar>
          </w:tcPr>
          <w:p w:rsidR="00175CE5" w:rsidRDefault="00175CE5" w:rsidP="00175CE5">
            <w:pPr>
              <w:spacing w:before="11"/>
              <w:rPr>
                <w:color w:val="000000"/>
              </w:rPr>
            </w:pPr>
          </w:p>
          <w:p w:rsidR="00175CE5" w:rsidRDefault="00175CE5" w:rsidP="00175CE5">
            <w:pPr>
              <w:ind w:left="778" w:right="774"/>
              <w:jc w:val="center"/>
              <w:rPr>
                <w:b/>
                <w:color w:val="000000"/>
                <w:sz w:val="20"/>
                <w:szCs w:val="20"/>
              </w:rPr>
            </w:pPr>
            <w:r>
              <w:rPr>
                <w:b/>
                <w:color w:val="000009"/>
                <w:sz w:val="20"/>
                <w:szCs w:val="20"/>
              </w:rPr>
              <w:t>Cargo</w:t>
            </w:r>
          </w:p>
        </w:tc>
      </w:tr>
      <w:tr w:rsidR="00175CE5" w:rsidTr="00175CE5">
        <w:trPr>
          <w:trHeight w:val="285"/>
        </w:trPr>
        <w:tc>
          <w:tcPr>
            <w:tcW w:w="2996"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175CE5" w:rsidRDefault="00175CE5" w:rsidP="00175CE5">
            <w:pPr>
              <w:rPr>
                <w:color w:val="000000"/>
                <w:sz w:val="20"/>
                <w:szCs w:val="20"/>
              </w:rPr>
            </w:pPr>
          </w:p>
        </w:tc>
        <w:tc>
          <w:tcPr>
            <w:tcW w:w="3152"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175CE5" w:rsidRDefault="00175CE5" w:rsidP="00175CE5">
            <w:pPr>
              <w:rPr>
                <w:color w:val="000000"/>
                <w:sz w:val="20"/>
                <w:szCs w:val="20"/>
              </w:rPr>
            </w:pPr>
          </w:p>
        </w:tc>
        <w:tc>
          <w:tcPr>
            <w:tcW w:w="1013"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175CE5" w:rsidRDefault="00175CE5" w:rsidP="00175CE5">
            <w:pPr>
              <w:rPr>
                <w:color w:val="000000"/>
                <w:sz w:val="20"/>
                <w:szCs w:val="20"/>
              </w:rPr>
            </w:pPr>
          </w:p>
        </w:tc>
        <w:tc>
          <w:tcPr>
            <w:tcW w:w="2137"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175CE5" w:rsidRDefault="00175CE5" w:rsidP="00175CE5">
            <w:pPr>
              <w:rPr>
                <w:color w:val="000000"/>
                <w:sz w:val="20"/>
                <w:szCs w:val="20"/>
              </w:rPr>
            </w:pPr>
          </w:p>
        </w:tc>
      </w:tr>
      <w:tr w:rsidR="00175CE5" w:rsidTr="00175CE5">
        <w:trPr>
          <w:trHeight w:val="285"/>
        </w:trPr>
        <w:tc>
          <w:tcPr>
            <w:tcW w:w="2996"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175CE5" w:rsidRDefault="00175CE5" w:rsidP="00175CE5">
            <w:pPr>
              <w:rPr>
                <w:color w:val="000000"/>
                <w:sz w:val="20"/>
                <w:szCs w:val="20"/>
              </w:rPr>
            </w:pPr>
          </w:p>
        </w:tc>
        <w:tc>
          <w:tcPr>
            <w:tcW w:w="3152"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175CE5" w:rsidRDefault="00175CE5" w:rsidP="00175CE5">
            <w:pPr>
              <w:rPr>
                <w:color w:val="000000"/>
                <w:sz w:val="20"/>
                <w:szCs w:val="20"/>
              </w:rPr>
            </w:pPr>
          </w:p>
        </w:tc>
        <w:tc>
          <w:tcPr>
            <w:tcW w:w="1013"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175CE5" w:rsidRDefault="00175CE5" w:rsidP="00175CE5">
            <w:pPr>
              <w:rPr>
                <w:color w:val="000000"/>
                <w:sz w:val="20"/>
                <w:szCs w:val="20"/>
              </w:rPr>
            </w:pPr>
          </w:p>
        </w:tc>
        <w:tc>
          <w:tcPr>
            <w:tcW w:w="2137"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175CE5" w:rsidRDefault="00175CE5" w:rsidP="00175CE5">
            <w:pPr>
              <w:rPr>
                <w:color w:val="000000"/>
                <w:sz w:val="20"/>
                <w:szCs w:val="20"/>
              </w:rPr>
            </w:pPr>
          </w:p>
        </w:tc>
      </w:tr>
      <w:tr w:rsidR="00175CE5" w:rsidTr="00175CE5">
        <w:trPr>
          <w:trHeight w:val="288"/>
        </w:trPr>
        <w:tc>
          <w:tcPr>
            <w:tcW w:w="2996"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175CE5" w:rsidRDefault="00175CE5" w:rsidP="00175CE5">
            <w:pPr>
              <w:rPr>
                <w:color w:val="000000"/>
                <w:sz w:val="20"/>
                <w:szCs w:val="20"/>
              </w:rPr>
            </w:pPr>
          </w:p>
        </w:tc>
        <w:tc>
          <w:tcPr>
            <w:tcW w:w="3152"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175CE5" w:rsidRDefault="00175CE5" w:rsidP="00175CE5">
            <w:pPr>
              <w:rPr>
                <w:color w:val="000000"/>
                <w:sz w:val="20"/>
                <w:szCs w:val="20"/>
              </w:rPr>
            </w:pPr>
          </w:p>
        </w:tc>
        <w:tc>
          <w:tcPr>
            <w:tcW w:w="1013"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175CE5" w:rsidRDefault="00175CE5" w:rsidP="00175CE5">
            <w:pPr>
              <w:rPr>
                <w:color w:val="000000"/>
                <w:sz w:val="20"/>
                <w:szCs w:val="20"/>
              </w:rPr>
            </w:pPr>
          </w:p>
        </w:tc>
        <w:tc>
          <w:tcPr>
            <w:tcW w:w="2137"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175CE5" w:rsidRDefault="00175CE5" w:rsidP="00175CE5">
            <w:pPr>
              <w:rPr>
                <w:color w:val="000000"/>
                <w:sz w:val="20"/>
                <w:szCs w:val="20"/>
              </w:rPr>
            </w:pPr>
          </w:p>
        </w:tc>
      </w:tr>
      <w:tr w:rsidR="00175CE5" w:rsidTr="00175CE5">
        <w:trPr>
          <w:trHeight w:val="309"/>
        </w:trPr>
        <w:tc>
          <w:tcPr>
            <w:tcW w:w="2996"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175CE5" w:rsidRDefault="00175CE5" w:rsidP="00175CE5">
            <w:pPr>
              <w:rPr>
                <w:color w:val="000000"/>
              </w:rPr>
            </w:pPr>
          </w:p>
        </w:tc>
        <w:tc>
          <w:tcPr>
            <w:tcW w:w="3152"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175CE5" w:rsidRDefault="00175CE5" w:rsidP="00175CE5">
            <w:pPr>
              <w:rPr>
                <w:color w:val="000000"/>
              </w:rPr>
            </w:pPr>
          </w:p>
        </w:tc>
        <w:tc>
          <w:tcPr>
            <w:tcW w:w="1013"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175CE5" w:rsidRDefault="00175CE5" w:rsidP="00175CE5">
            <w:pPr>
              <w:rPr>
                <w:color w:val="000000"/>
              </w:rPr>
            </w:pPr>
          </w:p>
        </w:tc>
        <w:tc>
          <w:tcPr>
            <w:tcW w:w="2137"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175CE5" w:rsidRDefault="00175CE5" w:rsidP="00175CE5">
            <w:pPr>
              <w:rPr>
                <w:color w:val="000000"/>
              </w:rPr>
            </w:pPr>
          </w:p>
        </w:tc>
      </w:tr>
    </w:tbl>
    <w:p w:rsidR="00175CE5" w:rsidRDefault="00175CE5" w:rsidP="00175CE5">
      <w:pPr>
        <w:sectPr w:rsidR="00175CE5">
          <w:pgSz w:w="11910" w:h="16840"/>
          <w:pgMar w:top="1162" w:right="760" w:bottom="839" w:left="1480" w:header="567" w:footer="646" w:gutter="0"/>
          <w:cols w:space="720"/>
        </w:sectPr>
      </w:pPr>
    </w:p>
    <w:p w:rsidR="00175CE5" w:rsidRDefault="00175CE5" w:rsidP="00175CE5">
      <w:pPr>
        <w:spacing w:before="1"/>
        <w:rPr>
          <w:color w:val="000000"/>
        </w:rPr>
      </w:pPr>
    </w:p>
    <w:p w:rsidR="00175CE5" w:rsidRDefault="00175CE5" w:rsidP="002833C2">
      <w:pPr>
        <w:numPr>
          <w:ilvl w:val="0"/>
          <w:numId w:val="37"/>
        </w:numPr>
        <w:tabs>
          <w:tab w:val="left" w:pos="851"/>
        </w:tabs>
        <w:spacing w:after="0" w:line="360" w:lineRule="auto"/>
        <w:ind w:left="709" w:hanging="283"/>
        <w:rPr>
          <w:b/>
          <w:color w:val="000009"/>
          <w:sz w:val="24"/>
          <w:szCs w:val="24"/>
        </w:rPr>
      </w:pPr>
      <w:r>
        <w:rPr>
          <w:b/>
          <w:color w:val="000009"/>
          <w:sz w:val="24"/>
          <w:szCs w:val="24"/>
        </w:rPr>
        <w:t>GESTÃO DO CURSO (texto padrão)</w:t>
      </w:r>
    </w:p>
    <w:p w:rsidR="00175CE5" w:rsidRDefault="00175CE5" w:rsidP="002833C2">
      <w:pPr>
        <w:spacing w:after="0" w:line="360" w:lineRule="auto"/>
        <w:ind w:firstLine="720"/>
        <w:jc w:val="both"/>
        <w:rPr>
          <w:color w:val="000000"/>
          <w:sz w:val="24"/>
          <w:szCs w:val="24"/>
        </w:rPr>
      </w:pPr>
      <w:r>
        <w:rPr>
          <w:color w:val="000000"/>
          <w:sz w:val="24"/>
          <w:szCs w:val="24"/>
        </w:rPr>
        <w:t>O Coordenador, assessorado pelo Colegiado e pelo NDE do curso, desenvolve as atividades de gestão administrativas e pedagógicas, considerando o disposto nas Resoluções do IFS.</w:t>
      </w:r>
    </w:p>
    <w:p w:rsidR="00175CE5" w:rsidRDefault="00175CE5" w:rsidP="002833C2">
      <w:pPr>
        <w:spacing w:after="0" w:line="360" w:lineRule="auto"/>
        <w:ind w:firstLine="720"/>
        <w:jc w:val="both"/>
        <w:rPr>
          <w:sz w:val="24"/>
          <w:szCs w:val="24"/>
        </w:rPr>
      </w:pPr>
      <w:r>
        <w:t xml:space="preserve">     </w:t>
      </w:r>
      <w:r>
        <w:rPr>
          <w:sz w:val="24"/>
          <w:szCs w:val="24"/>
        </w:rPr>
        <w:t>Principais atribuições do Coordenador do Curso</w:t>
      </w:r>
      <w:r>
        <w:rPr>
          <w:b/>
          <w:sz w:val="24"/>
          <w:szCs w:val="24"/>
        </w:rPr>
        <w:t xml:space="preserve"> </w:t>
      </w:r>
      <w:r>
        <w:rPr>
          <w:sz w:val="24"/>
          <w:szCs w:val="24"/>
        </w:rPr>
        <w:t>(listar atribuições constantes no Regulamento).</w:t>
      </w:r>
    </w:p>
    <w:p w:rsidR="00175CE5" w:rsidRDefault="00175CE5" w:rsidP="00175CE5">
      <w:pPr>
        <w:spacing w:after="0" w:line="360" w:lineRule="auto"/>
        <w:ind w:right="370" w:firstLine="720"/>
        <w:jc w:val="both"/>
        <w:rPr>
          <w:sz w:val="24"/>
          <w:szCs w:val="24"/>
        </w:rPr>
      </w:pPr>
    </w:p>
    <w:p w:rsidR="00175CE5" w:rsidRDefault="00175CE5" w:rsidP="002833C2">
      <w:pPr>
        <w:numPr>
          <w:ilvl w:val="0"/>
          <w:numId w:val="37"/>
        </w:numPr>
        <w:tabs>
          <w:tab w:val="left" w:pos="851"/>
        </w:tabs>
        <w:spacing w:before="200"/>
        <w:ind w:left="709" w:hanging="283"/>
        <w:rPr>
          <w:b/>
          <w:color w:val="000009"/>
          <w:sz w:val="24"/>
          <w:szCs w:val="24"/>
        </w:rPr>
      </w:pPr>
      <w:r>
        <w:rPr>
          <w:b/>
          <w:color w:val="000009"/>
          <w:sz w:val="24"/>
          <w:szCs w:val="24"/>
        </w:rPr>
        <w:t>EQUIVALÊNCIA DE DISCIPLINAS</w:t>
      </w:r>
    </w:p>
    <w:p w:rsidR="00175CE5" w:rsidRDefault="00175CE5" w:rsidP="002833C2">
      <w:pPr>
        <w:spacing w:after="0" w:line="360" w:lineRule="auto"/>
        <w:ind w:firstLine="709"/>
        <w:jc w:val="both"/>
        <w:rPr>
          <w:color w:val="000000"/>
          <w:sz w:val="24"/>
          <w:szCs w:val="24"/>
        </w:rPr>
      </w:pPr>
      <w:r>
        <w:rPr>
          <w:color w:val="000000"/>
          <w:sz w:val="24"/>
          <w:szCs w:val="24"/>
        </w:rPr>
        <w:t xml:space="preserve">Quando há uma reformulação de PPC, há necessidade de preenchimento do quadro de equivalência. </w:t>
      </w:r>
      <w:r>
        <w:rPr>
          <w:color w:val="000009"/>
          <w:sz w:val="24"/>
          <w:szCs w:val="24"/>
        </w:rPr>
        <w:t>No quadro de equivalências, deve-se registrar o Código da estrutura antiga, conforme consta no SIGAA, em seguida registrar o nome da disciplina da estrutura antiga e o nome da disciplina equivalente na nova estrutura.</w:t>
      </w:r>
    </w:p>
    <w:p w:rsidR="00175CE5" w:rsidRDefault="00175CE5" w:rsidP="002833C2">
      <w:pPr>
        <w:spacing w:after="0" w:line="360" w:lineRule="auto"/>
        <w:ind w:firstLine="709"/>
        <w:jc w:val="both"/>
        <w:rPr>
          <w:color w:val="000000"/>
          <w:sz w:val="24"/>
          <w:szCs w:val="24"/>
        </w:rPr>
      </w:pPr>
      <w:r>
        <w:rPr>
          <w:color w:val="000000"/>
          <w:sz w:val="24"/>
          <w:szCs w:val="24"/>
        </w:rPr>
        <w:t xml:space="preserve">Para toda disciplina existente na </w:t>
      </w:r>
      <w:r>
        <w:rPr>
          <w:color w:val="000009"/>
          <w:sz w:val="24"/>
          <w:szCs w:val="24"/>
        </w:rPr>
        <w:t xml:space="preserve">estrutura </w:t>
      </w:r>
      <w:r>
        <w:rPr>
          <w:color w:val="000000"/>
          <w:sz w:val="24"/>
          <w:szCs w:val="24"/>
        </w:rPr>
        <w:t>curricular em vigência deverá ser feita uma equivalência. Observando-se que:</w:t>
      </w:r>
    </w:p>
    <w:p w:rsidR="00175CE5" w:rsidRDefault="00175CE5" w:rsidP="002833C2">
      <w:pPr>
        <w:spacing w:after="0" w:line="360" w:lineRule="auto"/>
        <w:ind w:firstLine="709"/>
        <w:jc w:val="both"/>
        <w:rPr>
          <w:color w:val="000000"/>
          <w:sz w:val="24"/>
          <w:szCs w:val="24"/>
        </w:rPr>
      </w:pPr>
      <w:r>
        <w:rPr>
          <w:color w:val="000000"/>
          <w:sz w:val="24"/>
          <w:szCs w:val="24"/>
        </w:rPr>
        <w:t xml:space="preserve">-A equivalência de uma disciplina pode resultar da combinação dos conteúdos programáticos de uma ou mais disciplinas da </w:t>
      </w:r>
      <w:r>
        <w:rPr>
          <w:color w:val="000009"/>
          <w:sz w:val="24"/>
          <w:szCs w:val="24"/>
        </w:rPr>
        <w:t xml:space="preserve">estrutura </w:t>
      </w:r>
      <w:r>
        <w:rPr>
          <w:color w:val="000000"/>
          <w:sz w:val="24"/>
          <w:szCs w:val="24"/>
        </w:rPr>
        <w:t>vigente;</w:t>
      </w:r>
    </w:p>
    <w:p w:rsidR="00175CE5" w:rsidRDefault="00175CE5" w:rsidP="002833C2">
      <w:pPr>
        <w:spacing w:after="0" w:line="360" w:lineRule="auto"/>
        <w:ind w:firstLine="709"/>
        <w:jc w:val="both"/>
        <w:rPr>
          <w:color w:val="000000"/>
          <w:sz w:val="24"/>
          <w:szCs w:val="24"/>
        </w:rPr>
      </w:pPr>
      <w:r>
        <w:rPr>
          <w:color w:val="000000"/>
          <w:sz w:val="24"/>
          <w:szCs w:val="24"/>
        </w:rPr>
        <w:t>-Equivalência não exige, necessariamente, que a denominação e a carga horária das disciplinas sejam coincidentes.</w:t>
      </w:r>
    </w:p>
    <w:p w:rsidR="00175CE5" w:rsidRDefault="00175CE5" w:rsidP="002833C2">
      <w:pPr>
        <w:spacing w:after="0" w:line="360" w:lineRule="auto"/>
        <w:ind w:firstLine="709"/>
        <w:jc w:val="both"/>
        <w:rPr>
          <w:color w:val="000000"/>
          <w:sz w:val="24"/>
          <w:szCs w:val="24"/>
        </w:rPr>
      </w:pPr>
      <w:r>
        <w:rPr>
          <w:color w:val="000000"/>
          <w:sz w:val="24"/>
          <w:szCs w:val="24"/>
        </w:rPr>
        <w:t>No caso da total impossibilidade de equivalência, esta informação também deverá constar na tabela, utilizando a expressão SEM EQUIVALÊNCIA.</w:t>
      </w:r>
    </w:p>
    <w:p w:rsidR="00175CE5" w:rsidRDefault="00175CE5" w:rsidP="00175CE5">
      <w:pPr>
        <w:spacing w:before="7"/>
        <w:rPr>
          <w:color w:val="000000"/>
          <w:sz w:val="27"/>
          <w:szCs w:val="27"/>
        </w:rPr>
      </w:pPr>
    </w:p>
    <w:p w:rsidR="00175CE5" w:rsidRDefault="00175CE5" w:rsidP="00175CE5">
      <w:pPr>
        <w:ind w:right="146"/>
        <w:jc w:val="center"/>
        <w:rPr>
          <w:sz w:val="24"/>
          <w:szCs w:val="24"/>
        </w:rPr>
      </w:pPr>
      <w:r>
        <w:rPr>
          <w:b/>
          <w:sz w:val="24"/>
          <w:szCs w:val="24"/>
        </w:rPr>
        <w:t xml:space="preserve">Quadro 13: </w:t>
      </w:r>
      <w:r>
        <w:rPr>
          <w:sz w:val="24"/>
          <w:szCs w:val="24"/>
        </w:rPr>
        <w:t>Equivalência</w:t>
      </w:r>
    </w:p>
    <w:tbl>
      <w:tblPr>
        <w:tblW w:w="9277" w:type="dxa"/>
        <w:tblInd w:w="124"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4A0" w:firstRow="1" w:lastRow="0" w:firstColumn="1" w:lastColumn="0" w:noHBand="0" w:noVBand="1"/>
      </w:tblPr>
      <w:tblGrid>
        <w:gridCol w:w="1358"/>
        <w:gridCol w:w="3853"/>
        <w:gridCol w:w="4066"/>
      </w:tblGrid>
      <w:tr w:rsidR="00175CE5" w:rsidTr="00175CE5">
        <w:trPr>
          <w:trHeight w:val="688"/>
        </w:trPr>
        <w:tc>
          <w:tcPr>
            <w:tcW w:w="1358" w:type="dxa"/>
            <w:vMerge w:val="restart"/>
            <w:tcBorders>
              <w:top w:val="single" w:sz="4" w:space="0" w:color="000009"/>
              <w:left w:val="single" w:sz="4" w:space="0" w:color="000009"/>
              <w:bottom w:val="single" w:sz="4" w:space="0" w:color="000009"/>
              <w:right w:val="single" w:sz="4" w:space="0" w:color="000009"/>
            </w:tcBorders>
            <w:shd w:val="clear" w:color="auto" w:fill="D6D6D6"/>
            <w:tcMar>
              <w:top w:w="15" w:type="dxa"/>
              <w:left w:w="15" w:type="dxa"/>
              <w:bottom w:w="15" w:type="dxa"/>
              <w:right w:w="15" w:type="dxa"/>
            </w:tcMar>
          </w:tcPr>
          <w:p w:rsidR="00175CE5" w:rsidRDefault="00175CE5" w:rsidP="00175CE5">
            <w:pPr>
              <w:ind w:left="247" w:right="241" w:hanging="15"/>
              <w:jc w:val="both"/>
              <w:rPr>
                <w:b/>
                <w:color w:val="000000"/>
                <w:sz w:val="20"/>
                <w:szCs w:val="20"/>
              </w:rPr>
            </w:pPr>
            <w:r>
              <w:rPr>
                <w:b/>
                <w:color w:val="000000"/>
                <w:sz w:val="20"/>
                <w:szCs w:val="20"/>
              </w:rPr>
              <w:t>Código da Estrutura Antiga do curso por</w:t>
            </w:r>
          </w:p>
          <w:p w:rsidR="00175CE5" w:rsidRDefault="00175CE5" w:rsidP="00175CE5">
            <w:pPr>
              <w:spacing w:line="209" w:lineRule="auto"/>
              <w:ind w:left="256"/>
              <w:rPr>
                <w:b/>
                <w:color w:val="000000"/>
                <w:sz w:val="20"/>
                <w:szCs w:val="20"/>
              </w:rPr>
            </w:pPr>
            <w:r>
              <w:rPr>
                <w:b/>
                <w:color w:val="000000"/>
                <w:sz w:val="20"/>
                <w:szCs w:val="20"/>
              </w:rPr>
              <w:t>disciplina</w:t>
            </w:r>
          </w:p>
        </w:tc>
        <w:tc>
          <w:tcPr>
            <w:tcW w:w="3853" w:type="dxa"/>
            <w:tcBorders>
              <w:top w:val="single" w:sz="4" w:space="0" w:color="000009"/>
              <w:left w:val="single" w:sz="4" w:space="0" w:color="000009"/>
              <w:bottom w:val="single" w:sz="4" w:space="0" w:color="000009"/>
              <w:right w:val="single" w:sz="4" w:space="0" w:color="000009"/>
            </w:tcBorders>
            <w:shd w:val="clear" w:color="auto" w:fill="D6D6D6"/>
            <w:tcMar>
              <w:top w:w="15" w:type="dxa"/>
              <w:left w:w="15" w:type="dxa"/>
              <w:bottom w:w="15" w:type="dxa"/>
              <w:right w:w="15" w:type="dxa"/>
            </w:tcMar>
          </w:tcPr>
          <w:p w:rsidR="00175CE5" w:rsidRDefault="00175CE5" w:rsidP="00175CE5">
            <w:pPr>
              <w:ind w:left="112" w:firstLine="108"/>
              <w:rPr>
                <w:color w:val="000000"/>
                <w:sz w:val="20"/>
                <w:szCs w:val="20"/>
              </w:rPr>
            </w:pPr>
            <w:r>
              <w:rPr>
                <w:b/>
                <w:color w:val="000000"/>
                <w:sz w:val="20"/>
                <w:szCs w:val="20"/>
              </w:rPr>
              <w:t xml:space="preserve">Estrutura Curricular N. XXX </w:t>
            </w:r>
            <w:r>
              <w:rPr>
                <w:color w:val="000000"/>
                <w:sz w:val="20"/>
                <w:szCs w:val="20"/>
              </w:rPr>
              <w:t>(utilizar o</w:t>
            </w:r>
          </w:p>
          <w:p w:rsidR="00175CE5" w:rsidRDefault="00175CE5" w:rsidP="00175CE5">
            <w:pPr>
              <w:spacing w:line="228" w:lineRule="auto"/>
              <w:ind w:left="1085" w:right="119" w:hanging="973"/>
              <w:rPr>
                <w:color w:val="000000"/>
                <w:sz w:val="20"/>
                <w:szCs w:val="20"/>
              </w:rPr>
            </w:pPr>
            <w:r>
              <w:rPr>
                <w:color w:val="000000"/>
                <w:sz w:val="20"/>
                <w:szCs w:val="20"/>
              </w:rPr>
              <w:t>número da Estrutura Curricular registrado no Sistema Acadêmico)</w:t>
            </w:r>
          </w:p>
        </w:tc>
        <w:tc>
          <w:tcPr>
            <w:tcW w:w="4066" w:type="dxa"/>
            <w:tcBorders>
              <w:top w:val="single" w:sz="4" w:space="0" w:color="000009"/>
              <w:left w:val="single" w:sz="4" w:space="0" w:color="000009"/>
              <w:bottom w:val="single" w:sz="4" w:space="0" w:color="000009"/>
              <w:right w:val="single" w:sz="4" w:space="0" w:color="000009"/>
            </w:tcBorders>
            <w:shd w:val="clear" w:color="auto" w:fill="D6D6D6"/>
            <w:tcMar>
              <w:top w:w="15" w:type="dxa"/>
              <w:left w:w="15" w:type="dxa"/>
              <w:bottom w:w="15" w:type="dxa"/>
              <w:right w:w="15" w:type="dxa"/>
            </w:tcMar>
          </w:tcPr>
          <w:p w:rsidR="00175CE5" w:rsidRDefault="00175CE5" w:rsidP="00175CE5">
            <w:pPr>
              <w:rPr>
                <w:color w:val="000000"/>
                <w:sz w:val="20"/>
                <w:szCs w:val="20"/>
              </w:rPr>
            </w:pPr>
          </w:p>
          <w:p w:rsidR="00175CE5" w:rsidRDefault="00175CE5" w:rsidP="00175CE5">
            <w:pPr>
              <w:ind w:left="843" w:right="853"/>
              <w:jc w:val="center"/>
              <w:rPr>
                <w:b/>
                <w:color w:val="000000"/>
                <w:sz w:val="20"/>
                <w:szCs w:val="20"/>
              </w:rPr>
            </w:pPr>
            <w:r>
              <w:rPr>
                <w:b/>
                <w:color w:val="000000"/>
                <w:sz w:val="20"/>
                <w:szCs w:val="20"/>
              </w:rPr>
              <w:t>Estrutura Curricular Nova</w:t>
            </w:r>
          </w:p>
        </w:tc>
      </w:tr>
      <w:tr w:rsidR="00175CE5" w:rsidTr="00175CE5">
        <w:trPr>
          <w:trHeight w:val="450"/>
        </w:trPr>
        <w:tc>
          <w:tcPr>
            <w:tcW w:w="1358" w:type="dxa"/>
            <w:vMerge/>
            <w:tcBorders>
              <w:top w:val="single" w:sz="4" w:space="0" w:color="000009"/>
              <w:left w:val="single" w:sz="4" w:space="0" w:color="000009"/>
              <w:bottom w:val="single" w:sz="4" w:space="0" w:color="000009"/>
              <w:right w:val="single" w:sz="4" w:space="0" w:color="000009"/>
            </w:tcBorders>
            <w:shd w:val="clear" w:color="auto" w:fill="D6D6D6"/>
            <w:tcMar>
              <w:top w:w="15" w:type="dxa"/>
              <w:left w:w="15" w:type="dxa"/>
              <w:bottom w:w="15" w:type="dxa"/>
              <w:right w:w="15" w:type="dxa"/>
            </w:tcMar>
          </w:tcPr>
          <w:p w:rsidR="00175CE5" w:rsidRDefault="00175CE5" w:rsidP="00175CE5">
            <w:pPr>
              <w:spacing w:after="0"/>
              <w:rPr>
                <w:b/>
                <w:color w:val="000000"/>
                <w:sz w:val="20"/>
                <w:szCs w:val="20"/>
              </w:rPr>
            </w:pPr>
          </w:p>
        </w:tc>
        <w:tc>
          <w:tcPr>
            <w:tcW w:w="3853" w:type="dxa"/>
            <w:tcBorders>
              <w:top w:val="single" w:sz="4" w:space="0" w:color="000009"/>
              <w:left w:val="single" w:sz="4" w:space="0" w:color="000009"/>
              <w:bottom w:val="single" w:sz="4" w:space="0" w:color="000009"/>
              <w:right w:val="single" w:sz="4" w:space="0" w:color="000009"/>
            </w:tcBorders>
            <w:shd w:val="clear" w:color="auto" w:fill="D6D6D6"/>
            <w:tcMar>
              <w:top w:w="15" w:type="dxa"/>
              <w:left w:w="15" w:type="dxa"/>
              <w:bottom w:w="15" w:type="dxa"/>
              <w:right w:w="15" w:type="dxa"/>
            </w:tcMar>
          </w:tcPr>
          <w:p w:rsidR="00175CE5" w:rsidRDefault="00175CE5" w:rsidP="00175CE5">
            <w:pPr>
              <w:spacing w:before="110"/>
              <w:ind w:left="1083"/>
              <w:rPr>
                <w:b/>
                <w:color w:val="000000"/>
                <w:sz w:val="20"/>
                <w:szCs w:val="20"/>
              </w:rPr>
            </w:pPr>
            <w:r>
              <w:rPr>
                <w:b/>
                <w:color w:val="000000"/>
                <w:sz w:val="20"/>
                <w:szCs w:val="20"/>
              </w:rPr>
              <w:t>Nome da Disciplina</w:t>
            </w:r>
          </w:p>
        </w:tc>
        <w:tc>
          <w:tcPr>
            <w:tcW w:w="4066" w:type="dxa"/>
            <w:tcBorders>
              <w:top w:val="single" w:sz="4" w:space="0" w:color="000009"/>
              <w:left w:val="single" w:sz="4" w:space="0" w:color="000009"/>
              <w:bottom w:val="single" w:sz="4" w:space="0" w:color="000009"/>
              <w:right w:val="single" w:sz="4" w:space="0" w:color="000009"/>
            </w:tcBorders>
            <w:shd w:val="clear" w:color="auto" w:fill="D6D6D6"/>
            <w:tcMar>
              <w:top w:w="15" w:type="dxa"/>
              <w:left w:w="15" w:type="dxa"/>
              <w:bottom w:w="15" w:type="dxa"/>
              <w:right w:w="15" w:type="dxa"/>
            </w:tcMar>
          </w:tcPr>
          <w:p w:rsidR="00175CE5" w:rsidRDefault="00175CE5" w:rsidP="00175CE5">
            <w:pPr>
              <w:spacing w:before="110"/>
              <w:ind w:left="839" w:right="853"/>
              <w:jc w:val="center"/>
              <w:rPr>
                <w:b/>
                <w:color w:val="000000"/>
                <w:sz w:val="20"/>
                <w:szCs w:val="20"/>
              </w:rPr>
            </w:pPr>
            <w:r>
              <w:rPr>
                <w:b/>
                <w:color w:val="000000"/>
                <w:sz w:val="20"/>
                <w:szCs w:val="20"/>
              </w:rPr>
              <w:t>Nome da Disciplina</w:t>
            </w:r>
          </w:p>
        </w:tc>
      </w:tr>
      <w:tr w:rsidR="00175CE5" w:rsidTr="00175CE5">
        <w:trPr>
          <w:trHeight w:val="229"/>
        </w:trPr>
        <w:tc>
          <w:tcPr>
            <w:tcW w:w="1358"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175CE5" w:rsidRDefault="00175CE5" w:rsidP="00175CE5">
            <w:pPr>
              <w:rPr>
                <w:color w:val="000000"/>
                <w:sz w:val="16"/>
                <w:szCs w:val="16"/>
              </w:rPr>
            </w:pPr>
          </w:p>
        </w:tc>
        <w:tc>
          <w:tcPr>
            <w:tcW w:w="3853"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175CE5" w:rsidRDefault="00175CE5" w:rsidP="00175CE5">
            <w:pPr>
              <w:rPr>
                <w:color w:val="000000"/>
                <w:sz w:val="16"/>
                <w:szCs w:val="16"/>
              </w:rPr>
            </w:pPr>
          </w:p>
        </w:tc>
        <w:tc>
          <w:tcPr>
            <w:tcW w:w="4066"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175CE5" w:rsidRDefault="00175CE5" w:rsidP="00175CE5">
            <w:pPr>
              <w:rPr>
                <w:color w:val="000000"/>
                <w:sz w:val="16"/>
                <w:szCs w:val="16"/>
              </w:rPr>
            </w:pPr>
          </w:p>
        </w:tc>
      </w:tr>
      <w:tr w:rsidR="00175CE5" w:rsidTr="00175CE5">
        <w:trPr>
          <w:trHeight w:val="230"/>
        </w:trPr>
        <w:tc>
          <w:tcPr>
            <w:tcW w:w="1358"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175CE5" w:rsidRDefault="00175CE5" w:rsidP="00175CE5">
            <w:pPr>
              <w:rPr>
                <w:color w:val="000000"/>
                <w:sz w:val="16"/>
                <w:szCs w:val="16"/>
              </w:rPr>
            </w:pPr>
          </w:p>
        </w:tc>
        <w:tc>
          <w:tcPr>
            <w:tcW w:w="3853"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175CE5" w:rsidRDefault="00175CE5" w:rsidP="00175CE5">
            <w:pPr>
              <w:rPr>
                <w:color w:val="000000"/>
                <w:sz w:val="16"/>
                <w:szCs w:val="16"/>
              </w:rPr>
            </w:pPr>
          </w:p>
        </w:tc>
        <w:tc>
          <w:tcPr>
            <w:tcW w:w="4066"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175CE5" w:rsidRDefault="00175CE5" w:rsidP="00175CE5">
            <w:pPr>
              <w:rPr>
                <w:color w:val="000000"/>
                <w:sz w:val="16"/>
                <w:szCs w:val="16"/>
              </w:rPr>
            </w:pPr>
          </w:p>
        </w:tc>
      </w:tr>
      <w:tr w:rsidR="00175CE5" w:rsidTr="00175CE5">
        <w:trPr>
          <w:trHeight w:val="230"/>
        </w:trPr>
        <w:tc>
          <w:tcPr>
            <w:tcW w:w="1358"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175CE5" w:rsidRDefault="00175CE5" w:rsidP="00175CE5">
            <w:pPr>
              <w:rPr>
                <w:color w:val="000000"/>
                <w:sz w:val="16"/>
                <w:szCs w:val="16"/>
              </w:rPr>
            </w:pPr>
          </w:p>
        </w:tc>
        <w:tc>
          <w:tcPr>
            <w:tcW w:w="3853"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175CE5" w:rsidRDefault="00175CE5" w:rsidP="00175CE5">
            <w:pPr>
              <w:rPr>
                <w:color w:val="000000"/>
                <w:sz w:val="16"/>
                <w:szCs w:val="16"/>
              </w:rPr>
            </w:pPr>
          </w:p>
        </w:tc>
        <w:tc>
          <w:tcPr>
            <w:tcW w:w="4066" w:type="dxa"/>
            <w:tcBorders>
              <w:top w:val="single" w:sz="4" w:space="0" w:color="000009"/>
              <w:left w:val="single" w:sz="4" w:space="0" w:color="000009"/>
              <w:bottom w:val="single" w:sz="4" w:space="0" w:color="000009"/>
              <w:right w:val="single" w:sz="4" w:space="0" w:color="000009"/>
            </w:tcBorders>
            <w:tcMar>
              <w:top w:w="15" w:type="dxa"/>
              <w:left w:w="15" w:type="dxa"/>
              <w:bottom w:w="15" w:type="dxa"/>
              <w:right w:w="15" w:type="dxa"/>
            </w:tcMar>
          </w:tcPr>
          <w:p w:rsidR="00175CE5" w:rsidRDefault="00175CE5" w:rsidP="00175CE5">
            <w:pPr>
              <w:rPr>
                <w:color w:val="000000"/>
                <w:sz w:val="16"/>
                <w:szCs w:val="16"/>
              </w:rPr>
            </w:pPr>
          </w:p>
        </w:tc>
      </w:tr>
    </w:tbl>
    <w:p w:rsidR="00175CE5" w:rsidRDefault="00175CE5" w:rsidP="00175CE5">
      <w:pPr>
        <w:rPr>
          <w:sz w:val="16"/>
          <w:szCs w:val="16"/>
        </w:rPr>
        <w:sectPr w:rsidR="00175CE5">
          <w:pgSz w:w="11910" w:h="16840"/>
          <w:pgMar w:top="1162" w:right="760" w:bottom="839" w:left="1480" w:header="567" w:footer="646" w:gutter="0"/>
          <w:cols w:space="720"/>
        </w:sectPr>
      </w:pPr>
    </w:p>
    <w:p w:rsidR="00175CE5" w:rsidRDefault="00175CE5" w:rsidP="002833C2">
      <w:pPr>
        <w:numPr>
          <w:ilvl w:val="0"/>
          <w:numId w:val="37"/>
        </w:numPr>
        <w:tabs>
          <w:tab w:val="left" w:pos="851"/>
        </w:tabs>
        <w:ind w:left="709" w:hanging="301"/>
        <w:rPr>
          <w:b/>
          <w:color w:val="000009"/>
          <w:sz w:val="24"/>
          <w:szCs w:val="24"/>
        </w:rPr>
      </w:pPr>
      <w:r>
        <w:rPr>
          <w:b/>
          <w:color w:val="000009"/>
          <w:sz w:val="24"/>
          <w:szCs w:val="24"/>
        </w:rPr>
        <w:lastRenderedPageBreak/>
        <w:t>MIGRAÇÃO</w:t>
      </w:r>
    </w:p>
    <w:p w:rsidR="00175CE5" w:rsidRDefault="00175CE5" w:rsidP="00175CE5">
      <w:pPr>
        <w:spacing w:after="0" w:line="360" w:lineRule="auto"/>
        <w:ind w:left="221" w:right="370" w:firstLine="573"/>
        <w:jc w:val="both"/>
        <w:rPr>
          <w:color w:val="000000"/>
          <w:sz w:val="24"/>
          <w:szCs w:val="24"/>
        </w:rPr>
      </w:pPr>
      <w:r>
        <w:rPr>
          <w:color w:val="000000"/>
          <w:sz w:val="24"/>
          <w:szCs w:val="24"/>
        </w:rPr>
        <w:t>Antes de qualquer reformulação curricular deve ser analisado o impacto das mudanças na situação acadêmica dos estudantes veteranos e de que forma o IFS procederá para fins de cadastro no curso para esses discentes. Possibilitando assim analisar a situação fática dos discentes ingressantes e veteranos na nova estrutura. Nesses casos, o estudo realizado pela Comissão deve priorizar que os alunos regulares sejam todos migrados para a estrutura reformulada e, em caso de impossibilidade a informação deverá coincidir com o já disposto no Quadro das Equivalências, com a expressão SEM EQUIVALÊNCIA.</w:t>
      </w:r>
    </w:p>
    <w:p w:rsidR="00175CE5" w:rsidRDefault="00175CE5" w:rsidP="00175CE5">
      <w:pPr>
        <w:spacing w:after="0" w:line="360" w:lineRule="auto"/>
        <w:ind w:left="221" w:right="369" w:firstLine="573"/>
        <w:jc w:val="both"/>
        <w:rPr>
          <w:color w:val="000000"/>
          <w:sz w:val="24"/>
          <w:szCs w:val="24"/>
        </w:rPr>
      </w:pPr>
      <w:r>
        <w:rPr>
          <w:color w:val="000000"/>
          <w:sz w:val="24"/>
          <w:szCs w:val="24"/>
        </w:rPr>
        <w:t>Nos casos em que ocorrer a migração, deverá ser indicado pela comissão, se os estudantes serão dispensados ou não de cumprir as novas disciplinas dos períodos/anos da estrutura reformulada.</w:t>
      </w:r>
    </w:p>
    <w:p w:rsidR="00175CE5" w:rsidRDefault="00175CE5" w:rsidP="00175CE5">
      <w:pPr>
        <w:spacing w:before="3"/>
        <w:rPr>
          <w:color w:val="000000"/>
          <w:sz w:val="31"/>
          <w:szCs w:val="31"/>
        </w:rPr>
      </w:pPr>
    </w:p>
    <w:p w:rsidR="00175CE5" w:rsidRDefault="00175CE5" w:rsidP="002833C2">
      <w:pPr>
        <w:ind w:left="709" w:hanging="283"/>
        <w:rPr>
          <w:b/>
          <w:color w:val="000000"/>
          <w:sz w:val="24"/>
          <w:szCs w:val="24"/>
        </w:rPr>
      </w:pPr>
      <w:r>
        <w:rPr>
          <w:b/>
          <w:color w:val="000009"/>
          <w:sz w:val="24"/>
          <w:szCs w:val="24"/>
        </w:rPr>
        <w:t>REFERÊNCIAS</w:t>
      </w:r>
    </w:p>
    <w:p w:rsidR="00175CE5" w:rsidRDefault="00175CE5" w:rsidP="00175CE5">
      <w:pPr>
        <w:ind w:left="222"/>
        <w:rPr>
          <w:color w:val="000000"/>
          <w:sz w:val="24"/>
          <w:szCs w:val="24"/>
        </w:rPr>
      </w:pPr>
      <w:r>
        <w:rPr>
          <w:color w:val="000009"/>
          <w:sz w:val="24"/>
          <w:szCs w:val="24"/>
        </w:rPr>
        <w:t>Incluir todas as referências citadas no texto conforme normas da ABNT.</w:t>
      </w:r>
    </w:p>
    <w:p w:rsidR="00175CE5" w:rsidRDefault="00175CE5" w:rsidP="00175CE5">
      <w:pPr>
        <w:rPr>
          <w:color w:val="000000"/>
          <w:sz w:val="26"/>
          <w:szCs w:val="26"/>
        </w:rPr>
      </w:pPr>
    </w:p>
    <w:p w:rsidR="00175CE5" w:rsidRDefault="00175CE5" w:rsidP="002833C2">
      <w:pPr>
        <w:spacing w:line="360" w:lineRule="auto"/>
        <w:ind w:left="709" w:hanging="283"/>
        <w:rPr>
          <w:b/>
          <w:color w:val="000000"/>
          <w:sz w:val="24"/>
          <w:szCs w:val="24"/>
        </w:rPr>
      </w:pPr>
      <w:r>
        <w:rPr>
          <w:b/>
          <w:color w:val="000009"/>
          <w:sz w:val="24"/>
          <w:szCs w:val="24"/>
        </w:rPr>
        <w:t>ANEXO A - RELATÓRIO DE ADEQUAÇÃO DE BIBLIOGRAFIA BÁSICA E COMPLEMENTAR</w:t>
      </w:r>
    </w:p>
    <w:p w:rsidR="00175CE5" w:rsidRDefault="00175CE5" w:rsidP="002833C2">
      <w:pPr>
        <w:spacing w:after="0" w:line="360" w:lineRule="auto"/>
        <w:ind w:firstLine="709"/>
        <w:jc w:val="both"/>
        <w:rPr>
          <w:color w:val="000000"/>
          <w:sz w:val="24"/>
          <w:szCs w:val="24"/>
        </w:rPr>
      </w:pPr>
      <w:r>
        <w:rPr>
          <w:color w:val="000000"/>
          <w:sz w:val="24"/>
          <w:szCs w:val="24"/>
        </w:rPr>
        <w:t xml:space="preserve">Neste relatório, elaborado pelo NDE, deve ser definido o tipo de acervo que estará disponível, a compatibilidade de cada bibliografia com o número de vagas ofertadas e a quantidade de exemplares. Deve ser amparado por estudos sistemáticos e periódicos atestando que a composição existente é adequada ao projeto pedagógico, à </w:t>
      </w:r>
      <w:r>
        <w:rPr>
          <w:color w:val="000009"/>
          <w:sz w:val="24"/>
          <w:szCs w:val="24"/>
        </w:rPr>
        <w:t xml:space="preserve">estrutura </w:t>
      </w:r>
      <w:r>
        <w:rPr>
          <w:color w:val="000000"/>
          <w:sz w:val="24"/>
          <w:szCs w:val="24"/>
        </w:rPr>
        <w:t xml:space="preserve">curricular, ao perfil do corpo docente e à infraestrutura para este fim. Incluir </w:t>
      </w:r>
      <w:r>
        <w:rPr>
          <w:sz w:val="24"/>
          <w:szCs w:val="24"/>
        </w:rPr>
        <w:t>relatório</w:t>
      </w:r>
      <w:r>
        <w:rPr>
          <w:color w:val="000000"/>
          <w:sz w:val="24"/>
          <w:szCs w:val="24"/>
        </w:rPr>
        <w:t xml:space="preserve"> conforme modelo da DGB.</w:t>
      </w:r>
    </w:p>
    <w:p w:rsidR="00175CE5" w:rsidRDefault="00175CE5" w:rsidP="00175CE5">
      <w:pPr>
        <w:spacing w:before="3"/>
        <w:rPr>
          <w:color w:val="000000"/>
          <w:sz w:val="31"/>
          <w:szCs w:val="31"/>
        </w:rPr>
      </w:pPr>
    </w:p>
    <w:p w:rsidR="00175CE5" w:rsidRDefault="00175CE5" w:rsidP="00175CE5">
      <w:pPr>
        <w:ind w:left="222"/>
        <w:rPr>
          <w:b/>
          <w:color w:val="000000"/>
          <w:sz w:val="24"/>
          <w:szCs w:val="24"/>
        </w:rPr>
      </w:pPr>
      <w:r>
        <w:rPr>
          <w:b/>
          <w:color w:val="000009"/>
          <w:sz w:val="24"/>
          <w:szCs w:val="24"/>
        </w:rPr>
        <w:t>ANEXO B - ATAS DE REUNIÃO</w:t>
      </w:r>
    </w:p>
    <w:p w:rsidR="00175CE5" w:rsidRDefault="00175CE5" w:rsidP="002833C2">
      <w:pPr>
        <w:spacing w:after="0" w:line="360" w:lineRule="auto"/>
        <w:ind w:firstLine="709"/>
        <w:jc w:val="both"/>
        <w:rPr>
          <w:color w:val="000000"/>
          <w:sz w:val="24"/>
          <w:szCs w:val="24"/>
        </w:rPr>
      </w:pPr>
      <w:r>
        <w:rPr>
          <w:color w:val="000000"/>
          <w:sz w:val="24"/>
          <w:szCs w:val="24"/>
        </w:rPr>
        <w:t>Anexar todas as atas das reuniões realizadas pela comissão de elaboração ou reformulação do PPC, com o objetivo de consolidar o trabalho desenvolvido na elaboração do documento.</w:t>
      </w:r>
    </w:p>
    <w:p w:rsidR="00057A18" w:rsidRDefault="00057A18" w:rsidP="002833C2">
      <w:pPr>
        <w:spacing w:after="0" w:line="360" w:lineRule="auto"/>
        <w:ind w:firstLine="709"/>
        <w:jc w:val="both"/>
      </w:pPr>
    </w:p>
    <w:sectPr w:rsidR="00057A18">
      <w:pgSz w:w="11910" w:h="16840"/>
      <w:pgMar w:top="1162" w:right="760" w:bottom="839" w:left="1480" w:header="567" w:footer="64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1D6" w:rsidRDefault="00ED31D6" w:rsidP="00175CE5">
      <w:pPr>
        <w:spacing w:after="0" w:line="240" w:lineRule="auto"/>
      </w:pPr>
      <w:r>
        <w:separator/>
      </w:r>
    </w:p>
  </w:endnote>
  <w:endnote w:type="continuationSeparator" w:id="0">
    <w:p w:rsidR="00ED31D6" w:rsidRDefault="00ED31D6" w:rsidP="00175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default"/>
  </w:font>
  <w:font w:name="Roboto">
    <w:altName w:val="Liberation Mono"/>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CE5" w:rsidRDefault="00175CE5">
    <w:pPr>
      <w:spacing w:line="14" w:lineRule="auto"/>
      <w:rPr>
        <w:color w:val="000000"/>
        <w:sz w:val="20"/>
        <w:szCs w:val="20"/>
      </w:rPr>
    </w:pPr>
    <w:r>
      <w:rPr>
        <w:noProof/>
        <w:sz w:val="20"/>
        <w:lang w:val="pt-BR"/>
      </w:rPr>
      <mc:AlternateContent>
        <mc:Choice Requires="wps">
          <w:drawing>
            <wp:anchor distT="0" distB="0" distL="114300" distR="114300" simplePos="0" relativeHeight="251664384" behindDoc="0" locked="0" layoutInCell="1" allowOverlap="1" wp14:anchorId="6ECCAA20" wp14:editId="3CA76D29">
              <wp:simplePos x="0" y="0"/>
              <wp:positionH relativeFrom="margin">
                <wp:align>right</wp:align>
              </wp:positionH>
              <wp:positionV relativeFrom="paragraph">
                <wp:posOffset>0</wp:posOffset>
              </wp:positionV>
              <wp:extent cx="1828800" cy="1828800"/>
              <wp:effectExtent l="0" t="0" r="0" b="0"/>
              <wp:wrapNone/>
              <wp:docPr id="25" name="Caixa de Texto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75CE5" w:rsidRDefault="00175CE5">
                          <w:pPr>
                            <w:pStyle w:val="Rodap"/>
                            <w:rPr>
                              <w:lang w:val="pt-BR"/>
                            </w:rPr>
                          </w:pPr>
                          <w:r>
                            <w:rPr>
                              <w:lang w:val="pt-BR"/>
                            </w:rPr>
                            <w:fldChar w:fldCharType="begin"/>
                          </w:r>
                          <w:r>
                            <w:rPr>
                              <w:lang w:val="pt-BR"/>
                            </w:rPr>
                            <w:instrText xml:space="preserve"> PAGE  \* MERGEFORMAT </w:instrText>
                          </w:r>
                          <w:r>
                            <w:rPr>
                              <w:lang w:val="pt-BR"/>
                            </w:rPr>
                            <w:fldChar w:fldCharType="separate"/>
                          </w:r>
                          <w:r>
                            <w:rPr>
                              <w:noProof/>
                              <w:lang w:val="pt-BR"/>
                            </w:rPr>
                            <w:t>1</w:t>
                          </w:r>
                          <w:r>
                            <w:rPr>
                              <w:lang w:val="pt-B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ECCAA20" id="_x0000_t202" coordsize="21600,21600" o:spt="202" path="m,l,21600r21600,l21600,xe">
              <v:stroke joinstyle="miter"/>
              <v:path gradientshapeok="t" o:connecttype="rect"/>
            </v:shapetype>
            <v:shape id="Caixa de Texto 25" o:spid="_x0000_s1029" type="#_x0000_t202" style="position:absolute;margin-left:92.8pt;margin-top:0;width:2in;height:2in;z-index:25166438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" filled="f" stroked="f" strokeweight=".5pt">
              <v:textbox style="mso-fit-shape-to-text:t" inset="0,0,0,0">
                <w:txbxContent>
                  <w:p w:rsidR="00175CE5" w:rsidRDefault="00175CE5">
                    <w:pPr>
                      <w:pStyle w:val="Rodap"/>
                      <w:rPr>
                        <w:lang w:val="pt-BR"/>
                      </w:rPr>
                    </w:pPr>
                    <w:r>
                      <w:rPr>
                        <w:lang w:val="pt-BR"/>
                      </w:rPr>
                      <w:fldChar w:fldCharType="begin"/>
                    </w:r>
                    <w:r>
                      <w:rPr>
                        <w:lang w:val="pt-BR"/>
                      </w:rPr>
                      <w:instrText xml:space="preserve"> PAGE  \* MERGEFORMAT </w:instrText>
                    </w:r>
                    <w:r>
                      <w:rPr>
                        <w:lang w:val="pt-BR"/>
                      </w:rPr>
                      <w:fldChar w:fldCharType="separate"/>
                    </w:r>
                    <w:r>
                      <w:rPr>
                        <w:noProof/>
                        <w:lang w:val="pt-BR"/>
                      </w:rPr>
                      <w:t>1</w:t>
                    </w:r>
                    <w:r>
                      <w:rPr>
                        <w:lang w:val="pt-BR"/>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CE5" w:rsidRDefault="00175CE5">
    <w:pPr>
      <w:spacing w:line="14" w:lineRule="auto"/>
      <w:rPr>
        <w:color w:val="000000"/>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CE5" w:rsidRDefault="00175CE5">
    <w:pPr>
      <w:spacing w:line="14" w:lineRule="auto"/>
      <w:rPr>
        <w:color w:val="000000"/>
        <w:sz w:val="20"/>
        <w:szCs w:val="20"/>
      </w:rPr>
    </w:pPr>
    <w:r>
      <w:rPr>
        <w:noProof/>
        <w:sz w:val="20"/>
        <w:lang w:val="pt-BR"/>
      </w:rPr>
      <mc:AlternateContent>
        <mc:Choice Requires="wps">
          <w:drawing>
            <wp:anchor distT="0" distB="0" distL="114300" distR="114300" simplePos="0" relativeHeight="251665408" behindDoc="0" locked="0" layoutInCell="1" allowOverlap="1" wp14:anchorId="18172838" wp14:editId="4B6EA9A2">
              <wp:simplePos x="0" y="0"/>
              <wp:positionH relativeFrom="margin">
                <wp:align>right</wp:align>
              </wp:positionH>
              <wp:positionV relativeFrom="paragraph">
                <wp:posOffset>0</wp:posOffset>
              </wp:positionV>
              <wp:extent cx="1828800" cy="1828800"/>
              <wp:effectExtent l="0" t="0" r="0" b="0"/>
              <wp:wrapNone/>
              <wp:docPr id="63" name="Caixa de Texto 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75CE5" w:rsidRDefault="00175CE5">
                          <w:pPr>
                            <w:pStyle w:val="Rodap"/>
                            <w:rPr>
                              <w:lang w:val="pt-BR"/>
                            </w:rPr>
                          </w:pPr>
                          <w:r>
                            <w:rPr>
                              <w:lang w:val="pt-BR"/>
                            </w:rPr>
                            <w:fldChar w:fldCharType="begin"/>
                          </w:r>
                          <w:r>
                            <w:rPr>
                              <w:lang w:val="pt-BR"/>
                            </w:rPr>
                            <w:instrText xml:space="preserve"> PAGE  \* MERGEFORMAT </w:instrText>
                          </w:r>
                          <w:r>
                            <w:rPr>
                              <w:lang w:val="pt-BR"/>
                            </w:rPr>
                            <w:fldChar w:fldCharType="separate"/>
                          </w:r>
                          <w:r w:rsidR="002833C2">
                            <w:rPr>
                              <w:noProof/>
                              <w:lang w:val="pt-BR"/>
                            </w:rPr>
                            <w:t>6</w:t>
                          </w:r>
                          <w:r>
                            <w:rPr>
                              <w:lang w:val="pt-B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8172838" id="_x0000_t202" coordsize="21600,21600" o:spt="202" path="m,l,21600r21600,l21600,xe">
              <v:stroke joinstyle="miter"/>
              <v:path gradientshapeok="t" o:connecttype="rect"/>
            </v:shapetype>
            <v:shape id="Caixa de Texto 63" o:spid="_x0000_s1032" type="#_x0000_t202" style="position:absolute;margin-left:92.8pt;margin-top:0;width:2in;height:2in;z-index:25166540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" filled="f" stroked="f" strokeweight=".5pt">
              <v:textbox style="mso-fit-shape-to-text:t" inset="0,0,0,0">
                <w:txbxContent>
                  <w:p w:rsidR="00175CE5" w:rsidRDefault="00175CE5">
                    <w:pPr>
                      <w:pStyle w:val="Rodap"/>
                      <w:rPr>
                        <w:lang w:val="pt-BR"/>
                      </w:rPr>
                    </w:pPr>
                    <w:r>
                      <w:rPr>
                        <w:lang w:val="pt-BR"/>
                      </w:rPr>
                      <w:fldChar w:fldCharType="begin"/>
                    </w:r>
                    <w:r>
                      <w:rPr>
                        <w:lang w:val="pt-BR"/>
                      </w:rPr>
                      <w:instrText xml:space="preserve"> PAGE  \* MERGEFORMAT </w:instrText>
                    </w:r>
                    <w:r>
                      <w:rPr>
                        <w:lang w:val="pt-BR"/>
                      </w:rPr>
                      <w:fldChar w:fldCharType="separate"/>
                    </w:r>
                    <w:r w:rsidR="002833C2">
                      <w:rPr>
                        <w:noProof/>
                        <w:lang w:val="pt-BR"/>
                      </w:rPr>
                      <w:t>6</w:t>
                    </w:r>
                    <w:r>
                      <w:rPr>
                        <w:lang w:val="pt-BR"/>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CE5" w:rsidRDefault="00175CE5">
    <w:pPr>
      <w:spacing w:line="14" w:lineRule="auto"/>
      <w:rPr>
        <w:color w:val="000000"/>
        <w:sz w:val="20"/>
        <w:szCs w:val="20"/>
      </w:rPr>
    </w:pPr>
    <w:r>
      <w:rPr>
        <w:noProof/>
        <w:sz w:val="20"/>
        <w:lang w:val="pt-BR"/>
      </w:rPr>
      <mc:AlternateContent>
        <mc:Choice Requires="wps">
          <w:drawing>
            <wp:anchor distT="0" distB="0" distL="114300" distR="114300" simplePos="0" relativeHeight="251666432" behindDoc="0" locked="0" layoutInCell="1" allowOverlap="1" wp14:anchorId="6F346AB3" wp14:editId="48EE4412">
              <wp:simplePos x="0" y="0"/>
              <wp:positionH relativeFrom="margin">
                <wp:align>right</wp:align>
              </wp:positionH>
              <wp:positionV relativeFrom="paragraph">
                <wp:posOffset>0</wp:posOffset>
              </wp:positionV>
              <wp:extent cx="1828800" cy="1828800"/>
              <wp:effectExtent l="0" t="0" r="0" b="0"/>
              <wp:wrapNone/>
              <wp:docPr id="28" name="Caixa de Texto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75CE5" w:rsidRDefault="00175CE5">
                          <w:pPr>
                            <w:pStyle w:val="Rodap"/>
                            <w:rPr>
                              <w:lang w:val="pt-BR"/>
                            </w:rPr>
                          </w:pPr>
                          <w:r>
                            <w:rPr>
                              <w:lang w:val="pt-BR"/>
                            </w:rPr>
                            <w:fldChar w:fldCharType="begin"/>
                          </w:r>
                          <w:r>
                            <w:rPr>
                              <w:lang w:val="pt-BR"/>
                            </w:rPr>
                            <w:instrText xml:space="preserve"> PAGE  \* MERGEFORMAT </w:instrText>
                          </w:r>
                          <w:r>
                            <w:rPr>
                              <w:lang w:val="pt-BR"/>
                            </w:rPr>
                            <w:fldChar w:fldCharType="separate"/>
                          </w:r>
                          <w:r w:rsidR="002833C2">
                            <w:rPr>
                              <w:noProof/>
                              <w:lang w:val="pt-BR"/>
                            </w:rPr>
                            <w:t>22</w:t>
                          </w:r>
                          <w:r>
                            <w:rPr>
                              <w:lang w:val="pt-B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F346AB3" id="_x0000_t202" coordsize="21600,21600" o:spt="202" path="m,l,21600r21600,l21600,xe">
              <v:stroke joinstyle="miter"/>
              <v:path gradientshapeok="t" o:connecttype="rect"/>
            </v:shapetype>
            <v:shape id="Caixa de Texto 28" o:spid="_x0000_s1034" type="#_x0000_t202" style="position:absolute;margin-left:92.8pt;margin-top:0;width:2in;height:2in;z-index:25166643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" filled="f" stroked="f" strokeweight=".5pt">
              <v:textbox style="mso-fit-shape-to-text:t" inset="0,0,0,0">
                <w:txbxContent>
                  <w:p w:rsidR="00175CE5" w:rsidRDefault="00175CE5">
                    <w:pPr>
                      <w:pStyle w:val="Rodap"/>
                      <w:rPr>
                        <w:lang w:val="pt-BR"/>
                      </w:rPr>
                    </w:pPr>
                    <w:r>
                      <w:rPr>
                        <w:lang w:val="pt-BR"/>
                      </w:rPr>
                      <w:fldChar w:fldCharType="begin"/>
                    </w:r>
                    <w:r>
                      <w:rPr>
                        <w:lang w:val="pt-BR"/>
                      </w:rPr>
                      <w:instrText xml:space="preserve"> PAGE  \* MERGEFORMAT </w:instrText>
                    </w:r>
                    <w:r>
                      <w:rPr>
                        <w:lang w:val="pt-BR"/>
                      </w:rPr>
                      <w:fldChar w:fldCharType="separate"/>
                    </w:r>
                    <w:r w:rsidR="002833C2">
                      <w:rPr>
                        <w:noProof/>
                        <w:lang w:val="pt-BR"/>
                      </w:rPr>
                      <w:t>22</w:t>
                    </w:r>
                    <w:r>
                      <w:rPr>
                        <w:lang w:val="pt-BR"/>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1D6" w:rsidRDefault="00ED31D6" w:rsidP="00175CE5">
      <w:pPr>
        <w:spacing w:after="0" w:line="240" w:lineRule="auto"/>
      </w:pPr>
      <w:r>
        <w:separator/>
      </w:r>
    </w:p>
  </w:footnote>
  <w:footnote w:type="continuationSeparator" w:id="0">
    <w:p w:rsidR="00ED31D6" w:rsidRDefault="00ED31D6" w:rsidP="00175CE5">
      <w:pPr>
        <w:spacing w:after="0" w:line="240" w:lineRule="auto"/>
      </w:pPr>
      <w:r>
        <w:continuationSeparator/>
      </w:r>
    </w:p>
  </w:footnote>
  <w:footnote w:id="1">
    <w:p w:rsidR="00175CE5" w:rsidRDefault="00175CE5" w:rsidP="00175CE5">
      <w:pPr>
        <w:rPr>
          <w:color w:val="000000"/>
          <w:sz w:val="20"/>
          <w:szCs w:val="20"/>
        </w:rPr>
      </w:pPr>
      <w:r>
        <w:rPr>
          <w:vertAlign w:val="superscript"/>
        </w:rPr>
        <w:footnoteRef/>
      </w:r>
      <w:r>
        <w:rPr>
          <w:color w:val="000000"/>
          <w:sz w:val="20"/>
          <w:szCs w:val="20"/>
        </w:rPr>
        <w:t xml:space="preserve"> Devem ser incluídas as estratégias e os projetos já desenvolvidos no campus e no curso sobre os temas e conteúdos.</w:t>
      </w:r>
    </w:p>
  </w:footnote>
  <w:footnote w:id="2">
    <w:p w:rsidR="00175CE5" w:rsidRDefault="00175CE5" w:rsidP="00175CE5">
      <w:pPr>
        <w:rPr>
          <w:color w:val="000000"/>
          <w:sz w:val="20"/>
          <w:szCs w:val="20"/>
        </w:rPr>
      </w:pPr>
      <w:r>
        <w:rPr>
          <w:vertAlign w:val="superscript"/>
        </w:rPr>
        <w:footnoteRef/>
      </w:r>
      <w:r>
        <w:rPr>
          <w:color w:val="000000"/>
          <w:sz w:val="20"/>
          <w:szCs w:val="20"/>
        </w:rPr>
        <w:t xml:space="preserve"> Nos cursos a distância ou com parte da carga horária a distância, informar se haverá espaços reservados para utilização de computadores e acesso ao Moodle, por exemplo: laboratórios de informática ou computadores na biblioteca.</w:t>
      </w:r>
    </w:p>
  </w:footnote>
  <w:footnote w:id="3">
    <w:p w:rsidR="00175CE5" w:rsidRDefault="00175CE5" w:rsidP="00175CE5">
      <w:pPr>
        <w:rPr>
          <w:color w:val="000000"/>
          <w:sz w:val="20"/>
          <w:szCs w:val="20"/>
        </w:rPr>
      </w:pPr>
      <w:r>
        <w:rPr>
          <w:vertAlign w:val="superscript"/>
        </w:rPr>
        <w:footnoteRef/>
      </w:r>
      <w:r>
        <w:rPr>
          <w:color w:val="000000"/>
          <w:sz w:val="20"/>
          <w:szCs w:val="20"/>
        </w:rPr>
        <w:t xml:space="preserve"> Este item deve ser preenchido com itens correspondentes a equipamentos e material de uso permanente. Para tanto, pode-se consultar a Portaria nº. 448, de 13 de setembro de 2002, da Secretaria do Tesouro Nacional: </w:t>
      </w:r>
      <w:hyperlink r:id="rId1">
        <w:r>
          <w:rPr>
            <w:color w:val="0000FF"/>
            <w:sz w:val="20"/>
            <w:szCs w:val="20"/>
            <w:u w:val="single"/>
          </w:rPr>
          <w:t>https://sisweb.tesouro.gov.br/apex/f?p=2501:9::::9:P9_ID_PUBLICACAO:8754</w:t>
        </w:r>
      </w:hyperlink>
      <w:r>
        <w:rPr>
          <w:color w:val="000000"/>
          <w:sz w:val="20"/>
          <w:szCs w:val="20"/>
        </w:rPr>
        <w:t xml:space="preserve"> .</w:t>
      </w:r>
    </w:p>
  </w:footnote>
  <w:footnote w:id="4">
    <w:p w:rsidR="00175CE5" w:rsidRDefault="00175CE5" w:rsidP="00175CE5">
      <w:pPr>
        <w:ind w:left="-117"/>
        <w:jc w:val="both"/>
        <w:rPr>
          <w:color w:val="000009"/>
          <w:sz w:val="20"/>
          <w:szCs w:val="20"/>
        </w:rPr>
      </w:pPr>
      <w:r>
        <w:rPr>
          <w:vertAlign w:val="superscript"/>
        </w:rPr>
        <w:footnoteRef/>
      </w:r>
      <w:r>
        <w:t xml:space="preserve"> </w:t>
      </w:r>
      <w:r>
        <w:rPr>
          <w:sz w:val="20"/>
          <w:szCs w:val="20"/>
        </w:rPr>
        <w:t>Quando houver indicação de contratação, apresentar justificativa em nota de rodapé da necessidade, demonstrando a impossibilidade de aproveitar os docentes da área já existentes no quadro da Instituição.</w:t>
      </w:r>
    </w:p>
    <w:p w:rsidR="00175CE5" w:rsidRDefault="00175CE5" w:rsidP="00175CE5">
      <w:pPr>
        <w:rPr>
          <w:color w:val="000000"/>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CE5" w:rsidRDefault="00175CE5">
    <w:pPr>
      <w:spacing w:after="0" w:line="275" w:lineRule="auto"/>
      <w:ind w:left="10" w:right="8" w:firstLine="50"/>
      <w:jc w:val="center"/>
      <w:rPr>
        <w:color w:val="000000"/>
        <w:sz w:val="24"/>
        <w:szCs w:val="24"/>
      </w:rPr>
    </w:pPr>
  </w:p>
  <w:p w:rsidR="00175CE5" w:rsidRDefault="00175CE5">
    <w:pPr>
      <w:spacing w:after="0" w:line="275" w:lineRule="auto"/>
      <w:ind w:left="10" w:right="8" w:firstLine="50"/>
      <w:jc w:val="center"/>
      <w:rPr>
        <w:color w:val="000000"/>
        <w:sz w:val="24"/>
        <w:szCs w:val="24"/>
      </w:rPr>
    </w:pPr>
  </w:p>
  <w:p w:rsidR="00175CE5" w:rsidRDefault="00175CE5">
    <w:pPr>
      <w:spacing w:after="0" w:line="275" w:lineRule="auto"/>
      <w:ind w:left="10" w:right="8" w:firstLine="50"/>
      <w:jc w:val="center"/>
      <w:rPr>
        <w:rFonts w:ascii="Arial" w:eastAsia="Arial" w:hAnsi="Arial" w:cs="Arial"/>
        <w:b/>
        <w:color w:val="000000"/>
      </w:rPr>
    </w:pPr>
    <w:r>
      <w:rPr>
        <w:noProof/>
        <w:color w:val="000000"/>
        <w:sz w:val="24"/>
        <w:szCs w:val="24"/>
        <w:lang w:val="pt-BR"/>
      </w:rPr>
      <w:drawing>
        <wp:inline distT="0" distB="0" distL="0" distR="0" wp14:anchorId="032ED427" wp14:editId="368D88FA">
          <wp:extent cx="828040" cy="857885"/>
          <wp:effectExtent l="0" t="0" r="10160" b="18415"/>
          <wp:docPr id="33" name="image4.png"/>
          <wp:cNvGraphicFramePr/>
          <a:graphic xmlns:a="http://schemas.openxmlformats.org/drawingml/2006/main">
            <a:graphicData uri="http://schemas.openxmlformats.org/drawingml/2006/picture">
              <pic:pic xmlns:pic="http://schemas.openxmlformats.org/drawingml/2006/picture">
                <pic:nvPicPr>
                  <pic:cNvPr id="33" name="image4.png"/>
                  <pic:cNvPicPr preferRelativeResize="0"/>
                </pic:nvPicPr>
                <pic:blipFill>
                  <a:blip r:embed="rId1"/>
                  <a:srcRect/>
                  <a:stretch>
                    <a:fillRect/>
                  </a:stretch>
                </pic:blipFill>
                <pic:spPr>
                  <a:xfrm>
                    <a:off x="0" y="0"/>
                    <a:ext cx="828040" cy="857885"/>
                  </a:xfrm>
                  <a:prstGeom prst="rect">
                    <a:avLst/>
                  </a:prstGeom>
                </pic:spPr>
              </pic:pic>
            </a:graphicData>
          </a:graphic>
        </wp:inline>
      </w:drawing>
    </w:r>
  </w:p>
  <w:p w:rsidR="00175CE5" w:rsidRDefault="00175CE5">
    <w:pPr>
      <w:spacing w:after="0" w:line="240" w:lineRule="auto"/>
      <w:ind w:left="10" w:right="8" w:firstLine="50"/>
      <w:jc w:val="center"/>
    </w:pPr>
    <w:r>
      <w:rPr>
        <w:rFonts w:ascii="Arial" w:eastAsia="Arial" w:hAnsi="Arial" w:cs="Arial"/>
        <w:b/>
        <w:color w:val="000000"/>
      </w:rPr>
      <w:t>MINISTÉRIO DA EDUCAÇÃO</w:t>
    </w:r>
  </w:p>
  <w:p w:rsidR="00175CE5" w:rsidRDefault="00175CE5">
    <w:pPr>
      <w:spacing w:after="0" w:line="240" w:lineRule="auto"/>
      <w:ind w:left="10" w:right="10" w:firstLine="50"/>
      <w:jc w:val="center"/>
    </w:pPr>
    <w:r>
      <w:rPr>
        <w:rFonts w:ascii="Arial" w:eastAsia="Arial" w:hAnsi="Arial" w:cs="Arial"/>
        <w:b/>
        <w:color w:val="000000"/>
      </w:rPr>
      <w:t>SECRETARIA DE EDUCAÇÃO PROFISSIONAL E TECNOLÓGICA</w:t>
    </w:r>
  </w:p>
  <w:p w:rsidR="00175CE5" w:rsidRDefault="00175CE5">
    <w:pPr>
      <w:spacing w:after="0" w:line="240" w:lineRule="auto"/>
      <w:ind w:left="10" w:right="8" w:firstLine="50"/>
      <w:jc w:val="center"/>
    </w:pPr>
    <w:r>
      <w:rPr>
        <w:rFonts w:ascii="Arial MT" w:eastAsia="Arial MT" w:hAnsi="Arial MT" w:cs="Arial MT"/>
        <w:color w:val="000000"/>
        <w:sz w:val="16"/>
      </w:rPr>
      <w:t>INSTITUTO FEDERAL DE EDUCAÇÃO, CIÊNCIA E TECNOLOGIA DE SERGIPE</w:t>
    </w:r>
  </w:p>
  <w:p w:rsidR="00175CE5" w:rsidRDefault="00175CE5">
    <w:pPr>
      <w:spacing w:after="0" w:line="240" w:lineRule="auto"/>
      <w:ind w:right="-10"/>
      <w:jc w:val="center"/>
      <w:rPr>
        <w:rFonts w:ascii="Arial MT" w:eastAsia="Arial MT" w:hAnsi="Arial MT" w:cs="Arial MT"/>
        <w:color w:val="000000"/>
        <w:sz w:val="14"/>
      </w:rPr>
    </w:pPr>
    <w:r>
      <w:rPr>
        <w:rFonts w:ascii="Arial MT" w:eastAsia="Arial MT" w:hAnsi="Arial MT" w:cs="Arial MT"/>
        <w:color w:val="000000"/>
        <w:sz w:val="14"/>
      </w:rPr>
      <w:t xml:space="preserve">Av. Jorge Amado, 1551 – Loteamento Garcia, Bairro Jardins - CEP 49025-330 – Aracaju/SE </w:t>
    </w:r>
  </w:p>
  <w:p w:rsidR="00175CE5" w:rsidRDefault="00175CE5">
    <w:pPr>
      <w:spacing w:after="0" w:line="240" w:lineRule="auto"/>
      <w:ind w:right="-10"/>
      <w:jc w:val="center"/>
    </w:pPr>
    <w:r>
      <w:rPr>
        <w:rFonts w:ascii="Arial MT" w:eastAsia="Arial MT" w:hAnsi="Arial MT" w:cs="Arial MT"/>
        <w:color w:val="000000"/>
        <w:sz w:val="14"/>
      </w:rPr>
      <w:t xml:space="preserve">Fone: (79) 3711 3155 – E-mail: </w:t>
    </w:r>
    <w:r>
      <w:rPr>
        <w:rFonts w:ascii="Arial MT" w:eastAsia="Arial MT" w:hAnsi="Arial MT" w:cs="Arial MT"/>
        <w:color w:val="0000FF"/>
        <w:sz w:val="14"/>
      </w:rPr>
      <w:t>reitoria@ifs.edu.br</w:t>
    </w:r>
  </w:p>
  <w:p w:rsidR="00175CE5" w:rsidRDefault="00175CE5">
    <w:pPr>
      <w:spacing w:line="14" w:lineRule="auto"/>
      <w:jc w:val="center"/>
      <w:rPr>
        <w:color w:val="000000"/>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CE5" w:rsidRDefault="00175CE5">
    <w:pPr>
      <w:spacing w:line="14" w:lineRule="auto"/>
      <w:rPr>
        <w:color w:val="000000"/>
        <w:sz w:val="20"/>
        <w:szCs w:val="20"/>
      </w:rPr>
    </w:pPr>
    <w:r>
      <w:rPr>
        <w:noProof/>
        <w:color w:val="000000"/>
        <w:sz w:val="24"/>
        <w:szCs w:val="24"/>
        <w:lang w:val="pt-BR"/>
      </w:rPr>
      <w:drawing>
        <wp:anchor distT="0" distB="0" distL="0" distR="0" simplePos="0" relativeHeight="251659264" behindDoc="0" locked="0" layoutInCell="1" allowOverlap="1" wp14:anchorId="7E138825" wp14:editId="4E5AF3DE">
          <wp:simplePos x="0" y="0"/>
          <wp:positionH relativeFrom="page">
            <wp:posOffset>3557270</wp:posOffset>
          </wp:positionH>
          <wp:positionV relativeFrom="page">
            <wp:posOffset>382905</wp:posOffset>
          </wp:positionV>
          <wp:extent cx="828040" cy="857885"/>
          <wp:effectExtent l="0" t="0" r="0" b="0"/>
          <wp:wrapSquare wrapText="bothSides"/>
          <wp:docPr id="413" name="image4.png"/>
          <wp:cNvGraphicFramePr/>
          <a:graphic xmlns:a="http://schemas.openxmlformats.org/drawingml/2006/main">
            <a:graphicData uri="http://schemas.openxmlformats.org/drawingml/2006/picture">
              <pic:pic xmlns:pic="http://schemas.openxmlformats.org/drawingml/2006/picture">
                <pic:nvPicPr>
                  <pic:cNvPr id="413" name="image4.png"/>
                  <pic:cNvPicPr preferRelativeResize="0"/>
                </pic:nvPicPr>
                <pic:blipFill>
                  <a:blip r:embed="rId1"/>
                  <a:srcRect/>
                  <a:stretch>
                    <a:fillRect/>
                  </a:stretch>
                </pic:blipFill>
                <pic:spPr>
                  <a:xfrm>
                    <a:off x="0" y="0"/>
                    <a:ext cx="827891" cy="858008"/>
                  </a:xfrm>
                  <a:prstGeom prst="rect">
                    <a:avLst/>
                  </a:prstGeom>
                </pic:spPr>
              </pic:pic>
            </a:graphicData>
          </a:graphic>
        </wp:anchor>
      </w:drawing>
    </w:r>
    <w:r>
      <w:rPr>
        <w:noProof/>
        <w:color w:val="000000"/>
        <w:sz w:val="24"/>
        <w:szCs w:val="24"/>
        <w:lang w:val="pt-BR"/>
      </w:rPr>
      <mc:AlternateContent>
        <mc:Choice Requires="wps">
          <w:drawing>
            <wp:anchor distT="0" distB="0" distL="0" distR="0" simplePos="0" relativeHeight="251660288" behindDoc="0" locked="0" layoutInCell="1" allowOverlap="1" wp14:anchorId="124A7261" wp14:editId="4D12A7D6">
              <wp:simplePos x="0" y="0"/>
              <wp:positionH relativeFrom="page">
                <wp:posOffset>4204335</wp:posOffset>
              </wp:positionH>
              <wp:positionV relativeFrom="page">
                <wp:posOffset>2071370</wp:posOffset>
              </wp:positionV>
              <wp:extent cx="766445" cy="50800"/>
              <wp:effectExtent l="0" t="0" r="0" b="0"/>
              <wp:wrapSquare wrapText="bothSides"/>
              <wp:docPr id="373" name="Retângulo 373"/>
              <wp:cNvGraphicFramePr/>
              <a:graphic xmlns:a="http://schemas.openxmlformats.org/drawingml/2006/main">
                <a:graphicData uri="http://schemas.microsoft.com/office/word/2010/wordprocessingShape">
                  <wps:wsp>
                    <wps:cNvSpPr/>
                    <wps:spPr>
                      <a:xfrm>
                        <a:off x="4981828" y="3776825"/>
                        <a:ext cx="728345" cy="6350"/>
                      </a:xfrm>
                      <a:prstGeom prst="rect">
                        <a:avLst/>
                      </a:prstGeom>
                      <a:solidFill>
                        <a:srgbClr val="0000FF"/>
                      </a:solidFill>
                      <a:ln>
                        <a:noFill/>
                      </a:ln>
                    </wps:spPr>
                    <wps:txbx>
                      <w:txbxContent>
                        <w:p w:rsidR="00175CE5" w:rsidRDefault="00175CE5">
                          <w:pPr>
                            <w:spacing w:line="275" w:lineRule="auto"/>
                          </w:pPr>
                        </w:p>
                      </w:txbxContent>
                    </wps:txbx>
                    <wps:bodyPr spcFirstLastPara="1" wrap="square" lIns="91425" tIns="91425" rIns="91425" bIns="91425" anchor="ctr" anchorCtr="0">
                      <a:noAutofit/>
                    </wps:bodyPr>
                  </wps:wsp>
                </a:graphicData>
              </a:graphic>
            </wp:anchor>
          </w:drawing>
        </mc:Choice>
        <mc:Fallback>
          <w:pict>
            <v:rect w14:anchorId="124A7261" id="Retângulo 373" o:spid="_x0000_s1030" style="position:absolute;margin-left:331.05pt;margin-top:163.1pt;width:60.35pt;height:4pt;z-index:251660288;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" fillcolor="blue" stroked="f">
              <v:textbox inset="2.53958mm,2.53958mm,2.53958mm,2.53958mm">
                <w:txbxContent>
                  <w:p w:rsidR="00175CE5" w:rsidRDefault="00175CE5">
                    <w:pPr>
                      <w:spacing w:line="275" w:lineRule="auto"/>
                    </w:pPr>
                  </w:p>
                </w:txbxContent>
              </v:textbox>
              <w10:wrap type="square" anchorx="page" anchory="page"/>
            </v:rect>
          </w:pict>
        </mc:Fallback>
      </mc:AlternateContent>
    </w:r>
    <w:r>
      <w:rPr>
        <w:noProof/>
        <w:color w:val="000000"/>
        <w:sz w:val="24"/>
        <w:szCs w:val="24"/>
        <w:lang w:val="pt-BR"/>
      </w:rPr>
      <mc:AlternateContent>
        <mc:Choice Requires="wps">
          <w:drawing>
            <wp:anchor distT="0" distB="0" distL="0" distR="0" simplePos="0" relativeHeight="251661312" behindDoc="0" locked="0" layoutInCell="1" allowOverlap="1" wp14:anchorId="5FBDAA36" wp14:editId="0A37C1EC">
              <wp:simplePos x="0" y="0"/>
              <wp:positionH relativeFrom="page">
                <wp:posOffset>1786255</wp:posOffset>
              </wp:positionH>
              <wp:positionV relativeFrom="page">
                <wp:posOffset>1350010</wp:posOffset>
              </wp:positionV>
              <wp:extent cx="4348480" cy="793750"/>
              <wp:effectExtent l="0" t="0" r="13970" b="25400"/>
              <wp:wrapSquare wrapText="bothSides"/>
              <wp:docPr id="365" name="Retângulo 365"/>
              <wp:cNvGraphicFramePr/>
              <a:graphic xmlns:a="http://schemas.openxmlformats.org/drawingml/2006/main">
                <a:graphicData uri="http://schemas.microsoft.com/office/word/2010/wordprocessingShape">
                  <wps:wsp>
                    <wps:cNvSpPr/>
                    <wps:spPr>
                      <a:xfrm>
                        <a:off x="3195573" y="3406938"/>
                        <a:ext cx="4300855" cy="746125"/>
                      </a:xfrm>
                      <a:prstGeom prst="rect">
                        <a:avLst/>
                      </a:prstGeom>
                      <a:noFill/>
                      <a:ln>
                        <a:solidFill>
                          <a:schemeClr val="bg1"/>
                        </a:solidFill>
                      </a:ln>
                    </wps:spPr>
                    <wps:txbx>
                      <w:txbxContent>
                        <w:p w:rsidR="00175CE5" w:rsidRDefault="00175CE5">
                          <w:pPr>
                            <w:spacing w:after="0" w:line="240" w:lineRule="auto"/>
                            <w:ind w:left="10" w:right="8" w:firstLine="50"/>
                            <w:jc w:val="center"/>
                          </w:pPr>
                          <w:r>
                            <w:rPr>
                              <w:rFonts w:ascii="Arial" w:eastAsia="Arial" w:hAnsi="Arial" w:cs="Arial"/>
                              <w:b/>
                              <w:color w:val="000000"/>
                            </w:rPr>
                            <w:t>MINISTÉRIO DA EDUCAÇÃO</w:t>
                          </w:r>
                        </w:p>
                        <w:p w:rsidR="00175CE5" w:rsidRDefault="00175CE5">
                          <w:pPr>
                            <w:spacing w:after="0" w:line="240" w:lineRule="auto"/>
                            <w:ind w:left="10" w:right="10" w:firstLine="50"/>
                            <w:jc w:val="center"/>
                          </w:pPr>
                          <w:r>
                            <w:rPr>
                              <w:rFonts w:ascii="Arial" w:eastAsia="Arial" w:hAnsi="Arial" w:cs="Arial"/>
                              <w:b/>
                              <w:color w:val="000000"/>
                            </w:rPr>
                            <w:t>SECRETARIA DE EDUCAÇÃO PROFISSIONAL E TECNOLÓGICA</w:t>
                          </w:r>
                        </w:p>
                        <w:p w:rsidR="00175CE5" w:rsidRDefault="00175CE5">
                          <w:pPr>
                            <w:spacing w:after="0" w:line="240" w:lineRule="auto"/>
                            <w:ind w:left="10" w:right="8" w:firstLine="50"/>
                            <w:jc w:val="center"/>
                          </w:pPr>
                          <w:r>
                            <w:rPr>
                              <w:rFonts w:ascii="Arial MT" w:eastAsia="Arial MT" w:hAnsi="Arial MT" w:cs="Arial MT"/>
                              <w:color w:val="000000"/>
                              <w:sz w:val="16"/>
                            </w:rPr>
                            <w:t>INSTITUTO FEDERAL DE EDUCAÇÃO, CIÊNCIA E TECNOLOGIA DE SERGIPE</w:t>
                          </w:r>
                        </w:p>
                        <w:p w:rsidR="00175CE5" w:rsidRDefault="00175CE5">
                          <w:pPr>
                            <w:spacing w:after="0" w:line="240" w:lineRule="auto"/>
                            <w:ind w:right="522"/>
                            <w:jc w:val="center"/>
                            <w:rPr>
                              <w:rFonts w:ascii="Arial MT" w:eastAsia="Arial MT" w:hAnsi="Arial MT" w:cs="Arial MT"/>
                              <w:color w:val="000000"/>
                              <w:sz w:val="14"/>
                            </w:rPr>
                          </w:pPr>
                          <w:r>
                            <w:rPr>
                              <w:rFonts w:ascii="Arial MT" w:eastAsia="Arial MT" w:hAnsi="Arial MT" w:cs="Arial MT"/>
                              <w:color w:val="000000"/>
                              <w:sz w:val="14"/>
                            </w:rPr>
                            <w:t xml:space="preserve">Av. Jorge Amado, 1551 – Loteamento Garcia, Bairro Jardins - CEP 49025-330 – Aracaju/SE </w:t>
                          </w:r>
                        </w:p>
                        <w:p w:rsidR="00175CE5" w:rsidRDefault="00175CE5">
                          <w:pPr>
                            <w:spacing w:after="0" w:line="240" w:lineRule="auto"/>
                            <w:ind w:right="522"/>
                            <w:jc w:val="center"/>
                          </w:pPr>
                          <w:r>
                            <w:rPr>
                              <w:rFonts w:ascii="Arial MT" w:eastAsia="Arial MT" w:hAnsi="Arial MT" w:cs="Arial MT"/>
                              <w:color w:val="000000"/>
                              <w:sz w:val="14"/>
                            </w:rPr>
                            <w:t xml:space="preserve">Fone: (79) 3711 3155 – E-mail: </w:t>
                          </w:r>
                          <w:r>
                            <w:rPr>
                              <w:rFonts w:ascii="Arial MT" w:eastAsia="Arial MT" w:hAnsi="Arial MT" w:cs="Arial MT"/>
                              <w:color w:val="0000FF"/>
                              <w:sz w:val="14"/>
                            </w:rPr>
                            <w:t>reitoria@ifs.edu.br</w:t>
                          </w:r>
                        </w:p>
                      </w:txbxContent>
                    </wps:txbx>
                    <wps:bodyPr spcFirstLastPara="1" wrap="square" lIns="0" tIns="0" rIns="0" bIns="0" anchor="t" anchorCtr="0">
                      <a:noAutofit/>
                    </wps:bodyPr>
                  </wps:wsp>
                </a:graphicData>
              </a:graphic>
            </wp:anchor>
          </w:drawing>
        </mc:Choice>
        <mc:Fallback>
          <w:pict>
            <v:rect w14:anchorId="5FBDAA36" id="Retângulo 365" o:spid="_x0000_s1031" style="position:absolute;margin-left:140.65pt;margin-top:106.3pt;width:342.4pt;height:6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" filled="f" strokecolor="white [3212]">
              <v:textbox inset="0,0,0,0">
                <w:txbxContent>
                  <w:p w:rsidR="00175CE5" w:rsidRDefault="00175CE5">
                    <w:pPr>
                      <w:spacing w:after="0" w:line="240" w:lineRule="auto"/>
                      <w:ind w:left="10" w:right="8" w:firstLine="50"/>
                      <w:jc w:val="center"/>
                    </w:pPr>
                    <w:r>
                      <w:rPr>
                        <w:rFonts w:ascii="Arial" w:eastAsia="Arial" w:hAnsi="Arial" w:cs="Arial"/>
                        <w:b/>
                        <w:color w:val="000000"/>
                      </w:rPr>
                      <w:t>MINISTÉRIO DA EDUCAÇÃO</w:t>
                    </w:r>
                  </w:p>
                  <w:p w:rsidR="00175CE5" w:rsidRDefault="00175CE5">
                    <w:pPr>
                      <w:spacing w:after="0" w:line="240" w:lineRule="auto"/>
                      <w:ind w:left="10" w:right="10" w:firstLine="50"/>
                      <w:jc w:val="center"/>
                    </w:pPr>
                    <w:r>
                      <w:rPr>
                        <w:rFonts w:ascii="Arial" w:eastAsia="Arial" w:hAnsi="Arial" w:cs="Arial"/>
                        <w:b/>
                        <w:color w:val="000000"/>
                      </w:rPr>
                      <w:t>SECRETARIA DE EDUCAÇÃO PROFISSIONAL E TECNOLÓGICA</w:t>
                    </w:r>
                  </w:p>
                  <w:p w:rsidR="00175CE5" w:rsidRDefault="00175CE5">
                    <w:pPr>
                      <w:spacing w:after="0" w:line="240" w:lineRule="auto"/>
                      <w:ind w:left="10" w:right="8" w:firstLine="50"/>
                      <w:jc w:val="center"/>
                    </w:pPr>
                    <w:r>
                      <w:rPr>
                        <w:rFonts w:ascii="Arial MT" w:eastAsia="Arial MT" w:hAnsi="Arial MT" w:cs="Arial MT"/>
                        <w:color w:val="000000"/>
                        <w:sz w:val="16"/>
                      </w:rPr>
                      <w:t>INSTITUTO FEDERAL DE EDUCAÇÃO, CIÊNCIA E TECNOLOGIA DE SERGIPE</w:t>
                    </w:r>
                  </w:p>
                  <w:p w:rsidR="00175CE5" w:rsidRDefault="00175CE5">
                    <w:pPr>
                      <w:spacing w:after="0" w:line="240" w:lineRule="auto"/>
                      <w:ind w:right="522"/>
                      <w:jc w:val="center"/>
                      <w:rPr>
                        <w:rFonts w:ascii="Arial MT" w:eastAsia="Arial MT" w:hAnsi="Arial MT" w:cs="Arial MT"/>
                        <w:color w:val="000000"/>
                        <w:sz w:val="14"/>
                      </w:rPr>
                    </w:pPr>
                    <w:r>
                      <w:rPr>
                        <w:rFonts w:ascii="Arial MT" w:eastAsia="Arial MT" w:hAnsi="Arial MT" w:cs="Arial MT"/>
                        <w:color w:val="000000"/>
                        <w:sz w:val="14"/>
                      </w:rPr>
                      <w:t xml:space="preserve">Av. Jorge Amado, 1551 – Loteamento Garcia, Bairro Jardins - CEP 49025-330 – Aracaju/SE </w:t>
                    </w:r>
                  </w:p>
                  <w:p w:rsidR="00175CE5" w:rsidRDefault="00175CE5">
                    <w:pPr>
                      <w:spacing w:after="0" w:line="240" w:lineRule="auto"/>
                      <w:ind w:right="522"/>
                      <w:jc w:val="center"/>
                    </w:pPr>
                    <w:r>
                      <w:rPr>
                        <w:rFonts w:ascii="Arial MT" w:eastAsia="Arial MT" w:hAnsi="Arial MT" w:cs="Arial MT"/>
                        <w:color w:val="000000"/>
                        <w:sz w:val="14"/>
                      </w:rPr>
                      <w:t xml:space="preserve">Fone: (79) 3711 3155 – E-mail: </w:t>
                    </w:r>
                    <w:r>
                      <w:rPr>
                        <w:rFonts w:ascii="Arial MT" w:eastAsia="Arial MT" w:hAnsi="Arial MT" w:cs="Arial MT"/>
                        <w:color w:val="0000FF"/>
                        <w:sz w:val="14"/>
                      </w:rPr>
                      <w:t>reitoria@ifs.edu.br</w:t>
                    </w:r>
                  </w:p>
                </w:txbxContent>
              </v:textbox>
              <w10:wrap type="square" anchorx="page"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CE5" w:rsidRDefault="00175CE5">
    <w:pPr>
      <w:spacing w:line="14" w:lineRule="auto"/>
      <w:rPr>
        <w:color w:val="000000"/>
        <w:sz w:val="20"/>
        <w:szCs w:val="20"/>
      </w:rPr>
    </w:pPr>
    <w:r>
      <w:rPr>
        <w:noProof/>
        <w:color w:val="000000"/>
        <w:sz w:val="24"/>
        <w:szCs w:val="24"/>
        <w:lang w:val="pt-BR"/>
      </w:rPr>
      <mc:AlternateContent>
        <mc:Choice Requires="wps">
          <w:drawing>
            <wp:anchor distT="0" distB="0" distL="0" distR="0" simplePos="0" relativeHeight="251662336" behindDoc="0" locked="0" layoutInCell="1" allowOverlap="1" wp14:anchorId="6F6E9C04" wp14:editId="01644270">
              <wp:simplePos x="0" y="0"/>
              <wp:positionH relativeFrom="page">
                <wp:posOffset>1038225</wp:posOffset>
              </wp:positionH>
              <wp:positionV relativeFrom="page">
                <wp:posOffset>702945</wp:posOffset>
              </wp:positionV>
              <wp:extent cx="5845810" cy="93345"/>
              <wp:effectExtent l="0" t="0" r="0" b="0"/>
              <wp:wrapSquare wrapText="bothSides"/>
              <wp:docPr id="374" name="Forma livre 374"/>
              <wp:cNvGraphicFramePr/>
              <a:graphic xmlns:a="http://schemas.openxmlformats.org/drawingml/2006/main">
                <a:graphicData uri="http://schemas.microsoft.com/office/word/2010/wordprocessingShape">
                  <wps:wsp>
                    <wps:cNvSpPr/>
                    <wps:spPr>
                      <a:xfrm>
                        <a:off x="2446908" y="3757140"/>
                        <a:ext cx="5798185" cy="45720"/>
                      </a:xfrm>
                      <a:custGeom>
                        <a:avLst/>
                        <a:gdLst/>
                        <a:ahLst/>
                        <a:cxnLst/>
                        <a:rect l="l" t="t" r="r" b="b"/>
                        <a:pathLst>
                          <a:path w="9131" h="72" extrusionOk="0">
                            <a:moveTo>
                              <a:pt x="9131" y="29"/>
                            </a:moveTo>
                            <a:lnTo>
                              <a:pt x="0" y="29"/>
                            </a:lnTo>
                            <a:lnTo>
                              <a:pt x="0" y="72"/>
                            </a:lnTo>
                            <a:lnTo>
                              <a:pt x="9131" y="72"/>
                            </a:lnTo>
                            <a:lnTo>
                              <a:pt x="9131" y="29"/>
                            </a:lnTo>
                            <a:close/>
                            <a:moveTo>
                              <a:pt x="9131" y="0"/>
                            </a:moveTo>
                            <a:lnTo>
                              <a:pt x="0" y="0"/>
                            </a:lnTo>
                            <a:lnTo>
                              <a:pt x="0" y="14"/>
                            </a:lnTo>
                            <a:lnTo>
                              <a:pt x="9131" y="14"/>
                            </a:lnTo>
                            <a:lnTo>
                              <a:pt x="9131"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4E6F6E55" id="Forma livre 374" o:spid="_x0000_s1026" style="position:absolute;margin-left:81.75pt;margin-top:55.35pt;width:460.3pt;height:7.35pt;z-index:251662336;visibility:visible;mso-wrap-style:square;mso-wrap-distance-left:0;mso-wrap-distance-top:0;mso-wrap-distance-right:0;mso-wrap-distance-bottom:0;mso-position-horizontal:absolute;mso-position-horizontal-relative:page;mso-position-vertical:absolute;mso-position-vertical-relative:page;v-text-anchor:middle" coordsize="913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" path="m9131,29l,29,,72r9131,l9131,29xm9131,l,,,14r9131,l9131,xe" fillcolor="black" stroked="f">
              <v:path arrowok="t" o:extrusionok="f"/>
              <w10:wrap type="square" anchorx="page" anchory="page"/>
            </v:shape>
          </w:pict>
        </mc:Fallback>
      </mc:AlternateContent>
    </w:r>
    <w:r>
      <w:rPr>
        <w:noProof/>
        <w:color w:val="000000"/>
        <w:sz w:val="24"/>
        <w:szCs w:val="24"/>
        <w:lang w:val="pt-BR"/>
      </w:rPr>
      <mc:AlternateContent>
        <mc:Choice Requires="wps">
          <w:drawing>
            <wp:anchor distT="0" distB="0" distL="0" distR="0" simplePos="0" relativeHeight="251663360" behindDoc="0" locked="0" layoutInCell="1" allowOverlap="1" wp14:anchorId="7E557543" wp14:editId="2F807C7C">
              <wp:simplePos x="0" y="0"/>
              <wp:positionH relativeFrom="page">
                <wp:posOffset>1043940</wp:posOffset>
              </wp:positionH>
              <wp:positionV relativeFrom="page">
                <wp:posOffset>323850</wp:posOffset>
              </wp:positionV>
              <wp:extent cx="5832475" cy="407035"/>
              <wp:effectExtent l="0" t="0" r="0" b="0"/>
              <wp:wrapSquare wrapText="bothSides"/>
              <wp:docPr id="398" name="Retângulo 398"/>
              <wp:cNvGraphicFramePr/>
              <a:graphic xmlns:a="http://schemas.openxmlformats.org/drawingml/2006/main">
                <a:graphicData uri="http://schemas.microsoft.com/office/word/2010/wordprocessingShape">
                  <wps:wsp>
                    <wps:cNvSpPr/>
                    <wps:spPr>
                      <a:xfrm>
                        <a:off x="2453575" y="3600295"/>
                        <a:ext cx="5784850" cy="359410"/>
                      </a:xfrm>
                      <a:prstGeom prst="rect">
                        <a:avLst/>
                      </a:prstGeom>
                      <a:noFill/>
                      <a:ln>
                        <a:noFill/>
                      </a:ln>
                    </wps:spPr>
                    <wps:txbx>
                      <w:txbxContent>
                        <w:p w:rsidR="00175CE5" w:rsidRDefault="00175CE5">
                          <w:pPr>
                            <w:spacing w:before="12" w:line="279" w:lineRule="auto"/>
                            <w:ind w:left="20" w:firstLine="100"/>
                          </w:pPr>
                          <w:r>
                            <w:rPr>
                              <w:rFonts w:ascii="Verdana" w:eastAsia="Verdana" w:hAnsi="Verdana" w:cs="Verdana"/>
                              <w:color w:val="000009"/>
                              <w:sz w:val="20"/>
                            </w:rPr>
                            <w:t>PROJETO PEDAGÓGICO DO CURSO SUPERIOR EM XXXXXXXXXXXXXXX - CAMPUS XXXXXXXXXXXXX</w:t>
                          </w:r>
                        </w:p>
                      </w:txbxContent>
                    </wps:txbx>
                    <wps:bodyPr spcFirstLastPara="1" wrap="square" lIns="0" tIns="0" rIns="0" bIns="0" anchor="t" anchorCtr="0">
                      <a:noAutofit/>
                    </wps:bodyPr>
                  </wps:wsp>
                </a:graphicData>
              </a:graphic>
            </wp:anchor>
          </w:drawing>
        </mc:Choice>
        <mc:Fallback>
          <w:pict>
            <v:rect w14:anchorId="7E557543" id="Retângulo 398" o:spid="_x0000_s1033" style="position:absolute;margin-left:82.2pt;margin-top:25.5pt;width:459.25pt;height:32.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" filled="f" stroked="f">
              <v:textbox inset="0,0,0,0">
                <w:txbxContent>
                  <w:p w:rsidR="00175CE5" w:rsidRDefault="00175CE5">
                    <w:pPr>
                      <w:spacing w:before="12" w:line="279" w:lineRule="auto"/>
                      <w:ind w:left="20" w:firstLine="100"/>
                    </w:pPr>
                    <w:r>
                      <w:rPr>
                        <w:rFonts w:ascii="Verdana" w:eastAsia="Verdana" w:hAnsi="Verdana" w:cs="Verdana"/>
                        <w:color w:val="000009"/>
                        <w:sz w:val="20"/>
                      </w:rPr>
                      <w:t>PROJETO PEDAGÓGICO DO CURSO SUPERIOR EM XXXXXXXXXXXXXXX - CAMPUS XXXXXXXXXXXXX</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61FADE"/>
    <w:multiLevelType w:val="multilevel"/>
    <w:tmpl w:val="8461FADE"/>
    <w:lvl w:ilvl="0">
      <w:start w:val="1"/>
      <w:numFmt w:val="upperRoman"/>
      <w:lvlText w:val="%1"/>
      <w:lvlJc w:val="left"/>
      <w:pPr>
        <w:ind w:left="222" w:hanging="231"/>
      </w:pPr>
      <w:rPr>
        <w:rFonts w:ascii="Verdana" w:eastAsia="Verdana" w:hAnsi="Verdana" w:cs="Verdana"/>
        <w:b/>
        <w:sz w:val="22"/>
        <w:szCs w:val="22"/>
      </w:rPr>
    </w:lvl>
    <w:lvl w:ilvl="1">
      <w:start w:val="1"/>
      <w:numFmt w:val="bullet"/>
      <w:lvlText w:val="•"/>
      <w:lvlJc w:val="left"/>
      <w:pPr>
        <w:ind w:left="1164" w:hanging="230"/>
      </w:pPr>
    </w:lvl>
    <w:lvl w:ilvl="2">
      <w:start w:val="1"/>
      <w:numFmt w:val="bullet"/>
      <w:lvlText w:val="•"/>
      <w:lvlJc w:val="left"/>
      <w:pPr>
        <w:ind w:left="2109" w:hanging="231"/>
      </w:pPr>
    </w:lvl>
    <w:lvl w:ilvl="3">
      <w:start w:val="1"/>
      <w:numFmt w:val="bullet"/>
      <w:lvlText w:val="•"/>
      <w:lvlJc w:val="left"/>
      <w:pPr>
        <w:ind w:left="3053" w:hanging="231"/>
      </w:pPr>
    </w:lvl>
    <w:lvl w:ilvl="4">
      <w:start w:val="1"/>
      <w:numFmt w:val="bullet"/>
      <w:lvlText w:val="•"/>
      <w:lvlJc w:val="left"/>
      <w:pPr>
        <w:ind w:left="3998" w:hanging="231"/>
      </w:pPr>
    </w:lvl>
    <w:lvl w:ilvl="5">
      <w:start w:val="1"/>
      <w:numFmt w:val="bullet"/>
      <w:lvlText w:val="•"/>
      <w:lvlJc w:val="left"/>
      <w:pPr>
        <w:ind w:left="4943" w:hanging="231"/>
      </w:pPr>
    </w:lvl>
    <w:lvl w:ilvl="6">
      <w:start w:val="1"/>
      <w:numFmt w:val="bullet"/>
      <w:lvlText w:val="•"/>
      <w:lvlJc w:val="left"/>
      <w:pPr>
        <w:ind w:left="5887" w:hanging="231"/>
      </w:pPr>
    </w:lvl>
    <w:lvl w:ilvl="7">
      <w:start w:val="1"/>
      <w:numFmt w:val="bullet"/>
      <w:lvlText w:val="•"/>
      <w:lvlJc w:val="left"/>
      <w:pPr>
        <w:ind w:left="6832" w:hanging="231"/>
      </w:pPr>
    </w:lvl>
    <w:lvl w:ilvl="8">
      <w:start w:val="1"/>
      <w:numFmt w:val="bullet"/>
      <w:lvlText w:val="•"/>
      <w:lvlJc w:val="left"/>
      <w:pPr>
        <w:ind w:left="7777" w:hanging="231"/>
      </w:pPr>
    </w:lvl>
  </w:abstractNum>
  <w:abstractNum w:abstractNumId="1" w15:restartNumberingAfterBreak="0">
    <w:nsid w:val="9239341B"/>
    <w:multiLevelType w:val="multilevel"/>
    <w:tmpl w:val="9239341B"/>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9C8AC8EF"/>
    <w:multiLevelType w:val="multilevel"/>
    <w:tmpl w:val="9C8AC8EF"/>
    <w:lvl w:ilvl="0">
      <w:start w:val="1"/>
      <w:numFmt w:val="upperRoman"/>
      <w:lvlText w:val="%1"/>
      <w:lvlJc w:val="left"/>
      <w:pPr>
        <w:ind w:left="222" w:hanging="142"/>
      </w:pPr>
      <w:rPr>
        <w:rFonts w:ascii="Times New Roman" w:eastAsia="Times New Roman" w:hAnsi="Times New Roman" w:cs="Times New Roman"/>
        <w:b/>
        <w:sz w:val="24"/>
        <w:szCs w:val="24"/>
      </w:rPr>
    </w:lvl>
    <w:lvl w:ilvl="1">
      <w:start w:val="1"/>
      <w:numFmt w:val="decimal"/>
      <w:lvlText w:val="%2"/>
      <w:lvlJc w:val="left"/>
      <w:pPr>
        <w:ind w:left="402" w:hanging="176"/>
      </w:pPr>
      <w:rPr>
        <w:rFonts w:ascii="Times New Roman" w:eastAsia="Times New Roman" w:hAnsi="Times New Roman" w:cs="Times New Roman"/>
        <w:color w:val="000009"/>
        <w:sz w:val="24"/>
        <w:szCs w:val="24"/>
      </w:rPr>
    </w:lvl>
    <w:lvl w:ilvl="2">
      <w:start w:val="1"/>
      <w:numFmt w:val="decimal"/>
      <w:lvlText w:val=""/>
      <w:lvlJc w:val="left"/>
      <w:pPr>
        <w:ind w:left="0" w:firstLine="0"/>
      </w:pPr>
    </w:lvl>
    <w:lvl w:ilvl="3">
      <w:start w:val="1"/>
      <w:numFmt w:val="bullet"/>
      <w:lvlText w:val="•"/>
      <w:lvlJc w:val="left"/>
      <w:pPr>
        <w:ind w:left="2083" w:hanging="360"/>
      </w:pPr>
    </w:lvl>
    <w:lvl w:ilvl="4">
      <w:start w:val="1"/>
      <w:numFmt w:val="bullet"/>
      <w:lvlText w:val="•"/>
      <w:lvlJc w:val="left"/>
      <w:pPr>
        <w:ind w:left="3166" w:hanging="360"/>
      </w:pPr>
    </w:lvl>
    <w:lvl w:ilvl="5">
      <w:start w:val="1"/>
      <w:numFmt w:val="bullet"/>
      <w:lvlText w:val="•"/>
      <w:lvlJc w:val="left"/>
      <w:pPr>
        <w:ind w:left="4249" w:hanging="360"/>
      </w:pPr>
    </w:lvl>
    <w:lvl w:ilvl="6">
      <w:start w:val="1"/>
      <w:numFmt w:val="bullet"/>
      <w:lvlText w:val="•"/>
      <w:lvlJc w:val="left"/>
      <w:pPr>
        <w:ind w:left="5333" w:hanging="360"/>
      </w:pPr>
    </w:lvl>
    <w:lvl w:ilvl="7">
      <w:start w:val="1"/>
      <w:numFmt w:val="bullet"/>
      <w:lvlText w:val="•"/>
      <w:lvlJc w:val="left"/>
      <w:pPr>
        <w:ind w:left="6416" w:hanging="360"/>
      </w:pPr>
    </w:lvl>
    <w:lvl w:ilvl="8">
      <w:start w:val="1"/>
      <w:numFmt w:val="bullet"/>
      <w:lvlText w:val="•"/>
      <w:lvlJc w:val="left"/>
      <w:pPr>
        <w:ind w:left="7499" w:hanging="360"/>
      </w:pPr>
    </w:lvl>
  </w:abstractNum>
  <w:abstractNum w:abstractNumId="3" w15:restartNumberingAfterBreak="0">
    <w:nsid w:val="B4C52537"/>
    <w:multiLevelType w:val="singleLevel"/>
    <w:tmpl w:val="B4C52537"/>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B5E306ED"/>
    <w:multiLevelType w:val="multilevel"/>
    <w:tmpl w:val="B5E306ED"/>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BE923771"/>
    <w:multiLevelType w:val="multilevel"/>
    <w:tmpl w:val="BE923771"/>
    <w:lvl w:ilvl="0">
      <w:start w:val="1"/>
      <w:numFmt w:val="decimal"/>
      <w:lvlText w:val="%1"/>
      <w:lvlJc w:val="left"/>
      <w:pPr>
        <w:ind w:left="402" w:hanging="176"/>
      </w:pPr>
      <w:rPr>
        <w:rFonts w:ascii="Times New Roman" w:eastAsia="Times New Roman" w:hAnsi="Times New Roman" w:cs="Times New Roman"/>
        <w:b/>
        <w:color w:val="000009"/>
        <w:sz w:val="24"/>
        <w:szCs w:val="24"/>
      </w:rPr>
    </w:lvl>
    <w:lvl w:ilvl="1">
      <w:start w:val="1"/>
      <w:numFmt w:val="decimal"/>
      <w:lvlText w:val=""/>
      <w:lvlJc w:val="left"/>
      <w:pPr>
        <w:ind w:left="0" w:firstLine="0"/>
      </w:pPr>
    </w:lvl>
    <w:lvl w:ilvl="2">
      <w:start w:val="1"/>
      <w:numFmt w:val="bullet"/>
      <w:lvlText w:val="●"/>
      <w:lvlJc w:val="left"/>
      <w:pPr>
        <w:ind w:left="222" w:hanging="360"/>
      </w:pPr>
      <w:rPr>
        <w:rFonts w:ascii="Noto Sans Symbols" w:eastAsia="Noto Sans Symbols" w:hAnsi="Noto Sans Symbols" w:cs="Noto Sans Symbols"/>
        <w:color w:val="000009"/>
        <w:sz w:val="24"/>
        <w:szCs w:val="24"/>
      </w:rPr>
    </w:lvl>
    <w:lvl w:ilvl="3">
      <w:start w:val="1"/>
      <w:numFmt w:val="bullet"/>
      <w:lvlText w:val="•"/>
      <w:lvlJc w:val="left"/>
      <w:pPr>
        <w:ind w:left="1715" w:hanging="360"/>
      </w:pPr>
    </w:lvl>
    <w:lvl w:ilvl="4">
      <w:start w:val="1"/>
      <w:numFmt w:val="bullet"/>
      <w:lvlText w:val="•"/>
      <w:lvlJc w:val="left"/>
      <w:pPr>
        <w:ind w:left="2851" w:hanging="360"/>
      </w:pPr>
    </w:lvl>
    <w:lvl w:ilvl="5">
      <w:start w:val="1"/>
      <w:numFmt w:val="bullet"/>
      <w:lvlText w:val="•"/>
      <w:lvlJc w:val="left"/>
      <w:pPr>
        <w:ind w:left="3987" w:hanging="360"/>
      </w:pPr>
    </w:lvl>
    <w:lvl w:ilvl="6">
      <w:start w:val="1"/>
      <w:numFmt w:val="bullet"/>
      <w:lvlText w:val="•"/>
      <w:lvlJc w:val="left"/>
      <w:pPr>
        <w:ind w:left="5123" w:hanging="360"/>
      </w:pPr>
    </w:lvl>
    <w:lvl w:ilvl="7">
      <w:start w:val="1"/>
      <w:numFmt w:val="bullet"/>
      <w:lvlText w:val="•"/>
      <w:lvlJc w:val="left"/>
      <w:pPr>
        <w:ind w:left="6259" w:hanging="360"/>
      </w:pPr>
    </w:lvl>
    <w:lvl w:ilvl="8">
      <w:start w:val="1"/>
      <w:numFmt w:val="bullet"/>
      <w:lvlText w:val="•"/>
      <w:lvlJc w:val="left"/>
      <w:pPr>
        <w:ind w:left="7394" w:hanging="360"/>
      </w:pPr>
    </w:lvl>
  </w:abstractNum>
  <w:abstractNum w:abstractNumId="6" w15:restartNumberingAfterBreak="0">
    <w:nsid w:val="BF205925"/>
    <w:multiLevelType w:val="multilevel"/>
    <w:tmpl w:val="BF205925"/>
    <w:lvl w:ilvl="0">
      <w:start w:val="1"/>
      <w:numFmt w:val="lowerLetter"/>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C8879AEF"/>
    <w:multiLevelType w:val="multilevel"/>
    <w:tmpl w:val="C8879AEF"/>
    <w:lvl w:ilvl="0">
      <w:start w:val="1"/>
      <w:numFmt w:val="upperRoman"/>
      <w:lvlText w:val="%1"/>
      <w:lvlJc w:val="left"/>
      <w:pPr>
        <w:ind w:left="222" w:hanging="180"/>
      </w:pPr>
      <w:rPr>
        <w:rFonts w:ascii="Times New Roman" w:eastAsia="Times New Roman" w:hAnsi="Times New Roman" w:cs="Times New Roman"/>
        <w:b/>
        <w:sz w:val="24"/>
        <w:szCs w:val="24"/>
      </w:rPr>
    </w:lvl>
    <w:lvl w:ilvl="1">
      <w:start w:val="1"/>
      <w:numFmt w:val="decimal"/>
      <w:lvlText w:val="%2"/>
      <w:lvlJc w:val="left"/>
      <w:pPr>
        <w:ind w:left="4574" w:hanging="179"/>
      </w:pPr>
      <w:rPr>
        <w:rFonts w:ascii="Times New Roman" w:eastAsia="Times New Roman" w:hAnsi="Times New Roman" w:cs="Times New Roman"/>
        <w:color w:val="000000"/>
        <w:sz w:val="24"/>
        <w:szCs w:val="24"/>
      </w:rPr>
    </w:lvl>
    <w:lvl w:ilvl="2">
      <w:start w:val="1"/>
      <w:numFmt w:val="decimal"/>
      <w:lvlText w:val=""/>
      <w:lvlJc w:val="left"/>
      <w:pPr>
        <w:ind w:left="0" w:firstLine="0"/>
      </w:pPr>
    </w:lvl>
    <w:lvl w:ilvl="3">
      <w:start w:val="1"/>
      <w:numFmt w:val="bullet"/>
      <w:lvlText w:val="•"/>
      <w:lvlJc w:val="left"/>
      <w:pPr>
        <w:ind w:left="2083" w:hanging="360"/>
      </w:pPr>
    </w:lvl>
    <w:lvl w:ilvl="4">
      <w:start w:val="1"/>
      <w:numFmt w:val="bullet"/>
      <w:lvlText w:val="•"/>
      <w:lvlJc w:val="left"/>
      <w:pPr>
        <w:ind w:left="3166" w:hanging="360"/>
      </w:pPr>
    </w:lvl>
    <w:lvl w:ilvl="5">
      <w:start w:val="1"/>
      <w:numFmt w:val="bullet"/>
      <w:lvlText w:val="•"/>
      <w:lvlJc w:val="left"/>
      <w:pPr>
        <w:ind w:left="4249" w:hanging="360"/>
      </w:pPr>
    </w:lvl>
    <w:lvl w:ilvl="6">
      <w:start w:val="1"/>
      <w:numFmt w:val="bullet"/>
      <w:lvlText w:val="•"/>
      <w:lvlJc w:val="left"/>
      <w:pPr>
        <w:ind w:left="5333" w:hanging="360"/>
      </w:pPr>
    </w:lvl>
    <w:lvl w:ilvl="7">
      <w:start w:val="1"/>
      <w:numFmt w:val="bullet"/>
      <w:lvlText w:val="•"/>
      <w:lvlJc w:val="left"/>
      <w:pPr>
        <w:ind w:left="6416" w:hanging="360"/>
      </w:pPr>
    </w:lvl>
    <w:lvl w:ilvl="8">
      <w:start w:val="1"/>
      <w:numFmt w:val="bullet"/>
      <w:lvlText w:val="•"/>
      <w:lvlJc w:val="left"/>
      <w:pPr>
        <w:ind w:left="7499" w:hanging="360"/>
      </w:pPr>
    </w:lvl>
  </w:abstractNum>
  <w:abstractNum w:abstractNumId="8" w15:restartNumberingAfterBreak="0">
    <w:nsid w:val="CA01578B"/>
    <w:multiLevelType w:val="multilevel"/>
    <w:tmpl w:val="CA01578B"/>
    <w:lvl w:ilvl="0">
      <w:start w:val="1"/>
      <w:numFmt w:val="decimal"/>
      <w:lvlText w:val="%1."/>
      <w:lvlJc w:val="left"/>
      <w:pPr>
        <w:ind w:left="425" w:hanging="425"/>
      </w:pPr>
      <w:rPr>
        <w:rFonts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CF092B84"/>
    <w:multiLevelType w:val="multilevel"/>
    <w:tmpl w:val="CF092B84"/>
    <w:lvl w:ilvl="0">
      <w:start w:val="1"/>
      <w:numFmt w:val="decimal"/>
      <w:lvlText w:val="%1"/>
      <w:lvlJc w:val="left"/>
      <w:pPr>
        <w:ind w:left="402" w:hanging="176"/>
      </w:pPr>
      <w:rPr>
        <w:rFonts w:ascii="Times New Roman" w:eastAsia="Times New Roman" w:hAnsi="Times New Roman" w:cs="Times New Roman"/>
        <w:color w:val="000009"/>
        <w:sz w:val="24"/>
        <w:szCs w:val="24"/>
      </w:rPr>
    </w:lvl>
    <w:lvl w:ilvl="1">
      <w:start w:val="1"/>
      <w:numFmt w:val="decimal"/>
      <w:lvlText w:val=""/>
      <w:lvlJc w:val="left"/>
      <w:pPr>
        <w:ind w:left="0" w:firstLine="0"/>
      </w:pPr>
    </w:lvl>
    <w:lvl w:ilvl="2">
      <w:start w:val="1"/>
      <w:numFmt w:val="bullet"/>
      <w:lvlText w:val="•"/>
      <w:lvlJc w:val="left"/>
      <w:pPr>
        <w:ind w:left="1962" w:hanging="360"/>
      </w:pPr>
    </w:lvl>
    <w:lvl w:ilvl="3">
      <w:start w:val="1"/>
      <w:numFmt w:val="bullet"/>
      <w:lvlText w:val="•"/>
      <w:lvlJc w:val="left"/>
      <w:pPr>
        <w:ind w:left="2925" w:hanging="360"/>
      </w:pPr>
    </w:lvl>
    <w:lvl w:ilvl="4">
      <w:start w:val="1"/>
      <w:numFmt w:val="bullet"/>
      <w:lvlText w:val="•"/>
      <w:lvlJc w:val="left"/>
      <w:pPr>
        <w:ind w:left="3888" w:hanging="360"/>
      </w:pPr>
    </w:lvl>
    <w:lvl w:ilvl="5">
      <w:start w:val="1"/>
      <w:numFmt w:val="bullet"/>
      <w:lvlText w:val="•"/>
      <w:lvlJc w:val="left"/>
      <w:pPr>
        <w:ind w:left="4851" w:hanging="360"/>
      </w:pPr>
    </w:lvl>
    <w:lvl w:ilvl="6">
      <w:start w:val="1"/>
      <w:numFmt w:val="bullet"/>
      <w:lvlText w:val="•"/>
      <w:lvlJc w:val="left"/>
      <w:pPr>
        <w:ind w:left="5814" w:hanging="360"/>
      </w:pPr>
    </w:lvl>
    <w:lvl w:ilvl="7">
      <w:start w:val="1"/>
      <w:numFmt w:val="bullet"/>
      <w:lvlText w:val="•"/>
      <w:lvlJc w:val="left"/>
      <w:pPr>
        <w:ind w:left="6777" w:hanging="360"/>
      </w:pPr>
    </w:lvl>
    <w:lvl w:ilvl="8">
      <w:start w:val="1"/>
      <w:numFmt w:val="bullet"/>
      <w:lvlText w:val="•"/>
      <w:lvlJc w:val="left"/>
      <w:pPr>
        <w:ind w:left="7740" w:hanging="360"/>
      </w:pPr>
    </w:lvl>
  </w:abstractNum>
  <w:abstractNum w:abstractNumId="10" w15:restartNumberingAfterBreak="0">
    <w:nsid w:val="D7F9FE59"/>
    <w:multiLevelType w:val="multilevel"/>
    <w:tmpl w:val="D7F9FE59"/>
    <w:lvl w:ilvl="0">
      <w:start w:val="1"/>
      <w:numFmt w:val="decimal"/>
      <w:lvlText w:val="%1"/>
      <w:lvlJc w:val="left"/>
      <w:pPr>
        <w:ind w:left="402" w:hanging="176"/>
      </w:pPr>
      <w:rPr>
        <w:rFonts w:ascii="Times New Roman" w:eastAsia="Times New Roman" w:hAnsi="Times New Roman" w:cs="Times New Roman"/>
        <w:b/>
        <w:color w:val="000009"/>
        <w:sz w:val="24"/>
        <w:szCs w:val="24"/>
      </w:rPr>
    </w:lvl>
    <w:lvl w:ilvl="1">
      <w:start w:val="1"/>
      <w:numFmt w:val="decimal"/>
      <w:lvlText w:val=""/>
      <w:lvlJc w:val="left"/>
      <w:pPr>
        <w:ind w:left="0" w:firstLine="0"/>
      </w:pPr>
    </w:lvl>
    <w:lvl w:ilvl="2">
      <w:start w:val="1"/>
      <w:numFmt w:val="bullet"/>
      <w:lvlText w:val="●"/>
      <w:lvlJc w:val="left"/>
      <w:pPr>
        <w:ind w:left="222" w:hanging="360"/>
      </w:pPr>
      <w:rPr>
        <w:rFonts w:ascii="Noto Sans Symbols" w:eastAsia="Noto Sans Symbols" w:hAnsi="Noto Sans Symbols" w:cs="Noto Sans Symbols"/>
        <w:color w:val="000009"/>
        <w:sz w:val="24"/>
        <w:szCs w:val="24"/>
      </w:rPr>
    </w:lvl>
    <w:lvl w:ilvl="3">
      <w:start w:val="1"/>
      <w:numFmt w:val="bullet"/>
      <w:lvlText w:val="•"/>
      <w:lvlJc w:val="left"/>
      <w:pPr>
        <w:ind w:left="1715" w:hanging="360"/>
      </w:pPr>
    </w:lvl>
    <w:lvl w:ilvl="4">
      <w:start w:val="1"/>
      <w:numFmt w:val="bullet"/>
      <w:lvlText w:val="•"/>
      <w:lvlJc w:val="left"/>
      <w:pPr>
        <w:ind w:left="2851" w:hanging="360"/>
      </w:pPr>
    </w:lvl>
    <w:lvl w:ilvl="5">
      <w:start w:val="1"/>
      <w:numFmt w:val="bullet"/>
      <w:lvlText w:val="•"/>
      <w:lvlJc w:val="left"/>
      <w:pPr>
        <w:ind w:left="3987" w:hanging="360"/>
      </w:pPr>
    </w:lvl>
    <w:lvl w:ilvl="6">
      <w:start w:val="1"/>
      <w:numFmt w:val="bullet"/>
      <w:lvlText w:val="•"/>
      <w:lvlJc w:val="left"/>
      <w:pPr>
        <w:ind w:left="5123" w:hanging="360"/>
      </w:pPr>
    </w:lvl>
    <w:lvl w:ilvl="7">
      <w:start w:val="1"/>
      <w:numFmt w:val="bullet"/>
      <w:lvlText w:val="•"/>
      <w:lvlJc w:val="left"/>
      <w:pPr>
        <w:ind w:left="6259" w:hanging="360"/>
      </w:pPr>
    </w:lvl>
    <w:lvl w:ilvl="8">
      <w:start w:val="1"/>
      <w:numFmt w:val="bullet"/>
      <w:lvlText w:val="•"/>
      <w:lvlJc w:val="left"/>
      <w:pPr>
        <w:ind w:left="7394" w:hanging="360"/>
      </w:pPr>
    </w:lvl>
  </w:abstractNum>
  <w:abstractNum w:abstractNumId="11" w15:restartNumberingAfterBreak="0">
    <w:nsid w:val="D96F01B9"/>
    <w:multiLevelType w:val="singleLevel"/>
    <w:tmpl w:val="D96F01B9"/>
    <w:lvl w:ilvl="0">
      <w:start w:val="1"/>
      <w:numFmt w:val="decimal"/>
      <w:lvlText w:val="%1."/>
      <w:lvlJc w:val="left"/>
      <w:pPr>
        <w:tabs>
          <w:tab w:val="left" w:pos="425"/>
        </w:tabs>
        <w:ind w:left="425" w:hanging="425"/>
      </w:pPr>
      <w:rPr>
        <w:rFonts w:hint="default"/>
      </w:rPr>
    </w:lvl>
  </w:abstractNum>
  <w:abstractNum w:abstractNumId="12" w15:restartNumberingAfterBreak="0">
    <w:nsid w:val="DAD7E487"/>
    <w:multiLevelType w:val="singleLevel"/>
    <w:tmpl w:val="DAD7E487"/>
    <w:lvl w:ilvl="0">
      <w:start w:val="1"/>
      <w:numFmt w:val="bullet"/>
      <w:lvlText w:val=""/>
      <w:lvlJc w:val="left"/>
      <w:pPr>
        <w:tabs>
          <w:tab w:val="left" w:pos="420"/>
        </w:tabs>
        <w:ind w:left="420" w:hanging="420"/>
      </w:pPr>
      <w:rPr>
        <w:rFonts w:ascii="Wingdings" w:hAnsi="Wingdings" w:hint="default"/>
      </w:rPr>
    </w:lvl>
  </w:abstractNum>
  <w:abstractNum w:abstractNumId="13" w15:restartNumberingAfterBreak="0">
    <w:nsid w:val="DCBA6B53"/>
    <w:multiLevelType w:val="multilevel"/>
    <w:tmpl w:val="DCBA6B53"/>
    <w:lvl w:ilvl="0">
      <w:start w:val="1"/>
      <w:numFmt w:val="upperRoman"/>
      <w:lvlText w:val="%1"/>
      <w:lvlJc w:val="left"/>
      <w:pPr>
        <w:ind w:left="222" w:hanging="142"/>
      </w:pPr>
      <w:rPr>
        <w:rFonts w:ascii="Times New Roman" w:eastAsia="Times New Roman" w:hAnsi="Times New Roman" w:cs="Times New Roman"/>
        <w:b/>
        <w:sz w:val="24"/>
        <w:szCs w:val="24"/>
      </w:rPr>
    </w:lvl>
    <w:lvl w:ilvl="1">
      <w:start w:val="1"/>
      <w:numFmt w:val="decimal"/>
      <w:lvlText w:val="%2"/>
      <w:lvlJc w:val="left"/>
      <w:pPr>
        <w:ind w:left="402" w:hanging="176"/>
      </w:pPr>
      <w:rPr>
        <w:rFonts w:ascii="Times New Roman" w:eastAsia="Times New Roman" w:hAnsi="Times New Roman" w:cs="Times New Roman"/>
        <w:color w:val="000009"/>
        <w:sz w:val="24"/>
        <w:szCs w:val="24"/>
      </w:rPr>
    </w:lvl>
    <w:lvl w:ilvl="2">
      <w:start w:val="1"/>
      <w:numFmt w:val="decimal"/>
      <w:lvlText w:val=""/>
      <w:lvlJc w:val="left"/>
      <w:pPr>
        <w:ind w:left="0" w:firstLine="0"/>
      </w:pPr>
    </w:lvl>
    <w:lvl w:ilvl="3">
      <w:start w:val="1"/>
      <w:numFmt w:val="bullet"/>
      <w:lvlText w:val="•"/>
      <w:lvlJc w:val="left"/>
      <w:pPr>
        <w:ind w:left="2083" w:hanging="360"/>
      </w:pPr>
    </w:lvl>
    <w:lvl w:ilvl="4">
      <w:start w:val="1"/>
      <w:numFmt w:val="bullet"/>
      <w:lvlText w:val="•"/>
      <w:lvlJc w:val="left"/>
      <w:pPr>
        <w:ind w:left="3166" w:hanging="360"/>
      </w:pPr>
    </w:lvl>
    <w:lvl w:ilvl="5">
      <w:start w:val="1"/>
      <w:numFmt w:val="bullet"/>
      <w:lvlText w:val="•"/>
      <w:lvlJc w:val="left"/>
      <w:pPr>
        <w:ind w:left="4249" w:hanging="360"/>
      </w:pPr>
    </w:lvl>
    <w:lvl w:ilvl="6">
      <w:start w:val="1"/>
      <w:numFmt w:val="bullet"/>
      <w:lvlText w:val="•"/>
      <w:lvlJc w:val="left"/>
      <w:pPr>
        <w:ind w:left="5333" w:hanging="360"/>
      </w:pPr>
    </w:lvl>
    <w:lvl w:ilvl="7">
      <w:start w:val="1"/>
      <w:numFmt w:val="bullet"/>
      <w:lvlText w:val="•"/>
      <w:lvlJc w:val="left"/>
      <w:pPr>
        <w:ind w:left="6416" w:hanging="360"/>
      </w:pPr>
    </w:lvl>
    <w:lvl w:ilvl="8">
      <w:start w:val="1"/>
      <w:numFmt w:val="bullet"/>
      <w:lvlText w:val="•"/>
      <w:lvlJc w:val="left"/>
      <w:pPr>
        <w:ind w:left="7499" w:hanging="360"/>
      </w:pPr>
    </w:lvl>
  </w:abstractNum>
  <w:abstractNum w:abstractNumId="14" w15:restartNumberingAfterBreak="0">
    <w:nsid w:val="FDB9A42D"/>
    <w:multiLevelType w:val="singleLevel"/>
    <w:tmpl w:val="FDB9A42D"/>
    <w:lvl w:ilvl="0">
      <w:start w:val="1"/>
      <w:numFmt w:val="bullet"/>
      <w:lvlText w:val=""/>
      <w:lvlJc w:val="left"/>
      <w:pPr>
        <w:tabs>
          <w:tab w:val="left" w:pos="420"/>
        </w:tabs>
        <w:ind w:left="420" w:hanging="420"/>
      </w:pPr>
      <w:rPr>
        <w:rFonts w:ascii="Wingdings" w:hAnsi="Wingdings" w:hint="default"/>
      </w:rPr>
    </w:lvl>
  </w:abstractNum>
  <w:abstractNum w:abstractNumId="15" w15:restartNumberingAfterBreak="0">
    <w:nsid w:val="0053208E"/>
    <w:multiLevelType w:val="multilevel"/>
    <w:tmpl w:val="0053208E"/>
    <w:lvl w:ilvl="0">
      <w:start w:val="1"/>
      <w:numFmt w:val="upperRoman"/>
      <w:lvlText w:val="%1"/>
      <w:lvlJc w:val="left"/>
      <w:pPr>
        <w:ind w:left="522" w:hanging="216"/>
      </w:pPr>
      <w:rPr>
        <w:rFonts w:ascii="Verdana" w:eastAsia="Verdana" w:hAnsi="Verdana" w:cs="Verdana"/>
        <w:b/>
        <w:color w:val="000009"/>
        <w:sz w:val="22"/>
        <w:szCs w:val="22"/>
      </w:rPr>
    </w:lvl>
    <w:lvl w:ilvl="1">
      <w:start w:val="1"/>
      <w:numFmt w:val="bullet"/>
      <w:lvlText w:val="•"/>
      <w:lvlJc w:val="left"/>
      <w:pPr>
        <w:ind w:left="1434" w:hanging="216"/>
      </w:pPr>
    </w:lvl>
    <w:lvl w:ilvl="2">
      <w:start w:val="1"/>
      <w:numFmt w:val="bullet"/>
      <w:lvlText w:val="•"/>
      <w:lvlJc w:val="left"/>
      <w:pPr>
        <w:ind w:left="2349" w:hanging="216"/>
      </w:pPr>
    </w:lvl>
    <w:lvl w:ilvl="3">
      <w:start w:val="1"/>
      <w:numFmt w:val="bullet"/>
      <w:lvlText w:val="•"/>
      <w:lvlJc w:val="left"/>
      <w:pPr>
        <w:ind w:left="3263" w:hanging="216"/>
      </w:pPr>
    </w:lvl>
    <w:lvl w:ilvl="4">
      <w:start w:val="1"/>
      <w:numFmt w:val="bullet"/>
      <w:lvlText w:val="•"/>
      <w:lvlJc w:val="left"/>
      <w:pPr>
        <w:ind w:left="4178" w:hanging="216"/>
      </w:pPr>
    </w:lvl>
    <w:lvl w:ilvl="5">
      <w:start w:val="1"/>
      <w:numFmt w:val="bullet"/>
      <w:lvlText w:val="•"/>
      <w:lvlJc w:val="left"/>
      <w:pPr>
        <w:ind w:left="5093" w:hanging="216"/>
      </w:pPr>
    </w:lvl>
    <w:lvl w:ilvl="6">
      <w:start w:val="1"/>
      <w:numFmt w:val="bullet"/>
      <w:lvlText w:val="•"/>
      <w:lvlJc w:val="left"/>
      <w:pPr>
        <w:ind w:left="6007" w:hanging="216"/>
      </w:pPr>
    </w:lvl>
    <w:lvl w:ilvl="7">
      <w:start w:val="1"/>
      <w:numFmt w:val="bullet"/>
      <w:lvlText w:val="•"/>
      <w:lvlJc w:val="left"/>
      <w:pPr>
        <w:ind w:left="6922" w:hanging="216"/>
      </w:pPr>
    </w:lvl>
    <w:lvl w:ilvl="8">
      <w:start w:val="1"/>
      <w:numFmt w:val="bullet"/>
      <w:lvlText w:val="•"/>
      <w:lvlJc w:val="left"/>
      <w:pPr>
        <w:ind w:left="7837" w:hanging="216"/>
      </w:pPr>
    </w:lvl>
  </w:abstractNum>
  <w:abstractNum w:abstractNumId="16" w15:restartNumberingAfterBreak="0">
    <w:nsid w:val="0248C179"/>
    <w:multiLevelType w:val="multilevel"/>
    <w:tmpl w:val="0248C179"/>
    <w:lvl w:ilvl="0">
      <w:start w:val="10"/>
      <w:numFmt w:val="lowerLetter"/>
      <w:lvlText w:val="%1)"/>
      <w:lvlJc w:val="left"/>
      <w:pPr>
        <w:ind w:left="454" w:hanging="4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03D62ECE"/>
    <w:multiLevelType w:val="multilevel"/>
    <w:tmpl w:val="03D62ECE"/>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0E640482"/>
    <w:multiLevelType w:val="multilevel"/>
    <w:tmpl w:val="0E640482"/>
    <w:lvl w:ilvl="0">
      <w:start w:val="1"/>
      <w:numFmt w:val="decimal"/>
      <w:lvlText w:val="%1"/>
      <w:lvlJc w:val="left"/>
      <w:pPr>
        <w:ind w:left="402" w:hanging="176"/>
      </w:pPr>
      <w:rPr>
        <w:rFonts w:ascii="Times New Roman" w:eastAsia="Times New Roman" w:hAnsi="Times New Roman" w:cs="Times New Roman"/>
        <w:b/>
        <w:color w:val="000009"/>
        <w:sz w:val="24"/>
        <w:szCs w:val="24"/>
      </w:rPr>
    </w:lvl>
    <w:lvl w:ilvl="1">
      <w:start w:val="1"/>
      <w:numFmt w:val="decimal"/>
      <w:lvlText w:val=""/>
      <w:lvlJc w:val="left"/>
      <w:pPr>
        <w:ind w:left="0" w:firstLine="0"/>
      </w:pPr>
    </w:lvl>
    <w:lvl w:ilvl="2">
      <w:start w:val="1"/>
      <w:numFmt w:val="bullet"/>
      <w:lvlText w:val="●"/>
      <w:lvlJc w:val="left"/>
      <w:pPr>
        <w:ind w:left="222" w:hanging="394"/>
      </w:pPr>
      <w:rPr>
        <w:rFonts w:ascii="Noto Sans Symbols" w:eastAsia="Noto Sans Symbols" w:hAnsi="Noto Sans Symbols" w:cs="Noto Sans Symbols"/>
        <w:color w:val="000009"/>
        <w:sz w:val="24"/>
        <w:szCs w:val="24"/>
      </w:rPr>
    </w:lvl>
    <w:lvl w:ilvl="3">
      <w:start w:val="1"/>
      <w:numFmt w:val="bullet"/>
      <w:lvlText w:val="•"/>
      <w:lvlJc w:val="left"/>
      <w:pPr>
        <w:ind w:left="1715" w:hanging="394"/>
      </w:pPr>
    </w:lvl>
    <w:lvl w:ilvl="4">
      <w:start w:val="1"/>
      <w:numFmt w:val="bullet"/>
      <w:lvlText w:val="•"/>
      <w:lvlJc w:val="left"/>
      <w:pPr>
        <w:ind w:left="2851" w:hanging="394"/>
      </w:pPr>
    </w:lvl>
    <w:lvl w:ilvl="5">
      <w:start w:val="1"/>
      <w:numFmt w:val="bullet"/>
      <w:lvlText w:val="•"/>
      <w:lvlJc w:val="left"/>
      <w:pPr>
        <w:ind w:left="3987" w:hanging="394"/>
      </w:pPr>
    </w:lvl>
    <w:lvl w:ilvl="6">
      <w:start w:val="1"/>
      <w:numFmt w:val="bullet"/>
      <w:lvlText w:val="•"/>
      <w:lvlJc w:val="left"/>
      <w:pPr>
        <w:ind w:left="5123" w:hanging="394"/>
      </w:pPr>
    </w:lvl>
    <w:lvl w:ilvl="7">
      <w:start w:val="1"/>
      <w:numFmt w:val="bullet"/>
      <w:lvlText w:val="•"/>
      <w:lvlJc w:val="left"/>
      <w:pPr>
        <w:ind w:left="6259" w:hanging="394"/>
      </w:pPr>
    </w:lvl>
    <w:lvl w:ilvl="8">
      <w:start w:val="1"/>
      <w:numFmt w:val="bullet"/>
      <w:lvlText w:val="•"/>
      <w:lvlJc w:val="left"/>
      <w:pPr>
        <w:ind w:left="7394" w:hanging="394"/>
      </w:pPr>
    </w:lvl>
  </w:abstractNum>
  <w:abstractNum w:abstractNumId="19" w15:restartNumberingAfterBreak="0">
    <w:nsid w:val="18BB0203"/>
    <w:multiLevelType w:val="multilevel"/>
    <w:tmpl w:val="1534CB52"/>
    <w:lvl w:ilvl="0">
      <w:start w:val="1"/>
      <w:numFmt w:val="decimal"/>
      <w:lvlText w:val="%1."/>
      <w:lvlJc w:val="left"/>
      <w:pPr>
        <w:ind w:left="402" w:hanging="176"/>
      </w:pPr>
      <w:rPr>
        <w:b/>
      </w:rPr>
    </w:lvl>
    <w:lvl w:ilvl="1">
      <w:start w:val="1"/>
      <w:numFmt w:val="decimal"/>
      <w:lvlText w:val=""/>
      <w:lvlJc w:val="left"/>
      <w:pPr>
        <w:ind w:left="0" w:firstLine="0"/>
      </w:pPr>
    </w:lvl>
    <w:lvl w:ilvl="2">
      <w:start w:val="1"/>
      <w:numFmt w:val="decimal"/>
      <w:lvlText w:val=""/>
      <w:lvlJc w:val="left"/>
      <w:pPr>
        <w:ind w:left="0" w:firstLine="0"/>
      </w:pPr>
    </w:lvl>
    <w:lvl w:ilvl="3">
      <w:start w:val="1"/>
      <w:numFmt w:val="bullet"/>
      <w:lvlText w:val="•"/>
      <w:lvlJc w:val="left"/>
      <w:pPr>
        <w:ind w:left="1890" w:hanging="540"/>
      </w:pPr>
    </w:lvl>
    <w:lvl w:ilvl="4">
      <w:start w:val="1"/>
      <w:numFmt w:val="bullet"/>
      <w:lvlText w:val="•"/>
      <w:lvlJc w:val="left"/>
      <w:pPr>
        <w:ind w:left="3001" w:hanging="540"/>
      </w:pPr>
    </w:lvl>
    <w:lvl w:ilvl="5">
      <w:start w:val="1"/>
      <w:numFmt w:val="bullet"/>
      <w:lvlText w:val="•"/>
      <w:lvlJc w:val="left"/>
      <w:pPr>
        <w:ind w:left="4112" w:hanging="540"/>
      </w:pPr>
    </w:lvl>
    <w:lvl w:ilvl="6">
      <w:start w:val="1"/>
      <w:numFmt w:val="bullet"/>
      <w:lvlText w:val="•"/>
      <w:lvlJc w:val="left"/>
      <w:pPr>
        <w:ind w:left="5223" w:hanging="540"/>
      </w:pPr>
    </w:lvl>
    <w:lvl w:ilvl="7">
      <w:start w:val="1"/>
      <w:numFmt w:val="bullet"/>
      <w:lvlText w:val="•"/>
      <w:lvlJc w:val="left"/>
      <w:pPr>
        <w:ind w:left="6334" w:hanging="540"/>
      </w:pPr>
    </w:lvl>
    <w:lvl w:ilvl="8">
      <w:start w:val="1"/>
      <w:numFmt w:val="bullet"/>
      <w:lvlText w:val="•"/>
      <w:lvlJc w:val="left"/>
      <w:pPr>
        <w:ind w:left="7444" w:hanging="540"/>
      </w:pPr>
    </w:lvl>
  </w:abstractNum>
  <w:abstractNum w:abstractNumId="20" w15:restartNumberingAfterBreak="0">
    <w:nsid w:val="21197B5A"/>
    <w:multiLevelType w:val="multilevel"/>
    <w:tmpl w:val="CD806578"/>
    <w:lvl w:ilvl="0">
      <w:start w:val="4"/>
      <w:numFmt w:val="decimal"/>
      <w:lvlText w:val="%1."/>
      <w:lvlJc w:val="left"/>
      <w:pPr>
        <w:ind w:left="402" w:hanging="176"/>
      </w:pPr>
      <w:rPr>
        <w:rFonts w:hint="default"/>
        <w:b/>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bullet"/>
      <w:lvlText w:val="•"/>
      <w:lvlJc w:val="left"/>
      <w:pPr>
        <w:ind w:left="1890" w:hanging="540"/>
      </w:pPr>
      <w:rPr>
        <w:rFonts w:hint="default"/>
      </w:rPr>
    </w:lvl>
    <w:lvl w:ilvl="4">
      <w:start w:val="1"/>
      <w:numFmt w:val="bullet"/>
      <w:lvlText w:val="•"/>
      <w:lvlJc w:val="left"/>
      <w:pPr>
        <w:ind w:left="3001" w:hanging="540"/>
      </w:pPr>
      <w:rPr>
        <w:rFonts w:hint="default"/>
      </w:rPr>
    </w:lvl>
    <w:lvl w:ilvl="5">
      <w:start w:val="1"/>
      <w:numFmt w:val="bullet"/>
      <w:lvlText w:val="•"/>
      <w:lvlJc w:val="left"/>
      <w:pPr>
        <w:ind w:left="4112" w:hanging="540"/>
      </w:pPr>
      <w:rPr>
        <w:rFonts w:hint="default"/>
      </w:rPr>
    </w:lvl>
    <w:lvl w:ilvl="6">
      <w:start w:val="1"/>
      <w:numFmt w:val="bullet"/>
      <w:lvlText w:val="•"/>
      <w:lvlJc w:val="left"/>
      <w:pPr>
        <w:ind w:left="5223" w:hanging="540"/>
      </w:pPr>
      <w:rPr>
        <w:rFonts w:hint="default"/>
      </w:rPr>
    </w:lvl>
    <w:lvl w:ilvl="7">
      <w:start w:val="1"/>
      <w:numFmt w:val="bullet"/>
      <w:lvlText w:val="•"/>
      <w:lvlJc w:val="left"/>
      <w:pPr>
        <w:ind w:left="6334" w:hanging="540"/>
      </w:pPr>
      <w:rPr>
        <w:rFonts w:hint="default"/>
      </w:rPr>
    </w:lvl>
    <w:lvl w:ilvl="8">
      <w:start w:val="1"/>
      <w:numFmt w:val="bullet"/>
      <w:lvlText w:val="•"/>
      <w:lvlJc w:val="left"/>
      <w:pPr>
        <w:ind w:left="7444" w:hanging="540"/>
      </w:pPr>
      <w:rPr>
        <w:rFonts w:hint="default"/>
      </w:rPr>
    </w:lvl>
  </w:abstractNum>
  <w:abstractNum w:abstractNumId="21" w15:restartNumberingAfterBreak="0">
    <w:nsid w:val="243FCF68"/>
    <w:multiLevelType w:val="multilevel"/>
    <w:tmpl w:val="A4D4C9F6"/>
    <w:lvl w:ilvl="0">
      <w:start w:val="5"/>
      <w:numFmt w:val="decimal"/>
      <w:lvlText w:val="%1."/>
      <w:lvlJc w:val="left"/>
      <w:pPr>
        <w:ind w:left="402" w:hanging="176"/>
      </w:pPr>
      <w:rPr>
        <w:rFonts w:hint="default"/>
        <w:b/>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bullet"/>
      <w:lvlText w:val="•"/>
      <w:lvlJc w:val="left"/>
      <w:pPr>
        <w:ind w:left="1890" w:hanging="540"/>
      </w:pPr>
      <w:rPr>
        <w:rFonts w:hint="default"/>
      </w:rPr>
    </w:lvl>
    <w:lvl w:ilvl="4">
      <w:start w:val="1"/>
      <w:numFmt w:val="bullet"/>
      <w:lvlText w:val="•"/>
      <w:lvlJc w:val="left"/>
      <w:pPr>
        <w:ind w:left="3001" w:hanging="540"/>
      </w:pPr>
      <w:rPr>
        <w:rFonts w:hint="default"/>
      </w:rPr>
    </w:lvl>
    <w:lvl w:ilvl="5">
      <w:start w:val="1"/>
      <w:numFmt w:val="bullet"/>
      <w:lvlText w:val="•"/>
      <w:lvlJc w:val="left"/>
      <w:pPr>
        <w:ind w:left="4112" w:hanging="540"/>
      </w:pPr>
      <w:rPr>
        <w:rFonts w:hint="default"/>
      </w:rPr>
    </w:lvl>
    <w:lvl w:ilvl="6">
      <w:start w:val="1"/>
      <w:numFmt w:val="bullet"/>
      <w:lvlText w:val="•"/>
      <w:lvlJc w:val="left"/>
      <w:pPr>
        <w:ind w:left="5223" w:hanging="540"/>
      </w:pPr>
      <w:rPr>
        <w:rFonts w:hint="default"/>
      </w:rPr>
    </w:lvl>
    <w:lvl w:ilvl="7">
      <w:start w:val="1"/>
      <w:numFmt w:val="bullet"/>
      <w:lvlText w:val="•"/>
      <w:lvlJc w:val="left"/>
      <w:pPr>
        <w:ind w:left="6334" w:hanging="540"/>
      </w:pPr>
      <w:rPr>
        <w:rFonts w:hint="default"/>
      </w:rPr>
    </w:lvl>
    <w:lvl w:ilvl="8">
      <w:start w:val="1"/>
      <w:numFmt w:val="bullet"/>
      <w:lvlText w:val="•"/>
      <w:lvlJc w:val="left"/>
      <w:pPr>
        <w:ind w:left="7444" w:hanging="540"/>
      </w:pPr>
      <w:rPr>
        <w:rFonts w:hint="default"/>
      </w:rPr>
    </w:lvl>
  </w:abstractNum>
  <w:abstractNum w:abstractNumId="22" w15:restartNumberingAfterBreak="0">
    <w:nsid w:val="2470EC97"/>
    <w:multiLevelType w:val="multilevel"/>
    <w:tmpl w:val="2470EC97"/>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5B654F3"/>
    <w:multiLevelType w:val="multilevel"/>
    <w:tmpl w:val="25B654F3"/>
    <w:lvl w:ilvl="0">
      <w:start w:val="4"/>
      <w:numFmt w:val="lowerLetter"/>
      <w:lvlText w:val="%1)"/>
      <w:lvlJc w:val="left"/>
      <w:pPr>
        <w:ind w:left="454" w:hanging="4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2A8F537B"/>
    <w:multiLevelType w:val="multilevel"/>
    <w:tmpl w:val="2A8F537B"/>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39A0D9AC"/>
    <w:multiLevelType w:val="multilevel"/>
    <w:tmpl w:val="39A0D9AC"/>
    <w:lvl w:ilvl="0">
      <w:start w:val="1"/>
      <w:numFmt w:val="decimal"/>
      <w:lvlText w:val="%1"/>
      <w:lvlJc w:val="left"/>
      <w:pPr>
        <w:ind w:left="402" w:hanging="176"/>
      </w:pPr>
      <w:rPr>
        <w:rFonts w:ascii="Times New Roman" w:eastAsia="Times New Roman" w:hAnsi="Times New Roman" w:cs="Times New Roman"/>
        <w:b/>
        <w:color w:val="000009"/>
        <w:sz w:val="24"/>
        <w:szCs w:val="24"/>
      </w:rPr>
    </w:lvl>
    <w:lvl w:ilvl="1">
      <w:start w:val="1"/>
      <w:numFmt w:val="bullet"/>
      <w:lvlText w:val="●"/>
      <w:lvlJc w:val="left"/>
      <w:pPr>
        <w:ind w:left="222" w:hanging="154"/>
      </w:pPr>
      <w:rPr>
        <w:rFonts w:ascii="Noto Sans Symbols" w:eastAsia="Noto Sans Symbols" w:hAnsi="Noto Sans Symbols" w:cs="Noto Sans Symbols"/>
        <w:color w:val="000009"/>
        <w:sz w:val="24"/>
        <w:szCs w:val="24"/>
      </w:rPr>
    </w:lvl>
    <w:lvl w:ilvl="2">
      <w:start w:val="1"/>
      <w:numFmt w:val="bullet"/>
      <w:lvlText w:val="•"/>
      <w:lvlJc w:val="left"/>
      <w:pPr>
        <w:ind w:left="1429" w:hanging="154"/>
      </w:pPr>
    </w:lvl>
    <w:lvl w:ilvl="3">
      <w:start w:val="1"/>
      <w:numFmt w:val="bullet"/>
      <w:lvlText w:val="•"/>
      <w:lvlJc w:val="left"/>
      <w:pPr>
        <w:ind w:left="2459" w:hanging="154"/>
      </w:pPr>
    </w:lvl>
    <w:lvl w:ilvl="4">
      <w:start w:val="1"/>
      <w:numFmt w:val="bullet"/>
      <w:lvlText w:val="•"/>
      <w:lvlJc w:val="left"/>
      <w:pPr>
        <w:ind w:left="3488" w:hanging="153"/>
      </w:pPr>
    </w:lvl>
    <w:lvl w:ilvl="5">
      <w:start w:val="1"/>
      <w:numFmt w:val="bullet"/>
      <w:lvlText w:val="•"/>
      <w:lvlJc w:val="left"/>
      <w:pPr>
        <w:ind w:left="4518" w:hanging="154"/>
      </w:pPr>
    </w:lvl>
    <w:lvl w:ilvl="6">
      <w:start w:val="1"/>
      <w:numFmt w:val="bullet"/>
      <w:lvlText w:val="•"/>
      <w:lvlJc w:val="left"/>
      <w:pPr>
        <w:ind w:left="5548" w:hanging="154"/>
      </w:pPr>
    </w:lvl>
    <w:lvl w:ilvl="7">
      <w:start w:val="1"/>
      <w:numFmt w:val="bullet"/>
      <w:lvlText w:val="•"/>
      <w:lvlJc w:val="left"/>
      <w:pPr>
        <w:ind w:left="6577" w:hanging="152"/>
      </w:pPr>
    </w:lvl>
    <w:lvl w:ilvl="8">
      <w:start w:val="1"/>
      <w:numFmt w:val="bullet"/>
      <w:lvlText w:val="•"/>
      <w:lvlJc w:val="left"/>
      <w:pPr>
        <w:ind w:left="7607" w:hanging="152"/>
      </w:pPr>
    </w:lvl>
  </w:abstractNum>
  <w:abstractNum w:abstractNumId="26" w15:restartNumberingAfterBreak="0">
    <w:nsid w:val="39D51120"/>
    <w:multiLevelType w:val="singleLevel"/>
    <w:tmpl w:val="39D51120"/>
    <w:lvl w:ilvl="0">
      <w:start w:val="1"/>
      <w:numFmt w:val="bullet"/>
      <w:lvlText w:val=""/>
      <w:lvlJc w:val="left"/>
      <w:pPr>
        <w:tabs>
          <w:tab w:val="left" w:pos="420"/>
        </w:tabs>
        <w:ind w:left="420" w:hanging="420"/>
      </w:pPr>
      <w:rPr>
        <w:rFonts w:ascii="Wingdings" w:hAnsi="Wingdings" w:hint="default"/>
      </w:rPr>
    </w:lvl>
  </w:abstractNum>
  <w:abstractNum w:abstractNumId="27" w15:restartNumberingAfterBreak="0">
    <w:nsid w:val="3B557EEA"/>
    <w:multiLevelType w:val="multilevel"/>
    <w:tmpl w:val="1534CB52"/>
    <w:lvl w:ilvl="0">
      <w:start w:val="1"/>
      <w:numFmt w:val="decimal"/>
      <w:lvlText w:val="%1."/>
      <w:lvlJc w:val="left"/>
      <w:pPr>
        <w:ind w:left="402" w:hanging="176"/>
      </w:pPr>
      <w:rPr>
        <w:b/>
      </w:rPr>
    </w:lvl>
    <w:lvl w:ilvl="1">
      <w:start w:val="1"/>
      <w:numFmt w:val="decimal"/>
      <w:lvlText w:val=""/>
      <w:lvlJc w:val="left"/>
      <w:pPr>
        <w:ind w:left="0" w:firstLine="0"/>
      </w:pPr>
    </w:lvl>
    <w:lvl w:ilvl="2">
      <w:start w:val="1"/>
      <w:numFmt w:val="decimal"/>
      <w:lvlText w:val=""/>
      <w:lvlJc w:val="left"/>
      <w:pPr>
        <w:ind w:left="0" w:firstLine="0"/>
      </w:pPr>
    </w:lvl>
    <w:lvl w:ilvl="3">
      <w:start w:val="1"/>
      <w:numFmt w:val="bullet"/>
      <w:lvlText w:val="•"/>
      <w:lvlJc w:val="left"/>
      <w:pPr>
        <w:ind w:left="1890" w:hanging="540"/>
      </w:pPr>
    </w:lvl>
    <w:lvl w:ilvl="4">
      <w:start w:val="1"/>
      <w:numFmt w:val="bullet"/>
      <w:lvlText w:val="•"/>
      <w:lvlJc w:val="left"/>
      <w:pPr>
        <w:ind w:left="3001" w:hanging="540"/>
      </w:pPr>
    </w:lvl>
    <w:lvl w:ilvl="5">
      <w:start w:val="1"/>
      <w:numFmt w:val="bullet"/>
      <w:lvlText w:val="•"/>
      <w:lvlJc w:val="left"/>
      <w:pPr>
        <w:ind w:left="4112" w:hanging="540"/>
      </w:pPr>
    </w:lvl>
    <w:lvl w:ilvl="6">
      <w:start w:val="1"/>
      <w:numFmt w:val="bullet"/>
      <w:lvlText w:val="•"/>
      <w:lvlJc w:val="left"/>
      <w:pPr>
        <w:ind w:left="5223" w:hanging="540"/>
      </w:pPr>
    </w:lvl>
    <w:lvl w:ilvl="7">
      <w:start w:val="1"/>
      <w:numFmt w:val="bullet"/>
      <w:lvlText w:val="•"/>
      <w:lvlJc w:val="left"/>
      <w:pPr>
        <w:ind w:left="6334" w:hanging="540"/>
      </w:pPr>
    </w:lvl>
    <w:lvl w:ilvl="8">
      <w:start w:val="1"/>
      <w:numFmt w:val="bullet"/>
      <w:lvlText w:val="•"/>
      <w:lvlJc w:val="left"/>
      <w:pPr>
        <w:ind w:left="7444" w:hanging="540"/>
      </w:pPr>
    </w:lvl>
  </w:abstractNum>
  <w:abstractNum w:abstractNumId="28" w15:restartNumberingAfterBreak="0">
    <w:nsid w:val="3FF9D480"/>
    <w:multiLevelType w:val="singleLevel"/>
    <w:tmpl w:val="3FF9D480"/>
    <w:lvl w:ilvl="0">
      <w:start w:val="1"/>
      <w:numFmt w:val="bullet"/>
      <w:lvlText w:val=""/>
      <w:lvlJc w:val="left"/>
      <w:pPr>
        <w:tabs>
          <w:tab w:val="left" w:pos="420"/>
        </w:tabs>
        <w:ind w:left="420" w:hanging="420"/>
      </w:pPr>
      <w:rPr>
        <w:rFonts w:ascii="Wingdings" w:hAnsi="Wingdings" w:hint="default"/>
      </w:rPr>
    </w:lvl>
  </w:abstractNum>
  <w:abstractNum w:abstractNumId="29" w15:restartNumberingAfterBreak="0">
    <w:nsid w:val="46A08BB8"/>
    <w:multiLevelType w:val="multilevel"/>
    <w:tmpl w:val="46A08BB8"/>
    <w:lvl w:ilvl="0">
      <w:start w:val="1"/>
      <w:numFmt w:val="upperRoman"/>
      <w:lvlText w:val="%1"/>
      <w:lvlJc w:val="left"/>
      <w:pPr>
        <w:ind w:left="222" w:hanging="240"/>
      </w:pPr>
      <w:rPr>
        <w:rFonts w:ascii="Times New Roman" w:eastAsia="Times New Roman" w:hAnsi="Times New Roman" w:cs="Times New Roman"/>
        <w:b/>
        <w:sz w:val="24"/>
        <w:szCs w:val="24"/>
      </w:rPr>
    </w:lvl>
    <w:lvl w:ilvl="1">
      <w:start w:val="1"/>
      <w:numFmt w:val="decimal"/>
      <w:lvlText w:val="%2"/>
      <w:lvlJc w:val="left"/>
      <w:pPr>
        <w:ind w:left="402" w:hanging="176"/>
      </w:pPr>
      <w:rPr>
        <w:rFonts w:ascii="Times New Roman" w:eastAsia="Times New Roman" w:hAnsi="Times New Roman" w:cs="Times New Roman"/>
        <w:color w:val="000009"/>
        <w:sz w:val="24"/>
        <w:szCs w:val="24"/>
      </w:rPr>
    </w:lvl>
    <w:lvl w:ilvl="2">
      <w:start w:val="1"/>
      <w:numFmt w:val="decimal"/>
      <w:lvlText w:val=""/>
      <w:lvlJc w:val="left"/>
      <w:pPr>
        <w:ind w:left="0" w:firstLine="0"/>
      </w:pPr>
    </w:lvl>
    <w:lvl w:ilvl="3">
      <w:start w:val="1"/>
      <w:numFmt w:val="bullet"/>
      <w:lvlText w:val="•"/>
      <w:lvlJc w:val="left"/>
      <w:pPr>
        <w:ind w:left="2083" w:hanging="360"/>
      </w:pPr>
    </w:lvl>
    <w:lvl w:ilvl="4">
      <w:start w:val="1"/>
      <w:numFmt w:val="bullet"/>
      <w:lvlText w:val="•"/>
      <w:lvlJc w:val="left"/>
      <w:pPr>
        <w:ind w:left="3166" w:hanging="360"/>
      </w:pPr>
    </w:lvl>
    <w:lvl w:ilvl="5">
      <w:start w:val="1"/>
      <w:numFmt w:val="bullet"/>
      <w:lvlText w:val="•"/>
      <w:lvlJc w:val="left"/>
      <w:pPr>
        <w:ind w:left="4249" w:hanging="360"/>
      </w:pPr>
    </w:lvl>
    <w:lvl w:ilvl="6">
      <w:start w:val="1"/>
      <w:numFmt w:val="bullet"/>
      <w:lvlText w:val="•"/>
      <w:lvlJc w:val="left"/>
      <w:pPr>
        <w:ind w:left="5333" w:hanging="360"/>
      </w:pPr>
    </w:lvl>
    <w:lvl w:ilvl="7">
      <w:start w:val="1"/>
      <w:numFmt w:val="bullet"/>
      <w:lvlText w:val="•"/>
      <w:lvlJc w:val="left"/>
      <w:pPr>
        <w:ind w:left="6416" w:hanging="360"/>
      </w:pPr>
    </w:lvl>
    <w:lvl w:ilvl="8">
      <w:start w:val="1"/>
      <w:numFmt w:val="bullet"/>
      <w:lvlText w:val="•"/>
      <w:lvlJc w:val="left"/>
      <w:pPr>
        <w:ind w:left="7499" w:hanging="360"/>
      </w:pPr>
    </w:lvl>
  </w:abstractNum>
  <w:abstractNum w:abstractNumId="30" w15:restartNumberingAfterBreak="0">
    <w:nsid w:val="489240C1"/>
    <w:multiLevelType w:val="multilevel"/>
    <w:tmpl w:val="1534CB52"/>
    <w:lvl w:ilvl="0">
      <w:start w:val="1"/>
      <w:numFmt w:val="decimal"/>
      <w:lvlText w:val="%1."/>
      <w:lvlJc w:val="left"/>
      <w:pPr>
        <w:ind w:left="402" w:hanging="176"/>
      </w:pPr>
      <w:rPr>
        <w:b/>
      </w:rPr>
    </w:lvl>
    <w:lvl w:ilvl="1">
      <w:start w:val="1"/>
      <w:numFmt w:val="decimal"/>
      <w:lvlText w:val=""/>
      <w:lvlJc w:val="left"/>
      <w:pPr>
        <w:ind w:left="0" w:firstLine="0"/>
      </w:pPr>
    </w:lvl>
    <w:lvl w:ilvl="2">
      <w:start w:val="1"/>
      <w:numFmt w:val="decimal"/>
      <w:lvlText w:val=""/>
      <w:lvlJc w:val="left"/>
      <w:pPr>
        <w:ind w:left="0" w:firstLine="0"/>
      </w:pPr>
    </w:lvl>
    <w:lvl w:ilvl="3">
      <w:start w:val="1"/>
      <w:numFmt w:val="bullet"/>
      <w:lvlText w:val="•"/>
      <w:lvlJc w:val="left"/>
      <w:pPr>
        <w:ind w:left="1890" w:hanging="540"/>
      </w:pPr>
    </w:lvl>
    <w:lvl w:ilvl="4">
      <w:start w:val="1"/>
      <w:numFmt w:val="bullet"/>
      <w:lvlText w:val="•"/>
      <w:lvlJc w:val="left"/>
      <w:pPr>
        <w:ind w:left="3001" w:hanging="540"/>
      </w:pPr>
    </w:lvl>
    <w:lvl w:ilvl="5">
      <w:start w:val="1"/>
      <w:numFmt w:val="bullet"/>
      <w:lvlText w:val="•"/>
      <w:lvlJc w:val="left"/>
      <w:pPr>
        <w:ind w:left="4112" w:hanging="540"/>
      </w:pPr>
    </w:lvl>
    <w:lvl w:ilvl="6">
      <w:start w:val="1"/>
      <w:numFmt w:val="bullet"/>
      <w:lvlText w:val="•"/>
      <w:lvlJc w:val="left"/>
      <w:pPr>
        <w:ind w:left="5223" w:hanging="540"/>
      </w:pPr>
    </w:lvl>
    <w:lvl w:ilvl="7">
      <w:start w:val="1"/>
      <w:numFmt w:val="bullet"/>
      <w:lvlText w:val="•"/>
      <w:lvlJc w:val="left"/>
      <w:pPr>
        <w:ind w:left="6334" w:hanging="540"/>
      </w:pPr>
    </w:lvl>
    <w:lvl w:ilvl="8">
      <w:start w:val="1"/>
      <w:numFmt w:val="bullet"/>
      <w:lvlText w:val="•"/>
      <w:lvlJc w:val="left"/>
      <w:pPr>
        <w:ind w:left="7444" w:hanging="540"/>
      </w:pPr>
    </w:lvl>
  </w:abstractNum>
  <w:abstractNum w:abstractNumId="31" w15:restartNumberingAfterBreak="0">
    <w:nsid w:val="48D3C664"/>
    <w:multiLevelType w:val="singleLevel"/>
    <w:tmpl w:val="48D3C664"/>
    <w:lvl w:ilvl="0">
      <w:start w:val="1"/>
      <w:numFmt w:val="bullet"/>
      <w:lvlText w:val=""/>
      <w:lvlJc w:val="left"/>
      <w:pPr>
        <w:tabs>
          <w:tab w:val="left" w:pos="420"/>
        </w:tabs>
        <w:ind w:left="420" w:hanging="420"/>
      </w:pPr>
      <w:rPr>
        <w:rFonts w:ascii="Wingdings" w:hAnsi="Wingdings" w:hint="default"/>
      </w:rPr>
    </w:lvl>
  </w:abstractNum>
  <w:abstractNum w:abstractNumId="32" w15:restartNumberingAfterBreak="0">
    <w:nsid w:val="4C1BAE26"/>
    <w:multiLevelType w:val="multilevel"/>
    <w:tmpl w:val="4C1BAE26"/>
    <w:lvl w:ilvl="0">
      <w:start w:val="1"/>
      <w:numFmt w:val="upperRoman"/>
      <w:lvlText w:val="%1"/>
      <w:lvlJc w:val="left"/>
      <w:pPr>
        <w:ind w:left="222" w:hanging="180"/>
      </w:pPr>
      <w:rPr>
        <w:rFonts w:ascii="Times New Roman" w:eastAsia="Times New Roman" w:hAnsi="Times New Roman" w:cs="Times New Roman"/>
        <w:b/>
        <w:sz w:val="24"/>
        <w:szCs w:val="24"/>
      </w:rPr>
    </w:lvl>
    <w:lvl w:ilvl="1">
      <w:start w:val="1"/>
      <w:numFmt w:val="decimal"/>
      <w:lvlText w:val="%2"/>
      <w:lvlJc w:val="left"/>
      <w:pPr>
        <w:ind w:left="4574" w:hanging="179"/>
      </w:pPr>
      <w:rPr>
        <w:rFonts w:ascii="Times New Roman" w:eastAsia="Times New Roman" w:hAnsi="Times New Roman" w:cs="Times New Roman"/>
        <w:color w:val="000000"/>
        <w:sz w:val="24"/>
        <w:szCs w:val="24"/>
      </w:rPr>
    </w:lvl>
    <w:lvl w:ilvl="2">
      <w:start w:val="1"/>
      <w:numFmt w:val="decimal"/>
      <w:lvlText w:val=""/>
      <w:lvlJc w:val="left"/>
      <w:pPr>
        <w:ind w:left="0" w:firstLine="0"/>
      </w:pPr>
    </w:lvl>
    <w:lvl w:ilvl="3">
      <w:start w:val="1"/>
      <w:numFmt w:val="bullet"/>
      <w:lvlText w:val="•"/>
      <w:lvlJc w:val="left"/>
      <w:pPr>
        <w:ind w:left="2083" w:hanging="360"/>
      </w:pPr>
    </w:lvl>
    <w:lvl w:ilvl="4">
      <w:start w:val="1"/>
      <w:numFmt w:val="bullet"/>
      <w:lvlText w:val="•"/>
      <w:lvlJc w:val="left"/>
      <w:pPr>
        <w:ind w:left="3166" w:hanging="360"/>
      </w:pPr>
    </w:lvl>
    <w:lvl w:ilvl="5">
      <w:start w:val="1"/>
      <w:numFmt w:val="bullet"/>
      <w:lvlText w:val="•"/>
      <w:lvlJc w:val="left"/>
      <w:pPr>
        <w:ind w:left="4249" w:hanging="360"/>
      </w:pPr>
    </w:lvl>
    <w:lvl w:ilvl="6">
      <w:start w:val="1"/>
      <w:numFmt w:val="bullet"/>
      <w:lvlText w:val="•"/>
      <w:lvlJc w:val="left"/>
      <w:pPr>
        <w:ind w:left="5333" w:hanging="360"/>
      </w:pPr>
    </w:lvl>
    <w:lvl w:ilvl="7">
      <w:start w:val="1"/>
      <w:numFmt w:val="bullet"/>
      <w:lvlText w:val="•"/>
      <w:lvlJc w:val="left"/>
      <w:pPr>
        <w:ind w:left="6416" w:hanging="360"/>
      </w:pPr>
    </w:lvl>
    <w:lvl w:ilvl="8">
      <w:start w:val="1"/>
      <w:numFmt w:val="bullet"/>
      <w:lvlText w:val="•"/>
      <w:lvlJc w:val="left"/>
      <w:pPr>
        <w:ind w:left="7499" w:hanging="360"/>
      </w:pPr>
    </w:lvl>
  </w:abstractNum>
  <w:abstractNum w:abstractNumId="33" w15:restartNumberingAfterBreak="0">
    <w:nsid w:val="4D4DC07F"/>
    <w:multiLevelType w:val="multilevel"/>
    <w:tmpl w:val="4D4DC07F"/>
    <w:lvl w:ilvl="0">
      <w:start w:val="1"/>
      <w:numFmt w:val="decimal"/>
      <w:lvlText w:val="%1."/>
      <w:lvlJc w:val="left"/>
      <w:pPr>
        <w:ind w:left="2246" w:hanging="360"/>
      </w:pPr>
      <w:rPr>
        <w:b/>
      </w:rPr>
    </w:lvl>
    <w:lvl w:ilvl="1">
      <w:start w:val="1"/>
      <w:numFmt w:val="lowerLetter"/>
      <w:lvlText w:val="%2."/>
      <w:lvlJc w:val="left"/>
      <w:pPr>
        <w:ind w:left="2966" w:hanging="360"/>
      </w:pPr>
    </w:lvl>
    <w:lvl w:ilvl="2">
      <w:start w:val="1"/>
      <w:numFmt w:val="lowerRoman"/>
      <w:lvlText w:val="%3."/>
      <w:lvlJc w:val="right"/>
      <w:pPr>
        <w:ind w:left="3686" w:hanging="180"/>
      </w:pPr>
    </w:lvl>
    <w:lvl w:ilvl="3">
      <w:start w:val="1"/>
      <w:numFmt w:val="decimal"/>
      <w:lvlText w:val="%4."/>
      <w:lvlJc w:val="left"/>
      <w:pPr>
        <w:ind w:left="4406" w:hanging="360"/>
      </w:pPr>
    </w:lvl>
    <w:lvl w:ilvl="4">
      <w:start w:val="1"/>
      <w:numFmt w:val="lowerLetter"/>
      <w:lvlText w:val="%5."/>
      <w:lvlJc w:val="left"/>
      <w:pPr>
        <w:ind w:left="5126" w:hanging="360"/>
      </w:pPr>
    </w:lvl>
    <w:lvl w:ilvl="5">
      <w:start w:val="1"/>
      <w:numFmt w:val="lowerRoman"/>
      <w:lvlText w:val="%6."/>
      <w:lvlJc w:val="right"/>
      <w:pPr>
        <w:ind w:left="5846" w:hanging="180"/>
      </w:pPr>
    </w:lvl>
    <w:lvl w:ilvl="6">
      <w:start w:val="1"/>
      <w:numFmt w:val="decimal"/>
      <w:lvlText w:val="%7."/>
      <w:lvlJc w:val="left"/>
      <w:pPr>
        <w:ind w:left="6566" w:hanging="360"/>
      </w:pPr>
    </w:lvl>
    <w:lvl w:ilvl="7">
      <w:start w:val="1"/>
      <w:numFmt w:val="lowerLetter"/>
      <w:lvlText w:val="%8."/>
      <w:lvlJc w:val="left"/>
      <w:pPr>
        <w:ind w:left="7286" w:hanging="360"/>
      </w:pPr>
    </w:lvl>
    <w:lvl w:ilvl="8">
      <w:start w:val="1"/>
      <w:numFmt w:val="lowerRoman"/>
      <w:lvlText w:val="%9."/>
      <w:lvlJc w:val="right"/>
      <w:pPr>
        <w:ind w:left="8006" w:hanging="180"/>
      </w:pPr>
    </w:lvl>
  </w:abstractNum>
  <w:abstractNum w:abstractNumId="34" w15:restartNumberingAfterBreak="0">
    <w:nsid w:val="4D94DA66"/>
    <w:multiLevelType w:val="multilevel"/>
    <w:tmpl w:val="4D94DA66"/>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59ADCABA"/>
    <w:multiLevelType w:val="multilevel"/>
    <w:tmpl w:val="59ADCABA"/>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5A241D34"/>
    <w:multiLevelType w:val="multilevel"/>
    <w:tmpl w:val="5A241D34"/>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60382F6E"/>
    <w:multiLevelType w:val="multilevel"/>
    <w:tmpl w:val="60382F6E"/>
    <w:lvl w:ilvl="0">
      <w:start w:val="1"/>
      <w:numFmt w:val="decimal"/>
      <w:lvlText w:val="%1"/>
      <w:lvlJc w:val="left"/>
      <w:pPr>
        <w:ind w:left="402" w:hanging="176"/>
      </w:pPr>
      <w:rPr>
        <w:rFonts w:ascii="Times New Roman" w:eastAsia="Times New Roman" w:hAnsi="Times New Roman" w:cs="Times New Roman"/>
        <w:b/>
        <w:color w:val="000009"/>
        <w:sz w:val="24"/>
        <w:szCs w:val="24"/>
      </w:rPr>
    </w:lvl>
    <w:lvl w:ilvl="1">
      <w:start w:val="1"/>
      <w:numFmt w:val="decimal"/>
      <w:lvlText w:val=""/>
      <w:lvlJc w:val="left"/>
      <w:pPr>
        <w:ind w:left="0" w:firstLine="0"/>
      </w:pPr>
    </w:lvl>
    <w:lvl w:ilvl="2">
      <w:start w:val="1"/>
      <w:numFmt w:val="bullet"/>
      <w:lvlText w:val="●"/>
      <w:lvlJc w:val="left"/>
      <w:pPr>
        <w:ind w:left="222" w:hanging="360"/>
      </w:pPr>
      <w:rPr>
        <w:rFonts w:ascii="Noto Sans Symbols" w:eastAsia="Noto Sans Symbols" w:hAnsi="Noto Sans Symbols" w:cs="Noto Sans Symbols"/>
        <w:color w:val="000009"/>
        <w:sz w:val="24"/>
        <w:szCs w:val="24"/>
      </w:rPr>
    </w:lvl>
    <w:lvl w:ilvl="3">
      <w:start w:val="1"/>
      <w:numFmt w:val="bullet"/>
      <w:lvlText w:val="•"/>
      <w:lvlJc w:val="left"/>
      <w:pPr>
        <w:ind w:left="1715" w:hanging="360"/>
      </w:pPr>
    </w:lvl>
    <w:lvl w:ilvl="4">
      <w:start w:val="1"/>
      <w:numFmt w:val="bullet"/>
      <w:lvlText w:val="•"/>
      <w:lvlJc w:val="left"/>
      <w:pPr>
        <w:ind w:left="2851" w:hanging="360"/>
      </w:pPr>
    </w:lvl>
    <w:lvl w:ilvl="5">
      <w:start w:val="1"/>
      <w:numFmt w:val="bullet"/>
      <w:lvlText w:val="•"/>
      <w:lvlJc w:val="left"/>
      <w:pPr>
        <w:ind w:left="3987" w:hanging="360"/>
      </w:pPr>
    </w:lvl>
    <w:lvl w:ilvl="6">
      <w:start w:val="1"/>
      <w:numFmt w:val="bullet"/>
      <w:lvlText w:val="•"/>
      <w:lvlJc w:val="left"/>
      <w:pPr>
        <w:ind w:left="5123" w:hanging="360"/>
      </w:pPr>
    </w:lvl>
    <w:lvl w:ilvl="7">
      <w:start w:val="1"/>
      <w:numFmt w:val="bullet"/>
      <w:lvlText w:val="•"/>
      <w:lvlJc w:val="left"/>
      <w:pPr>
        <w:ind w:left="6259" w:hanging="360"/>
      </w:pPr>
    </w:lvl>
    <w:lvl w:ilvl="8">
      <w:start w:val="1"/>
      <w:numFmt w:val="bullet"/>
      <w:lvlText w:val="•"/>
      <w:lvlJc w:val="left"/>
      <w:pPr>
        <w:ind w:left="7394" w:hanging="360"/>
      </w:pPr>
    </w:lvl>
  </w:abstractNum>
  <w:abstractNum w:abstractNumId="38" w15:restartNumberingAfterBreak="0">
    <w:nsid w:val="629F7852"/>
    <w:multiLevelType w:val="multilevel"/>
    <w:tmpl w:val="629F78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6D7C0326"/>
    <w:multiLevelType w:val="singleLevel"/>
    <w:tmpl w:val="6D7C0326"/>
    <w:lvl w:ilvl="0">
      <w:start w:val="1"/>
      <w:numFmt w:val="bullet"/>
      <w:lvlText w:val=""/>
      <w:lvlJc w:val="left"/>
      <w:pPr>
        <w:tabs>
          <w:tab w:val="left" w:pos="420"/>
        </w:tabs>
        <w:ind w:left="420" w:hanging="420"/>
      </w:pPr>
      <w:rPr>
        <w:rFonts w:ascii="Wingdings" w:hAnsi="Wingdings" w:hint="default"/>
      </w:rPr>
    </w:lvl>
  </w:abstractNum>
  <w:abstractNum w:abstractNumId="40" w15:restartNumberingAfterBreak="0">
    <w:nsid w:val="6FB36506"/>
    <w:multiLevelType w:val="multilevel"/>
    <w:tmpl w:val="1534CB52"/>
    <w:lvl w:ilvl="0">
      <w:start w:val="1"/>
      <w:numFmt w:val="decimal"/>
      <w:lvlText w:val="%1."/>
      <w:lvlJc w:val="left"/>
      <w:pPr>
        <w:ind w:left="402" w:hanging="176"/>
      </w:pPr>
      <w:rPr>
        <w:b/>
      </w:rPr>
    </w:lvl>
    <w:lvl w:ilvl="1">
      <w:start w:val="1"/>
      <w:numFmt w:val="decimal"/>
      <w:lvlText w:val=""/>
      <w:lvlJc w:val="left"/>
      <w:pPr>
        <w:ind w:left="0" w:firstLine="0"/>
      </w:pPr>
    </w:lvl>
    <w:lvl w:ilvl="2">
      <w:start w:val="1"/>
      <w:numFmt w:val="decimal"/>
      <w:lvlText w:val=""/>
      <w:lvlJc w:val="left"/>
      <w:pPr>
        <w:ind w:left="0" w:firstLine="0"/>
      </w:pPr>
    </w:lvl>
    <w:lvl w:ilvl="3">
      <w:start w:val="1"/>
      <w:numFmt w:val="bullet"/>
      <w:lvlText w:val="•"/>
      <w:lvlJc w:val="left"/>
      <w:pPr>
        <w:ind w:left="1890" w:hanging="540"/>
      </w:pPr>
    </w:lvl>
    <w:lvl w:ilvl="4">
      <w:start w:val="1"/>
      <w:numFmt w:val="bullet"/>
      <w:lvlText w:val="•"/>
      <w:lvlJc w:val="left"/>
      <w:pPr>
        <w:ind w:left="3001" w:hanging="540"/>
      </w:pPr>
    </w:lvl>
    <w:lvl w:ilvl="5">
      <w:start w:val="1"/>
      <w:numFmt w:val="bullet"/>
      <w:lvlText w:val="•"/>
      <w:lvlJc w:val="left"/>
      <w:pPr>
        <w:ind w:left="4112" w:hanging="540"/>
      </w:pPr>
    </w:lvl>
    <w:lvl w:ilvl="6">
      <w:start w:val="1"/>
      <w:numFmt w:val="bullet"/>
      <w:lvlText w:val="•"/>
      <w:lvlJc w:val="left"/>
      <w:pPr>
        <w:ind w:left="5223" w:hanging="540"/>
      </w:pPr>
    </w:lvl>
    <w:lvl w:ilvl="7">
      <w:start w:val="1"/>
      <w:numFmt w:val="bullet"/>
      <w:lvlText w:val="•"/>
      <w:lvlJc w:val="left"/>
      <w:pPr>
        <w:ind w:left="6334" w:hanging="540"/>
      </w:pPr>
    </w:lvl>
    <w:lvl w:ilvl="8">
      <w:start w:val="1"/>
      <w:numFmt w:val="bullet"/>
      <w:lvlText w:val="•"/>
      <w:lvlJc w:val="left"/>
      <w:pPr>
        <w:ind w:left="7444" w:hanging="540"/>
      </w:pPr>
    </w:lvl>
  </w:abstractNum>
  <w:abstractNum w:abstractNumId="41" w15:restartNumberingAfterBreak="0">
    <w:nsid w:val="72183CF9"/>
    <w:multiLevelType w:val="multilevel"/>
    <w:tmpl w:val="72183CF9"/>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42" w15:restartNumberingAfterBreak="0">
    <w:nsid w:val="7DEC2089"/>
    <w:multiLevelType w:val="multilevel"/>
    <w:tmpl w:val="4C94499A"/>
    <w:lvl w:ilvl="0">
      <w:start w:val="1"/>
      <w:numFmt w:val="decimal"/>
      <w:lvlText w:val="%1."/>
      <w:lvlJc w:val="left"/>
      <w:pPr>
        <w:ind w:left="402" w:hanging="176"/>
      </w:pPr>
      <w:rPr>
        <w:b/>
        <w:color w:val="000009"/>
        <w:sz w:val="24"/>
        <w:szCs w:val="24"/>
      </w:rPr>
    </w:lvl>
    <w:lvl w:ilvl="1">
      <w:start w:val="1"/>
      <w:numFmt w:val="decimal"/>
      <w:lvlText w:val=""/>
      <w:lvlJc w:val="left"/>
      <w:pPr>
        <w:ind w:left="0" w:firstLine="0"/>
      </w:pPr>
    </w:lvl>
    <w:lvl w:ilvl="2">
      <w:start w:val="1"/>
      <w:numFmt w:val="decimal"/>
      <w:lvlText w:val="%3"/>
      <w:lvlJc w:val="left"/>
      <w:pPr>
        <w:ind w:left="222" w:hanging="250"/>
      </w:pPr>
      <w:rPr>
        <w:rFonts w:ascii="Times New Roman" w:eastAsia="Times New Roman" w:hAnsi="Times New Roman" w:cs="Times New Roman"/>
        <w:color w:val="000009"/>
        <w:sz w:val="24"/>
        <w:szCs w:val="24"/>
      </w:rPr>
    </w:lvl>
    <w:lvl w:ilvl="3">
      <w:start w:val="1"/>
      <w:numFmt w:val="bullet"/>
      <w:lvlText w:val="•"/>
      <w:lvlJc w:val="left"/>
      <w:pPr>
        <w:ind w:left="1715" w:hanging="250"/>
      </w:pPr>
    </w:lvl>
    <w:lvl w:ilvl="4">
      <w:start w:val="1"/>
      <w:numFmt w:val="bullet"/>
      <w:lvlText w:val="•"/>
      <w:lvlJc w:val="left"/>
      <w:pPr>
        <w:ind w:left="2851" w:hanging="250"/>
      </w:pPr>
    </w:lvl>
    <w:lvl w:ilvl="5">
      <w:start w:val="1"/>
      <w:numFmt w:val="bullet"/>
      <w:lvlText w:val="•"/>
      <w:lvlJc w:val="left"/>
      <w:pPr>
        <w:ind w:left="3987" w:hanging="250"/>
      </w:pPr>
    </w:lvl>
    <w:lvl w:ilvl="6">
      <w:start w:val="1"/>
      <w:numFmt w:val="bullet"/>
      <w:lvlText w:val="•"/>
      <w:lvlJc w:val="left"/>
      <w:pPr>
        <w:ind w:left="5123" w:hanging="250"/>
      </w:pPr>
    </w:lvl>
    <w:lvl w:ilvl="7">
      <w:start w:val="1"/>
      <w:numFmt w:val="bullet"/>
      <w:lvlText w:val="•"/>
      <w:lvlJc w:val="left"/>
      <w:pPr>
        <w:ind w:left="6259" w:hanging="250"/>
      </w:pPr>
    </w:lvl>
    <w:lvl w:ilvl="8">
      <w:start w:val="1"/>
      <w:numFmt w:val="bullet"/>
      <w:lvlText w:val="•"/>
      <w:lvlJc w:val="left"/>
      <w:pPr>
        <w:ind w:left="7394" w:hanging="250"/>
      </w:pPr>
    </w:lvl>
  </w:abstractNum>
  <w:num w:numId="1">
    <w:abstractNumId w:val="15"/>
  </w:num>
  <w:num w:numId="2">
    <w:abstractNumId w:val="9"/>
  </w:num>
  <w:num w:numId="3">
    <w:abstractNumId w:val="35"/>
  </w:num>
  <w:num w:numId="4">
    <w:abstractNumId w:val="6"/>
  </w:num>
  <w:num w:numId="5">
    <w:abstractNumId w:val="4"/>
  </w:num>
  <w:num w:numId="6">
    <w:abstractNumId w:val="17"/>
  </w:num>
  <w:num w:numId="7">
    <w:abstractNumId w:val="23"/>
  </w:num>
  <w:num w:numId="8">
    <w:abstractNumId w:val="41"/>
  </w:num>
  <w:num w:numId="9">
    <w:abstractNumId w:val="16"/>
  </w:num>
  <w:num w:numId="10">
    <w:abstractNumId w:val="1"/>
  </w:num>
  <w:num w:numId="11">
    <w:abstractNumId w:val="24"/>
  </w:num>
  <w:num w:numId="12">
    <w:abstractNumId w:val="36"/>
  </w:num>
  <w:num w:numId="13">
    <w:abstractNumId w:val="7"/>
  </w:num>
  <w:num w:numId="14">
    <w:abstractNumId w:val="33"/>
  </w:num>
  <w:num w:numId="15">
    <w:abstractNumId w:val="14"/>
  </w:num>
  <w:num w:numId="16">
    <w:abstractNumId w:val="3"/>
  </w:num>
  <w:num w:numId="17">
    <w:abstractNumId w:val="13"/>
  </w:num>
  <w:num w:numId="18">
    <w:abstractNumId w:val="10"/>
  </w:num>
  <w:num w:numId="19">
    <w:abstractNumId w:val="22"/>
  </w:num>
  <w:num w:numId="20">
    <w:abstractNumId w:val="2"/>
  </w:num>
  <w:num w:numId="21">
    <w:abstractNumId w:val="32"/>
  </w:num>
  <w:num w:numId="22">
    <w:abstractNumId w:val="37"/>
  </w:num>
  <w:num w:numId="23">
    <w:abstractNumId w:val="28"/>
  </w:num>
  <w:num w:numId="24">
    <w:abstractNumId w:val="39"/>
  </w:num>
  <w:num w:numId="25">
    <w:abstractNumId w:val="18"/>
  </w:num>
  <w:num w:numId="26">
    <w:abstractNumId w:val="29"/>
  </w:num>
  <w:num w:numId="27">
    <w:abstractNumId w:val="8"/>
  </w:num>
  <w:num w:numId="28">
    <w:abstractNumId w:val="5"/>
  </w:num>
  <w:num w:numId="29">
    <w:abstractNumId w:val="12"/>
  </w:num>
  <w:num w:numId="30">
    <w:abstractNumId w:val="38"/>
  </w:num>
  <w:num w:numId="31">
    <w:abstractNumId w:val="31"/>
  </w:num>
  <w:num w:numId="32">
    <w:abstractNumId w:val="25"/>
  </w:num>
  <w:num w:numId="33">
    <w:abstractNumId w:val="0"/>
  </w:num>
  <w:num w:numId="34">
    <w:abstractNumId w:val="11"/>
  </w:num>
  <w:num w:numId="35">
    <w:abstractNumId w:val="42"/>
  </w:num>
  <w:num w:numId="36">
    <w:abstractNumId w:val="26"/>
  </w:num>
  <w:num w:numId="37">
    <w:abstractNumId w:val="21"/>
  </w:num>
  <w:num w:numId="38">
    <w:abstractNumId w:val="34"/>
  </w:num>
  <w:num w:numId="39">
    <w:abstractNumId w:val="30"/>
  </w:num>
  <w:num w:numId="40">
    <w:abstractNumId w:val="40"/>
  </w:num>
  <w:num w:numId="41">
    <w:abstractNumId w:val="27"/>
  </w:num>
  <w:num w:numId="42">
    <w:abstractNumId w:val="19"/>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CE5"/>
    <w:rsid w:val="00057A18"/>
    <w:rsid w:val="00175CE5"/>
    <w:rsid w:val="002833C2"/>
    <w:rsid w:val="00D22801"/>
    <w:rsid w:val="00ED31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F9919"/>
  <w15:chartTrackingRefBased/>
  <w15:docId w15:val="{67E29AA6-3654-4EB7-A062-C904F3B9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75CE5"/>
    <w:pPr>
      <w:widowControl w:val="0"/>
      <w:spacing w:after="200" w:line="276" w:lineRule="auto"/>
    </w:pPr>
    <w:rPr>
      <w:rFonts w:ascii="Times New Roman" w:eastAsia="Times New Roman" w:hAnsi="Times New Roman" w:cs="Times New Roman"/>
      <w:lang w:val="pt-PT" w:eastAsia="pt-BR"/>
    </w:rPr>
  </w:style>
  <w:style w:type="paragraph" w:styleId="Ttulo1">
    <w:name w:val="heading 1"/>
    <w:basedOn w:val="Normal"/>
    <w:next w:val="Normal"/>
    <w:link w:val="Ttulo1Char"/>
    <w:rsid w:val="00175CE5"/>
    <w:pPr>
      <w:keepNext/>
      <w:keepLines/>
      <w:spacing w:before="480" w:after="120"/>
      <w:outlineLvl w:val="0"/>
    </w:pPr>
    <w:rPr>
      <w:b/>
      <w:sz w:val="48"/>
      <w:szCs w:val="48"/>
    </w:rPr>
  </w:style>
  <w:style w:type="paragraph" w:styleId="Ttulo2">
    <w:name w:val="heading 2"/>
    <w:basedOn w:val="Normal"/>
    <w:next w:val="Normal"/>
    <w:link w:val="Ttulo2Char"/>
    <w:qFormat/>
    <w:rsid w:val="00175CE5"/>
    <w:pPr>
      <w:keepNext/>
      <w:keepLines/>
      <w:spacing w:before="360" w:after="80"/>
      <w:outlineLvl w:val="1"/>
    </w:pPr>
    <w:rPr>
      <w:b/>
      <w:sz w:val="36"/>
      <w:szCs w:val="36"/>
    </w:rPr>
  </w:style>
  <w:style w:type="paragraph" w:styleId="Ttulo3">
    <w:name w:val="heading 3"/>
    <w:basedOn w:val="Normal"/>
    <w:next w:val="Normal"/>
    <w:link w:val="Ttulo3Char"/>
    <w:rsid w:val="00175CE5"/>
    <w:pPr>
      <w:keepNext/>
      <w:keepLines/>
      <w:spacing w:before="280" w:after="80"/>
      <w:outlineLvl w:val="2"/>
    </w:pPr>
    <w:rPr>
      <w:b/>
      <w:sz w:val="28"/>
      <w:szCs w:val="28"/>
    </w:rPr>
  </w:style>
  <w:style w:type="paragraph" w:styleId="Ttulo4">
    <w:name w:val="heading 4"/>
    <w:basedOn w:val="Normal"/>
    <w:next w:val="Normal"/>
    <w:link w:val="Ttulo4Char"/>
    <w:qFormat/>
    <w:rsid w:val="00175CE5"/>
    <w:pPr>
      <w:keepNext/>
      <w:keepLines/>
      <w:spacing w:before="240" w:after="40"/>
      <w:outlineLvl w:val="3"/>
    </w:pPr>
    <w:rPr>
      <w:b/>
      <w:sz w:val="24"/>
      <w:szCs w:val="24"/>
    </w:rPr>
  </w:style>
  <w:style w:type="paragraph" w:styleId="Ttulo5">
    <w:name w:val="heading 5"/>
    <w:basedOn w:val="Normal"/>
    <w:next w:val="Normal"/>
    <w:link w:val="Ttulo5Char"/>
    <w:rsid w:val="00175CE5"/>
    <w:pPr>
      <w:keepNext/>
      <w:keepLines/>
      <w:spacing w:before="220" w:after="40"/>
      <w:outlineLvl w:val="4"/>
    </w:pPr>
    <w:rPr>
      <w:b/>
    </w:rPr>
  </w:style>
  <w:style w:type="paragraph" w:styleId="Ttulo6">
    <w:name w:val="heading 6"/>
    <w:basedOn w:val="Normal"/>
    <w:next w:val="Normal"/>
    <w:link w:val="Ttulo6Char"/>
    <w:rsid w:val="00175CE5"/>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75CE5"/>
    <w:rPr>
      <w:rFonts w:ascii="Times New Roman" w:eastAsia="Times New Roman" w:hAnsi="Times New Roman" w:cs="Times New Roman"/>
      <w:b/>
      <w:sz w:val="48"/>
      <w:szCs w:val="48"/>
      <w:lang w:val="pt-PT" w:eastAsia="pt-BR"/>
    </w:rPr>
  </w:style>
  <w:style w:type="character" w:customStyle="1" w:styleId="Ttulo2Char">
    <w:name w:val="Título 2 Char"/>
    <w:basedOn w:val="Fontepargpadro"/>
    <w:link w:val="Ttulo2"/>
    <w:rsid w:val="00175CE5"/>
    <w:rPr>
      <w:rFonts w:ascii="Times New Roman" w:eastAsia="Times New Roman" w:hAnsi="Times New Roman" w:cs="Times New Roman"/>
      <w:b/>
      <w:sz w:val="36"/>
      <w:szCs w:val="36"/>
      <w:lang w:val="pt-PT" w:eastAsia="pt-BR"/>
    </w:rPr>
  </w:style>
  <w:style w:type="character" w:customStyle="1" w:styleId="Ttulo3Char">
    <w:name w:val="Título 3 Char"/>
    <w:basedOn w:val="Fontepargpadro"/>
    <w:link w:val="Ttulo3"/>
    <w:rsid w:val="00175CE5"/>
    <w:rPr>
      <w:rFonts w:ascii="Times New Roman" w:eastAsia="Times New Roman" w:hAnsi="Times New Roman" w:cs="Times New Roman"/>
      <w:b/>
      <w:sz w:val="28"/>
      <w:szCs w:val="28"/>
      <w:lang w:val="pt-PT" w:eastAsia="pt-BR"/>
    </w:rPr>
  </w:style>
  <w:style w:type="character" w:customStyle="1" w:styleId="Ttulo4Char">
    <w:name w:val="Título 4 Char"/>
    <w:basedOn w:val="Fontepargpadro"/>
    <w:link w:val="Ttulo4"/>
    <w:rsid w:val="00175CE5"/>
    <w:rPr>
      <w:rFonts w:ascii="Times New Roman" w:eastAsia="Times New Roman" w:hAnsi="Times New Roman" w:cs="Times New Roman"/>
      <w:b/>
      <w:sz w:val="24"/>
      <w:szCs w:val="24"/>
      <w:lang w:val="pt-PT" w:eastAsia="pt-BR"/>
    </w:rPr>
  </w:style>
  <w:style w:type="character" w:customStyle="1" w:styleId="Ttulo5Char">
    <w:name w:val="Título 5 Char"/>
    <w:basedOn w:val="Fontepargpadro"/>
    <w:link w:val="Ttulo5"/>
    <w:rsid w:val="00175CE5"/>
    <w:rPr>
      <w:rFonts w:ascii="Times New Roman" w:eastAsia="Times New Roman" w:hAnsi="Times New Roman" w:cs="Times New Roman"/>
      <w:b/>
      <w:lang w:val="pt-PT" w:eastAsia="pt-BR"/>
    </w:rPr>
  </w:style>
  <w:style w:type="character" w:customStyle="1" w:styleId="Ttulo6Char">
    <w:name w:val="Título 6 Char"/>
    <w:basedOn w:val="Fontepargpadro"/>
    <w:link w:val="Ttulo6"/>
    <w:rsid w:val="00175CE5"/>
    <w:rPr>
      <w:rFonts w:ascii="Times New Roman" w:eastAsia="Times New Roman" w:hAnsi="Times New Roman" w:cs="Times New Roman"/>
      <w:b/>
      <w:sz w:val="20"/>
      <w:szCs w:val="20"/>
      <w:lang w:val="pt-PT" w:eastAsia="pt-BR"/>
    </w:rPr>
  </w:style>
  <w:style w:type="character" w:styleId="Refdecomentrio">
    <w:name w:val="annotation reference"/>
    <w:uiPriority w:val="99"/>
    <w:semiHidden/>
    <w:unhideWhenUsed/>
    <w:qFormat/>
    <w:rsid w:val="00175CE5"/>
    <w:rPr>
      <w:sz w:val="16"/>
      <w:szCs w:val="16"/>
    </w:rPr>
  </w:style>
  <w:style w:type="paragraph" w:styleId="Corpodetexto">
    <w:name w:val="Body Text"/>
    <w:basedOn w:val="Normal"/>
    <w:link w:val="CorpodetextoChar"/>
    <w:uiPriority w:val="1"/>
    <w:qFormat/>
    <w:rsid w:val="00175CE5"/>
    <w:rPr>
      <w:sz w:val="24"/>
      <w:szCs w:val="24"/>
    </w:rPr>
  </w:style>
  <w:style w:type="character" w:customStyle="1" w:styleId="CorpodetextoChar">
    <w:name w:val="Corpo de texto Char"/>
    <w:basedOn w:val="Fontepargpadro"/>
    <w:link w:val="Corpodetexto"/>
    <w:uiPriority w:val="1"/>
    <w:rsid w:val="00175CE5"/>
    <w:rPr>
      <w:rFonts w:ascii="Times New Roman" w:eastAsia="Times New Roman" w:hAnsi="Times New Roman" w:cs="Times New Roman"/>
      <w:sz w:val="24"/>
      <w:szCs w:val="24"/>
      <w:lang w:val="pt-PT" w:eastAsia="pt-BR"/>
    </w:rPr>
  </w:style>
  <w:style w:type="paragraph" w:styleId="Textodecomentrio">
    <w:name w:val="annotation text"/>
    <w:basedOn w:val="Normal"/>
    <w:link w:val="TextodecomentrioChar1"/>
    <w:uiPriority w:val="99"/>
    <w:semiHidden/>
    <w:unhideWhenUsed/>
    <w:qFormat/>
    <w:rsid w:val="00175CE5"/>
    <w:rPr>
      <w:sz w:val="20"/>
      <w:szCs w:val="20"/>
    </w:rPr>
  </w:style>
  <w:style w:type="character" w:customStyle="1" w:styleId="TextodecomentrioChar1">
    <w:name w:val="Texto de comentário Char1"/>
    <w:link w:val="Textodecomentrio"/>
    <w:uiPriority w:val="99"/>
    <w:semiHidden/>
    <w:qFormat/>
    <w:rsid w:val="00175CE5"/>
    <w:rPr>
      <w:rFonts w:ascii="Times New Roman" w:eastAsia="Times New Roman" w:hAnsi="Times New Roman" w:cs="Times New Roman"/>
      <w:sz w:val="20"/>
      <w:szCs w:val="20"/>
      <w:lang w:val="pt-PT" w:eastAsia="pt-BR"/>
    </w:rPr>
  </w:style>
  <w:style w:type="character" w:customStyle="1" w:styleId="TextodecomentrioChar">
    <w:name w:val="Texto de comentário Char"/>
    <w:basedOn w:val="Fontepargpadro"/>
    <w:uiPriority w:val="99"/>
    <w:semiHidden/>
    <w:rsid w:val="00175CE5"/>
    <w:rPr>
      <w:rFonts w:ascii="Times New Roman" w:eastAsia="Times New Roman" w:hAnsi="Times New Roman" w:cs="Times New Roman"/>
      <w:sz w:val="20"/>
      <w:szCs w:val="20"/>
      <w:lang w:val="pt-PT" w:eastAsia="pt-BR"/>
    </w:rPr>
  </w:style>
  <w:style w:type="paragraph" w:styleId="Ttulo">
    <w:name w:val="Title"/>
    <w:basedOn w:val="Normal"/>
    <w:next w:val="Normal"/>
    <w:link w:val="TtuloChar"/>
    <w:rsid w:val="00175CE5"/>
    <w:pPr>
      <w:keepNext/>
      <w:keepLines/>
      <w:spacing w:before="480" w:after="120"/>
    </w:pPr>
    <w:rPr>
      <w:b/>
      <w:sz w:val="72"/>
      <w:szCs w:val="72"/>
    </w:rPr>
  </w:style>
  <w:style w:type="character" w:customStyle="1" w:styleId="TtuloChar">
    <w:name w:val="Título Char"/>
    <w:basedOn w:val="Fontepargpadro"/>
    <w:link w:val="Ttulo"/>
    <w:rsid w:val="00175CE5"/>
    <w:rPr>
      <w:rFonts w:ascii="Times New Roman" w:eastAsia="Times New Roman" w:hAnsi="Times New Roman" w:cs="Times New Roman"/>
      <w:b/>
      <w:sz w:val="72"/>
      <w:szCs w:val="72"/>
      <w:lang w:val="pt-PT" w:eastAsia="pt-BR"/>
    </w:rPr>
  </w:style>
  <w:style w:type="paragraph" w:styleId="NormalWeb">
    <w:name w:val="Normal (Web)"/>
    <w:basedOn w:val="Normal"/>
    <w:uiPriority w:val="99"/>
    <w:unhideWhenUsed/>
    <w:rsid w:val="00175CE5"/>
    <w:pPr>
      <w:widowControl/>
      <w:spacing w:before="100" w:beforeAutospacing="1" w:after="100" w:afterAutospacing="1"/>
    </w:pPr>
    <w:rPr>
      <w:sz w:val="24"/>
      <w:szCs w:val="24"/>
      <w:lang w:val="pt-BR"/>
    </w:rPr>
  </w:style>
  <w:style w:type="paragraph" w:styleId="Cabealho">
    <w:name w:val="header"/>
    <w:basedOn w:val="Normal"/>
    <w:link w:val="CabealhoChar"/>
    <w:uiPriority w:val="99"/>
    <w:unhideWhenUsed/>
    <w:rsid w:val="00175CE5"/>
    <w:pPr>
      <w:tabs>
        <w:tab w:val="center" w:pos="4252"/>
        <w:tab w:val="right" w:pos="8504"/>
      </w:tabs>
    </w:pPr>
  </w:style>
  <w:style w:type="character" w:customStyle="1" w:styleId="CabealhoChar">
    <w:name w:val="Cabeçalho Char"/>
    <w:basedOn w:val="Fontepargpadro"/>
    <w:link w:val="Cabealho"/>
    <w:uiPriority w:val="99"/>
    <w:qFormat/>
    <w:rsid w:val="00175CE5"/>
    <w:rPr>
      <w:rFonts w:ascii="Times New Roman" w:eastAsia="Times New Roman" w:hAnsi="Times New Roman" w:cs="Times New Roman"/>
      <w:lang w:val="pt-PT" w:eastAsia="pt-BR"/>
    </w:rPr>
  </w:style>
  <w:style w:type="paragraph" w:styleId="Assuntodocomentrio">
    <w:name w:val="annotation subject"/>
    <w:basedOn w:val="Textodecomentrio"/>
    <w:next w:val="Textodecomentrio"/>
    <w:link w:val="AssuntodocomentrioChar1"/>
    <w:uiPriority w:val="99"/>
    <w:semiHidden/>
    <w:unhideWhenUsed/>
    <w:qFormat/>
    <w:rsid w:val="00175CE5"/>
    <w:rPr>
      <w:b/>
      <w:bCs/>
    </w:rPr>
  </w:style>
  <w:style w:type="character" w:customStyle="1" w:styleId="AssuntodocomentrioChar1">
    <w:name w:val="Assunto do comentário Char1"/>
    <w:basedOn w:val="TextodecomentrioChar1"/>
    <w:link w:val="Assuntodocomentrio"/>
    <w:uiPriority w:val="99"/>
    <w:semiHidden/>
    <w:qFormat/>
    <w:rsid w:val="00175CE5"/>
    <w:rPr>
      <w:rFonts w:ascii="Times New Roman" w:eastAsia="Times New Roman" w:hAnsi="Times New Roman" w:cs="Times New Roman"/>
      <w:b/>
      <w:bCs/>
      <w:sz w:val="20"/>
      <w:szCs w:val="20"/>
      <w:lang w:val="pt-PT" w:eastAsia="pt-BR"/>
    </w:rPr>
  </w:style>
  <w:style w:type="character" w:customStyle="1" w:styleId="AssuntodocomentrioChar">
    <w:name w:val="Assunto do comentário Char"/>
    <w:basedOn w:val="TextodecomentrioChar"/>
    <w:uiPriority w:val="99"/>
    <w:semiHidden/>
    <w:qFormat/>
    <w:rsid w:val="00175CE5"/>
    <w:rPr>
      <w:rFonts w:ascii="Times New Roman" w:eastAsia="Times New Roman" w:hAnsi="Times New Roman" w:cs="Times New Roman"/>
      <w:b/>
      <w:bCs/>
      <w:sz w:val="20"/>
      <w:szCs w:val="20"/>
      <w:lang w:val="pt-PT" w:eastAsia="pt-BR"/>
    </w:rPr>
  </w:style>
  <w:style w:type="paragraph" w:styleId="Rodap">
    <w:name w:val="footer"/>
    <w:basedOn w:val="Normal"/>
    <w:link w:val="RodapChar"/>
    <w:uiPriority w:val="99"/>
    <w:unhideWhenUsed/>
    <w:rsid w:val="00175CE5"/>
    <w:pPr>
      <w:tabs>
        <w:tab w:val="center" w:pos="4252"/>
        <w:tab w:val="right" w:pos="8504"/>
      </w:tabs>
    </w:pPr>
  </w:style>
  <w:style w:type="character" w:customStyle="1" w:styleId="RodapChar">
    <w:name w:val="Rodapé Char"/>
    <w:basedOn w:val="Fontepargpadro"/>
    <w:link w:val="Rodap"/>
    <w:uiPriority w:val="99"/>
    <w:qFormat/>
    <w:rsid w:val="00175CE5"/>
    <w:rPr>
      <w:rFonts w:ascii="Times New Roman" w:eastAsia="Times New Roman" w:hAnsi="Times New Roman" w:cs="Times New Roman"/>
      <w:lang w:val="pt-PT" w:eastAsia="pt-BR"/>
    </w:rPr>
  </w:style>
  <w:style w:type="paragraph" w:styleId="Textodebalo">
    <w:name w:val="Balloon Text"/>
    <w:basedOn w:val="Normal"/>
    <w:link w:val="TextodebaloChar"/>
    <w:uiPriority w:val="99"/>
    <w:semiHidden/>
    <w:unhideWhenUsed/>
    <w:rsid w:val="00175CE5"/>
    <w:rPr>
      <w:rFonts w:ascii="Tahoma" w:hAnsi="Tahoma" w:cs="Tahoma"/>
      <w:sz w:val="16"/>
      <w:szCs w:val="16"/>
    </w:rPr>
  </w:style>
  <w:style w:type="character" w:customStyle="1" w:styleId="TextodebaloChar">
    <w:name w:val="Texto de balão Char"/>
    <w:basedOn w:val="Fontepargpadro"/>
    <w:link w:val="Textodebalo"/>
    <w:uiPriority w:val="99"/>
    <w:semiHidden/>
    <w:rsid w:val="00175CE5"/>
    <w:rPr>
      <w:rFonts w:ascii="Tahoma" w:eastAsia="Times New Roman" w:hAnsi="Tahoma" w:cs="Tahoma"/>
      <w:sz w:val="16"/>
      <w:szCs w:val="16"/>
      <w:lang w:val="pt-PT" w:eastAsia="pt-BR"/>
    </w:rPr>
  </w:style>
  <w:style w:type="paragraph" w:styleId="Subttulo">
    <w:name w:val="Subtitle"/>
    <w:basedOn w:val="Normal"/>
    <w:next w:val="Normal"/>
    <w:link w:val="SubttuloChar"/>
    <w:rsid w:val="00175CE5"/>
    <w:pPr>
      <w:keepNext/>
      <w:keepLines/>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rsid w:val="00175CE5"/>
    <w:rPr>
      <w:rFonts w:ascii="Georgia" w:eastAsia="Georgia" w:hAnsi="Georgia" w:cs="Georgia"/>
      <w:i/>
      <w:color w:val="666666"/>
      <w:sz w:val="48"/>
      <w:szCs w:val="48"/>
      <w:lang w:val="pt-PT" w:eastAsia="pt-BR"/>
    </w:rPr>
  </w:style>
  <w:style w:type="paragraph" w:styleId="Textodenotaderodap">
    <w:name w:val="footnote text"/>
    <w:basedOn w:val="Normal"/>
    <w:link w:val="TextodenotaderodapChar"/>
    <w:uiPriority w:val="99"/>
    <w:semiHidden/>
    <w:unhideWhenUsed/>
    <w:rsid w:val="00175CE5"/>
    <w:rPr>
      <w:sz w:val="20"/>
      <w:szCs w:val="20"/>
    </w:rPr>
  </w:style>
  <w:style w:type="character" w:customStyle="1" w:styleId="TextodenotaderodapChar">
    <w:name w:val="Texto de nota de rodapé Char"/>
    <w:basedOn w:val="Fontepargpadro"/>
    <w:link w:val="Textodenotaderodap"/>
    <w:uiPriority w:val="99"/>
    <w:semiHidden/>
    <w:qFormat/>
    <w:rsid w:val="00175CE5"/>
    <w:rPr>
      <w:rFonts w:ascii="Times New Roman" w:eastAsia="Times New Roman" w:hAnsi="Times New Roman" w:cs="Times New Roman"/>
      <w:sz w:val="20"/>
      <w:szCs w:val="20"/>
      <w:lang w:val="pt-PT" w:eastAsia="pt-BR"/>
    </w:rPr>
  </w:style>
  <w:style w:type="table" w:customStyle="1" w:styleId="TableNormal">
    <w:name w:val="Table Normal"/>
    <w:uiPriority w:val="2"/>
    <w:semiHidden/>
    <w:unhideWhenUsed/>
    <w:qFormat/>
    <w:rsid w:val="00175CE5"/>
    <w:pPr>
      <w:spacing w:after="0" w:line="240" w:lineRule="auto"/>
    </w:pPr>
    <w:rPr>
      <w:rFonts w:ascii="Times New Roman" w:eastAsia="SimSun" w:hAnsi="Times New Roman" w:cs="Times New Roman"/>
      <w:sz w:val="20"/>
      <w:szCs w:val="20"/>
      <w:lang w:eastAsia="pt-BR"/>
    </w:rPr>
    <w:tblPr>
      <w:tblCellMar>
        <w:top w:w="0" w:type="dxa"/>
        <w:left w:w="0" w:type="dxa"/>
        <w:bottom w:w="0" w:type="dxa"/>
        <w:right w:w="0" w:type="dxa"/>
      </w:tblCellMar>
    </w:tblPr>
  </w:style>
  <w:style w:type="paragraph" w:customStyle="1" w:styleId="Sumrio11">
    <w:name w:val="Sumário 11"/>
    <w:basedOn w:val="Normal"/>
    <w:uiPriority w:val="1"/>
    <w:qFormat/>
    <w:rsid w:val="00175CE5"/>
    <w:pPr>
      <w:spacing w:before="202"/>
      <w:ind w:left="402" w:right="146" w:hanging="523"/>
    </w:pPr>
    <w:rPr>
      <w:sz w:val="24"/>
      <w:szCs w:val="24"/>
    </w:rPr>
  </w:style>
  <w:style w:type="paragraph" w:customStyle="1" w:styleId="Sumrio21">
    <w:name w:val="Sumário 21"/>
    <w:basedOn w:val="Normal"/>
    <w:uiPriority w:val="1"/>
    <w:qFormat/>
    <w:rsid w:val="00175CE5"/>
    <w:pPr>
      <w:spacing w:before="202"/>
      <w:ind w:left="402" w:hanging="181"/>
    </w:pPr>
    <w:rPr>
      <w:sz w:val="24"/>
      <w:szCs w:val="24"/>
    </w:rPr>
  </w:style>
  <w:style w:type="paragraph" w:customStyle="1" w:styleId="Sumrio31">
    <w:name w:val="Sumário 31"/>
    <w:basedOn w:val="Normal"/>
    <w:uiPriority w:val="1"/>
    <w:qFormat/>
    <w:rsid w:val="00175CE5"/>
    <w:pPr>
      <w:spacing w:before="201"/>
      <w:ind w:left="1002" w:hanging="361"/>
    </w:pPr>
    <w:rPr>
      <w:sz w:val="24"/>
      <w:szCs w:val="24"/>
    </w:rPr>
  </w:style>
  <w:style w:type="paragraph" w:customStyle="1" w:styleId="Ttulo11">
    <w:name w:val="Título 11"/>
    <w:basedOn w:val="Normal"/>
    <w:uiPriority w:val="1"/>
    <w:qFormat/>
    <w:rsid w:val="00175CE5"/>
    <w:pPr>
      <w:ind w:left="1477" w:right="1477"/>
      <w:jc w:val="center"/>
      <w:outlineLvl w:val="1"/>
    </w:pPr>
    <w:rPr>
      <w:b/>
      <w:bCs/>
      <w:sz w:val="28"/>
      <w:szCs w:val="28"/>
    </w:rPr>
  </w:style>
  <w:style w:type="paragraph" w:customStyle="1" w:styleId="Ttulo21">
    <w:name w:val="Título 21"/>
    <w:basedOn w:val="Normal"/>
    <w:uiPriority w:val="1"/>
    <w:qFormat/>
    <w:rsid w:val="00175CE5"/>
    <w:pPr>
      <w:ind w:left="402"/>
      <w:outlineLvl w:val="2"/>
    </w:pPr>
    <w:rPr>
      <w:b/>
      <w:bCs/>
      <w:sz w:val="24"/>
      <w:szCs w:val="24"/>
    </w:rPr>
  </w:style>
  <w:style w:type="paragraph" w:styleId="PargrafodaLista">
    <w:name w:val="List Paragraph"/>
    <w:basedOn w:val="Normal"/>
    <w:uiPriority w:val="1"/>
    <w:qFormat/>
    <w:rsid w:val="00175CE5"/>
    <w:pPr>
      <w:ind w:left="402" w:hanging="181"/>
    </w:pPr>
  </w:style>
  <w:style w:type="paragraph" w:customStyle="1" w:styleId="TableParagraph">
    <w:name w:val="Table Paragraph"/>
    <w:basedOn w:val="Normal"/>
    <w:uiPriority w:val="1"/>
    <w:qFormat/>
    <w:rsid w:val="00175CE5"/>
  </w:style>
  <w:style w:type="character" w:customStyle="1" w:styleId="eop">
    <w:name w:val="eop"/>
    <w:qFormat/>
    <w:rsid w:val="00175CE5"/>
  </w:style>
  <w:style w:type="paragraph" w:customStyle="1" w:styleId="Reviso1">
    <w:name w:val="Revisão1"/>
    <w:hidden/>
    <w:uiPriority w:val="99"/>
    <w:unhideWhenUsed/>
    <w:qFormat/>
    <w:rsid w:val="00175CE5"/>
    <w:pPr>
      <w:widowControl w:val="0"/>
      <w:spacing w:after="0" w:line="240" w:lineRule="auto"/>
    </w:pPr>
    <w:rPr>
      <w:rFonts w:ascii="Times New Roman" w:eastAsia="Times New Roman" w:hAnsi="Times New Roman" w:cs="Times New Roman"/>
      <w:lang w:val="pt-PT" w:eastAsia="pt-BR"/>
    </w:rPr>
  </w:style>
  <w:style w:type="paragraph" w:customStyle="1" w:styleId="WPSOffice1">
    <w:name w:val="WPSOffice手动目录 1"/>
    <w:qFormat/>
    <w:rsid w:val="00175CE5"/>
    <w:pPr>
      <w:widowControl w:val="0"/>
      <w:spacing w:after="200" w:line="276" w:lineRule="auto"/>
    </w:pPr>
    <w:rPr>
      <w:rFonts w:eastAsiaTheme="minorEastAsia"/>
      <w:sz w:val="20"/>
      <w:szCs w:val="20"/>
      <w:lang w:val="pt-PT" w:eastAsia="pt-BR"/>
    </w:rPr>
  </w:style>
  <w:style w:type="table" w:customStyle="1" w:styleId="Style272">
    <w:name w:val="_Style 272"/>
    <w:basedOn w:val="TableNormal"/>
    <w:qFormat/>
    <w:rsid w:val="00175CE5"/>
    <w:tblPr>
      <w:tblCellMar>
        <w:top w:w="15" w:type="dxa"/>
        <w:left w:w="15" w:type="dxa"/>
        <w:bottom w:w="15" w:type="dxa"/>
        <w:right w:w="15" w:type="dxa"/>
      </w:tblCellMar>
    </w:tblPr>
  </w:style>
  <w:style w:type="table" w:customStyle="1" w:styleId="Style273">
    <w:name w:val="_Style 273"/>
    <w:basedOn w:val="TableNormal"/>
    <w:qFormat/>
    <w:rsid w:val="00175CE5"/>
    <w:tblPr>
      <w:tblCellMar>
        <w:top w:w="15" w:type="dxa"/>
        <w:left w:w="15" w:type="dxa"/>
        <w:bottom w:w="15" w:type="dxa"/>
        <w:right w:w="15" w:type="dxa"/>
      </w:tblCellMar>
    </w:tblPr>
  </w:style>
  <w:style w:type="table" w:customStyle="1" w:styleId="Style274">
    <w:name w:val="_Style 274"/>
    <w:basedOn w:val="TableNormal"/>
    <w:qFormat/>
    <w:rsid w:val="00175CE5"/>
    <w:tblPr>
      <w:tblCellMar>
        <w:top w:w="15" w:type="dxa"/>
        <w:left w:w="15" w:type="dxa"/>
        <w:bottom w:w="15" w:type="dxa"/>
        <w:right w:w="15" w:type="dxa"/>
      </w:tblCellMar>
    </w:tblPr>
  </w:style>
  <w:style w:type="table" w:customStyle="1" w:styleId="Style275">
    <w:name w:val="_Style 275"/>
    <w:basedOn w:val="TableNormal"/>
    <w:qFormat/>
    <w:rsid w:val="00175CE5"/>
    <w:tblPr>
      <w:tblCellMar>
        <w:top w:w="15" w:type="dxa"/>
        <w:left w:w="15" w:type="dxa"/>
        <w:bottom w:w="15" w:type="dxa"/>
        <w:right w:w="15" w:type="dxa"/>
      </w:tblCellMar>
    </w:tblPr>
  </w:style>
  <w:style w:type="table" w:customStyle="1" w:styleId="Style276">
    <w:name w:val="_Style 276"/>
    <w:basedOn w:val="TableNormal"/>
    <w:qFormat/>
    <w:rsid w:val="00175CE5"/>
    <w:tblPr>
      <w:tblCellMar>
        <w:top w:w="15" w:type="dxa"/>
        <w:left w:w="15" w:type="dxa"/>
        <w:bottom w:w="15" w:type="dxa"/>
        <w:right w:w="15" w:type="dxa"/>
      </w:tblCellMar>
    </w:tblPr>
  </w:style>
  <w:style w:type="table" w:customStyle="1" w:styleId="Style277">
    <w:name w:val="_Style 277"/>
    <w:basedOn w:val="TableNormal"/>
    <w:qFormat/>
    <w:rsid w:val="00175CE5"/>
    <w:tblPr>
      <w:tblCellMar>
        <w:top w:w="15" w:type="dxa"/>
        <w:left w:w="15" w:type="dxa"/>
        <w:bottom w:w="15" w:type="dxa"/>
        <w:right w:w="15" w:type="dxa"/>
      </w:tblCellMar>
    </w:tblPr>
  </w:style>
  <w:style w:type="table" w:customStyle="1" w:styleId="Style278">
    <w:name w:val="_Style 278"/>
    <w:basedOn w:val="TableNormal"/>
    <w:qFormat/>
    <w:rsid w:val="00175CE5"/>
    <w:tblPr>
      <w:tblCellMar>
        <w:top w:w="15" w:type="dxa"/>
        <w:left w:w="15" w:type="dxa"/>
        <w:bottom w:w="15" w:type="dxa"/>
        <w:right w:w="15" w:type="dxa"/>
      </w:tblCellMar>
    </w:tblPr>
  </w:style>
  <w:style w:type="table" w:customStyle="1" w:styleId="Style279">
    <w:name w:val="_Style 279"/>
    <w:basedOn w:val="TableNormal"/>
    <w:qFormat/>
    <w:rsid w:val="00175CE5"/>
    <w:tblPr>
      <w:tblCellMar>
        <w:top w:w="15" w:type="dxa"/>
        <w:left w:w="15" w:type="dxa"/>
        <w:bottom w:w="15" w:type="dxa"/>
        <w:right w:w="15" w:type="dxa"/>
      </w:tblCellMar>
    </w:tblPr>
  </w:style>
  <w:style w:type="table" w:customStyle="1" w:styleId="Style280">
    <w:name w:val="_Style 280"/>
    <w:basedOn w:val="TableNormal"/>
    <w:qFormat/>
    <w:rsid w:val="00175CE5"/>
    <w:tblPr>
      <w:tblCellMar>
        <w:top w:w="15" w:type="dxa"/>
        <w:left w:w="15" w:type="dxa"/>
        <w:bottom w:w="15" w:type="dxa"/>
        <w:right w:w="15" w:type="dxa"/>
      </w:tblCellMar>
    </w:tblPr>
  </w:style>
  <w:style w:type="table" w:customStyle="1" w:styleId="Style281">
    <w:name w:val="_Style 281"/>
    <w:basedOn w:val="TableNormal"/>
    <w:qFormat/>
    <w:rsid w:val="00175CE5"/>
    <w:tblPr>
      <w:tblCellMar>
        <w:top w:w="15" w:type="dxa"/>
        <w:left w:w="15" w:type="dxa"/>
        <w:bottom w:w="15" w:type="dxa"/>
        <w:right w:w="15" w:type="dxa"/>
      </w:tblCellMar>
    </w:tblPr>
  </w:style>
  <w:style w:type="table" w:customStyle="1" w:styleId="Style282">
    <w:name w:val="_Style 282"/>
    <w:basedOn w:val="TableNormal"/>
    <w:qFormat/>
    <w:rsid w:val="00175CE5"/>
    <w:tblPr>
      <w:tblCellMar>
        <w:top w:w="15" w:type="dxa"/>
        <w:left w:w="15" w:type="dxa"/>
        <w:bottom w:w="15" w:type="dxa"/>
        <w:right w:w="15" w:type="dxa"/>
      </w:tblCellMar>
    </w:tblPr>
  </w:style>
  <w:style w:type="table" w:customStyle="1" w:styleId="Style283">
    <w:name w:val="_Style 283"/>
    <w:basedOn w:val="TableNormal"/>
    <w:qFormat/>
    <w:rsid w:val="00175CE5"/>
    <w:tblPr>
      <w:tblCellMar>
        <w:top w:w="15" w:type="dxa"/>
        <w:left w:w="15" w:type="dxa"/>
        <w:bottom w:w="15" w:type="dxa"/>
        <w:right w:w="15" w:type="dxa"/>
      </w:tblCellMar>
    </w:tblPr>
  </w:style>
  <w:style w:type="table" w:customStyle="1" w:styleId="Style284">
    <w:name w:val="_Style 284"/>
    <w:basedOn w:val="TableNormal"/>
    <w:qFormat/>
    <w:rsid w:val="00175CE5"/>
    <w:tblPr>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isweb.tesouro.gov.br/apex/f?p=2501:9::::9:P9_ID_PUBLICACAO:875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28</Pages>
  <Words>5603</Words>
  <Characters>30259</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Conceição Andrade</dc:creator>
  <cp:keywords/>
  <dc:description/>
  <cp:lastModifiedBy>Carla Conceição Andrade</cp:lastModifiedBy>
  <cp:revision>1</cp:revision>
  <dcterms:created xsi:type="dcterms:W3CDTF">2022-09-06T15:28:00Z</dcterms:created>
  <dcterms:modified xsi:type="dcterms:W3CDTF">2022-09-06T16:22:00Z</dcterms:modified>
</cp:coreProperties>
</file>